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26" w:rsidRDefault="001C1426" w:rsidP="00170783">
      <w:pPr>
        <w:autoSpaceDE w:val="0"/>
        <w:autoSpaceDN w:val="0"/>
        <w:adjustRightInd w:val="0"/>
        <w:ind w:firstLine="0"/>
        <w:jc w:val="center"/>
        <w:rPr>
          <w:rFonts w:ascii="PT Astra Sans" w:hAnsi="PT Astra Sans"/>
          <w:b/>
          <w:bCs/>
          <w:sz w:val="36"/>
          <w:szCs w:val="36"/>
        </w:rPr>
      </w:pPr>
      <w:r w:rsidRPr="0096422A">
        <w:rPr>
          <w:rFonts w:ascii="PT Astra Sans" w:hAnsi="PT Astra Sans"/>
          <w:b/>
          <w:bCs/>
          <w:sz w:val="36"/>
          <w:szCs w:val="36"/>
        </w:rPr>
        <w:t xml:space="preserve">Администрация </w:t>
      </w:r>
    </w:p>
    <w:p w:rsidR="001C1426" w:rsidRPr="0096422A" w:rsidRDefault="001C1426" w:rsidP="00170783">
      <w:pPr>
        <w:autoSpaceDE w:val="0"/>
        <w:autoSpaceDN w:val="0"/>
        <w:adjustRightInd w:val="0"/>
        <w:ind w:firstLine="0"/>
        <w:jc w:val="center"/>
        <w:rPr>
          <w:rFonts w:ascii="PT Astra Sans" w:hAnsi="PT Astra Sans"/>
          <w:b/>
          <w:bCs/>
          <w:sz w:val="36"/>
          <w:szCs w:val="36"/>
        </w:rPr>
      </w:pPr>
      <w:r w:rsidRPr="0096422A">
        <w:rPr>
          <w:rFonts w:ascii="PT Astra Sans" w:hAnsi="PT Astra Sans"/>
          <w:b/>
          <w:bCs/>
          <w:sz w:val="36"/>
          <w:szCs w:val="36"/>
        </w:rPr>
        <w:t>Белозерского</w:t>
      </w:r>
      <w:r>
        <w:rPr>
          <w:rFonts w:ascii="PT Astra Sans" w:hAnsi="PT Astra Sans"/>
          <w:b/>
          <w:bCs/>
          <w:sz w:val="36"/>
          <w:szCs w:val="36"/>
        </w:rPr>
        <w:t xml:space="preserve"> муниципального округа</w:t>
      </w:r>
    </w:p>
    <w:p w:rsidR="001C1426" w:rsidRPr="0096422A" w:rsidRDefault="001C1426" w:rsidP="00170783">
      <w:pPr>
        <w:autoSpaceDE w:val="0"/>
        <w:autoSpaceDN w:val="0"/>
        <w:adjustRightInd w:val="0"/>
        <w:ind w:right="282" w:firstLine="0"/>
        <w:jc w:val="center"/>
        <w:rPr>
          <w:rFonts w:ascii="PT Astra Sans" w:hAnsi="PT Astra Sans"/>
          <w:b/>
          <w:bCs/>
          <w:sz w:val="36"/>
          <w:szCs w:val="36"/>
        </w:rPr>
      </w:pPr>
      <w:r w:rsidRPr="0096422A">
        <w:rPr>
          <w:rFonts w:ascii="PT Astra Sans" w:hAnsi="PT Astra Sans"/>
          <w:b/>
          <w:bCs/>
          <w:sz w:val="36"/>
          <w:szCs w:val="36"/>
        </w:rPr>
        <w:t>Курганской области</w:t>
      </w:r>
    </w:p>
    <w:p w:rsidR="001C1426" w:rsidRPr="0096422A" w:rsidRDefault="001C1426" w:rsidP="001C1426">
      <w:pPr>
        <w:autoSpaceDE w:val="0"/>
        <w:autoSpaceDN w:val="0"/>
        <w:adjustRightInd w:val="0"/>
        <w:ind w:right="282"/>
        <w:jc w:val="center"/>
        <w:rPr>
          <w:rFonts w:ascii="PT Astra Sans" w:hAnsi="PT Astra Sans"/>
          <w:b/>
          <w:bCs/>
          <w:sz w:val="28"/>
          <w:szCs w:val="28"/>
        </w:rPr>
      </w:pPr>
    </w:p>
    <w:p w:rsidR="001C1426" w:rsidRPr="0096422A" w:rsidRDefault="001C1426" w:rsidP="001C1426">
      <w:pPr>
        <w:autoSpaceDE w:val="0"/>
        <w:autoSpaceDN w:val="0"/>
        <w:adjustRightInd w:val="0"/>
        <w:ind w:right="282"/>
        <w:jc w:val="center"/>
        <w:rPr>
          <w:rFonts w:ascii="PT Astra Sans" w:hAnsi="PT Astra Sans"/>
          <w:b/>
          <w:bCs/>
          <w:sz w:val="28"/>
          <w:szCs w:val="28"/>
        </w:rPr>
      </w:pPr>
    </w:p>
    <w:p w:rsidR="001C1426" w:rsidRPr="0096422A" w:rsidRDefault="001C1426" w:rsidP="001C1426">
      <w:pPr>
        <w:autoSpaceDE w:val="0"/>
        <w:autoSpaceDN w:val="0"/>
        <w:adjustRightInd w:val="0"/>
        <w:ind w:right="282"/>
        <w:jc w:val="center"/>
        <w:rPr>
          <w:rFonts w:ascii="PT Astra Sans" w:hAnsi="PT Astra Sans"/>
          <w:b/>
          <w:bCs/>
          <w:sz w:val="52"/>
          <w:szCs w:val="52"/>
        </w:rPr>
      </w:pPr>
      <w:r w:rsidRPr="0096422A">
        <w:rPr>
          <w:rFonts w:ascii="PT Astra Sans" w:hAnsi="PT Astra Sans"/>
          <w:b/>
          <w:bCs/>
          <w:sz w:val="52"/>
          <w:szCs w:val="52"/>
        </w:rPr>
        <w:t>ПОСТАНОВЛЕНИЕ</w:t>
      </w:r>
    </w:p>
    <w:p w:rsidR="001C1426" w:rsidRPr="0096422A" w:rsidRDefault="001C1426" w:rsidP="001C1426">
      <w:pPr>
        <w:autoSpaceDE w:val="0"/>
        <w:autoSpaceDN w:val="0"/>
        <w:adjustRightInd w:val="0"/>
        <w:ind w:right="282"/>
        <w:rPr>
          <w:rFonts w:ascii="PT Astra Sans" w:hAnsi="PT Astra Sans"/>
          <w:b/>
          <w:bCs/>
          <w:sz w:val="28"/>
          <w:szCs w:val="28"/>
        </w:rPr>
      </w:pPr>
    </w:p>
    <w:p w:rsidR="001C1426" w:rsidRPr="00E33AA5" w:rsidRDefault="001C1426" w:rsidP="001C1426">
      <w:pPr>
        <w:autoSpaceDE w:val="0"/>
        <w:autoSpaceDN w:val="0"/>
        <w:adjustRightInd w:val="0"/>
        <w:ind w:right="282" w:firstLine="0"/>
        <w:rPr>
          <w:rFonts w:ascii="PT Astra Sans" w:hAnsi="PT Astra Sans"/>
        </w:rPr>
      </w:pPr>
      <w:r w:rsidRPr="00E33AA5">
        <w:rPr>
          <w:rFonts w:ascii="PT Astra Sans" w:hAnsi="PT Astra Sans"/>
        </w:rPr>
        <w:t>от «</w:t>
      </w:r>
      <w:r w:rsidR="001C1BF7">
        <w:rPr>
          <w:rFonts w:ascii="PT Astra Sans" w:hAnsi="PT Astra Sans"/>
        </w:rPr>
        <w:t>26</w:t>
      </w:r>
      <w:r w:rsidRPr="00E33AA5">
        <w:rPr>
          <w:rFonts w:ascii="PT Astra Sans" w:hAnsi="PT Astra Sans"/>
        </w:rPr>
        <w:t xml:space="preserve">» </w:t>
      </w:r>
      <w:r>
        <w:rPr>
          <w:rFonts w:ascii="PT Astra Sans" w:hAnsi="PT Astra Sans"/>
        </w:rPr>
        <w:t xml:space="preserve">сентября </w:t>
      </w:r>
      <w:r w:rsidRPr="00E33AA5">
        <w:rPr>
          <w:rFonts w:ascii="PT Astra Sans" w:hAnsi="PT Astra Sans"/>
        </w:rPr>
        <w:t>20</w:t>
      </w:r>
      <w:r>
        <w:rPr>
          <w:rFonts w:ascii="PT Astra Sans" w:hAnsi="PT Astra Sans"/>
        </w:rPr>
        <w:t>22</w:t>
      </w:r>
      <w:r w:rsidRPr="00E33AA5">
        <w:rPr>
          <w:rFonts w:ascii="PT Astra Sans" w:hAnsi="PT Astra Sans"/>
        </w:rPr>
        <w:t xml:space="preserve"> года № </w:t>
      </w:r>
      <w:r w:rsidR="001C1BF7">
        <w:rPr>
          <w:rFonts w:ascii="PT Astra Sans" w:hAnsi="PT Astra Sans"/>
        </w:rPr>
        <w:t>221</w:t>
      </w:r>
    </w:p>
    <w:p w:rsidR="001C1426" w:rsidRPr="008D04DA" w:rsidRDefault="001C1426" w:rsidP="001C1426">
      <w:pPr>
        <w:autoSpaceDE w:val="0"/>
        <w:autoSpaceDN w:val="0"/>
        <w:adjustRightInd w:val="0"/>
        <w:ind w:right="282" w:firstLine="0"/>
        <w:rPr>
          <w:rFonts w:ascii="PT Astra Sans" w:hAnsi="PT Astra Sans"/>
          <w:sz w:val="20"/>
          <w:szCs w:val="20"/>
        </w:rPr>
      </w:pPr>
      <w:r w:rsidRPr="00E33AA5">
        <w:rPr>
          <w:rFonts w:ascii="PT Astra Sans" w:hAnsi="PT Astra Sans"/>
        </w:rPr>
        <w:t xml:space="preserve">       </w:t>
      </w:r>
      <w:r>
        <w:rPr>
          <w:rFonts w:ascii="PT Astra Sans" w:hAnsi="PT Astra Sans"/>
        </w:rPr>
        <w:t xml:space="preserve">     </w:t>
      </w:r>
      <w:r w:rsidRPr="008D04DA">
        <w:rPr>
          <w:rFonts w:ascii="PT Astra Sans" w:hAnsi="PT Astra Sans"/>
          <w:sz w:val="20"/>
          <w:szCs w:val="20"/>
        </w:rPr>
        <w:t>с. Белозерское</w:t>
      </w:r>
    </w:p>
    <w:p w:rsidR="001C1426" w:rsidRPr="0096422A" w:rsidRDefault="001C1426" w:rsidP="001C1426">
      <w:pPr>
        <w:autoSpaceDE w:val="0"/>
        <w:autoSpaceDN w:val="0"/>
        <w:adjustRightInd w:val="0"/>
        <w:ind w:right="282" w:firstLine="0"/>
        <w:rPr>
          <w:rFonts w:ascii="PT Astra Sans" w:hAnsi="PT Astra Sans"/>
          <w:b/>
          <w:bCs/>
          <w:sz w:val="28"/>
          <w:szCs w:val="28"/>
        </w:rPr>
      </w:pPr>
    </w:p>
    <w:p w:rsidR="001C1426" w:rsidRPr="00955011" w:rsidRDefault="001C1426" w:rsidP="001C1426">
      <w:pPr>
        <w:shd w:val="clear" w:color="auto" w:fill="FFFFFF"/>
        <w:ind w:right="282" w:firstLine="0"/>
        <w:jc w:val="center"/>
        <w:rPr>
          <w:rFonts w:ascii="PT Astra Sans" w:hAnsi="PT Astra Sans" w:cs="Arial"/>
          <w:b/>
        </w:rPr>
      </w:pPr>
      <w:r w:rsidRPr="00E33AA5">
        <w:rPr>
          <w:rFonts w:ascii="PT Astra Sans" w:hAnsi="PT Astra Sans" w:cs="Arial"/>
          <w:b/>
          <w:spacing w:val="-1"/>
        </w:rPr>
        <w:t>Об утверждении Административного регламента предоставления Администрацией Белозерского</w:t>
      </w:r>
      <w:r>
        <w:rPr>
          <w:rFonts w:ascii="PT Astra Sans" w:hAnsi="PT Astra Sans" w:cs="Arial"/>
          <w:b/>
          <w:spacing w:val="-1"/>
        </w:rPr>
        <w:t xml:space="preserve"> муниципального округа</w:t>
      </w:r>
      <w:r w:rsidRPr="00E33AA5">
        <w:rPr>
          <w:rFonts w:ascii="PT Astra Sans" w:hAnsi="PT Astra Sans" w:cs="Arial"/>
          <w:b/>
          <w:spacing w:val="-1"/>
        </w:rPr>
        <w:t xml:space="preserve"> Курганской области муниципальной услуги </w:t>
      </w:r>
      <w:r>
        <w:rPr>
          <w:rFonts w:ascii="PT Astra Sans" w:hAnsi="PT Astra Sans" w:cs="Arial"/>
          <w:b/>
          <w:spacing w:val="-1"/>
        </w:rPr>
        <w:t>«В</w:t>
      </w:r>
      <w:r w:rsidRPr="00955011">
        <w:rPr>
          <w:rFonts w:ascii="PT Astra Sans" w:hAnsi="PT Astra Sans"/>
          <w:b/>
        </w:rPr>
        <w:t>ыдач</w:t>
      </w:r>
      <w:r>
        <w:rPr>
          <w:rFonts w:ascii="PT Astra Sans" w:hAnsi="PT Astra Sans"/>
          <w:b/>
        </w:rPr>
        <w:t>а</w:t>
      </w:r>
      <w:r w:rsidRPr="00955011">
        <w:rPr>
          <w:rFonts w:ascii="PT Astra Sans" w:hAnsi="PT Astra Sans"/>
          <w:b/>
        </w:rPr>
        <w:t xml:space="preserve"> разрешения </w:t>
      </w:r>
      <w:r>
        <w:rPr>
          <w:rStyle w:val="80"/>
          <w:rFonts w:ascii="PT Astra Sans" w:hAnsi="PT Astra Sans"/>
          <w:sz w:val="24"/>
          <w:szCs w:val="24"/>
        </w:rPr>
        <w:t>на ввод объекта в эксплуатацию»</w:t>
      </w:r>
    </w:p>
    <w:p w:rsidR="001C1426" w:rsidRPr="00E33AA5" w:rsidRDefault="001C1426" w:rsidP="001C1426">
      <w:pPr>
        <w:autoSpaceDE w:val="0"/>
        <w:autoSpaceDN w:val="0"/>
        <w:adjustRightInd w:val="0"/>
        <w:ind w:right="282"/>
        <w:jc w:val="center"/>
        <w:rPr>
          <w:rFonts w:ascii="PT Astra Sans" w:hAnsi="PT Astra Sans"/>
        </w:rPr>
      </w:pPr>
    </w:p>
    <w:p w:rsidR="001C1426" w:rsidRPr="00E33AA5" w:rsidRDefault="001C1426" w:rsidP="001C1426">
      <w:pPr>
        <w:tabs>
          <w:tab w:val="left" w:pos="9072"/>
        </w:tabs>
        <w:autoSpaceDE w:val="0"/>
        <w:autoSpaceDN w:val="0"/>
        <w:adjustRightInd w:val="0"/>
        <w:jc w:val="center"/>
        <w:rPr>
          <w:rFonts w:ascii="PT Astra Sans" w:hAnsi="PT Astra Sans"/>
        </w:rPr>
      </w:pPr>
    </w:p>
    <w:p w:rsidR="001C1426" w:rsidRPr="00E33AA5" w:rsidRDefault="001C1426" w:rsidP="001C1426">
      <w:pPr>
        <w:tabs>
          <w:tab w:val="left" w:pos="9072"/>
        </w:tabs>
        <w:autoSpaceDE w:val="0"/>
        <w:autoSpaceDN w:val="0"/>
        <w:adjustRightInd w:val="0"/>
        <w:ind w:firstLine="851"/>
        <w:rPr>
          <w:rFonts w:ascii="PT Astra Sans" w:hAnsi="PT Astra Sans"/>
        </w:rPr>
      </w:pPr>
      <w:proofErr w:type="gramStart"/>
      <w:r w:rsidRPr="00E33AA5">
        <w:rPr>
          <w:rFonts w:ascii="PT Astra Sans" w:hAnsi="PT Astra Sans"/>
        </w:rPr>
        <w:t xml:space="preserve">В соответствии с Федеральными законами от 06.10.2003 г. </w:t>
      </w:r>
      <w:hyperlink r:id="rId9" w:history="1">
        <w:r w:rsidRPr="001C1426">
          <w:rPr>
            <w:rStyle w:val="a8"/>
            <w:rFonts w:ascii="PT Astra Sans" w:hAnsi="PT Astra Sans"/>
            <w:color w:val="auto"/>
            <w:u w:val="none"/>
          </w:rPr>
          <w:t>№</w:t>
        </w:r>
      </w:hyperlink>
      <w:r>
        <w:rPr>
          <w:rFonts w:ascii="PT Astra Sans" w:hAnsi="PT Astra Sans"/>
        </w:rPr>
        <w:t xml:space="preserve"> </w:t>
      </w:r>
      <w:r w:rsidRPr="00E33AA5">
        <w:rPr>
          <w:rFonts w:ascii="PT Astra Sans" w:hAnsi="PT Astra Sans"/>
        </w:rPr>
        <w:t>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постановления Правительства Российской Федерации от 09.06.2006 г. №363 «Об информационной системе обеспечения градостроительной деятельности», руководствуясь постановлением Администрации Белозерского района от 11.04.2011 г. № 98 «Об утверждении порядка разработки и утверждения административных регламентов</w:t>
      </w:r>
      <w:proofErr w:type="gramEnd"/>
      <w:r w:rsidRPr="00E33AA5">
        <w:rPr>
          <w:rFonts w:ascii="PT Astra Sans" w:hAnsi="PT Astra Sans"/>
        </w:rPr>
        <w:t xml:space="preserve"> исполнения муниципальных функций и административных регламентов предоставления муниципальных услуг», Администрация Белозерского </w:t>
      </w:r>
      <w:r>
        <w:rPr>
          <w:rFonts w:ascii="PT Astra Sans" w:hAnsi="PT Astra Sans"/>
        </w:rPr>
        <w:t>муниципального округа</w:t>
      </w:r>
    </w:p>
    <w:p w:rsidR="001C1426" w:rsidRPr="00E33AA5" w:rsidRDefault="001C1426" w:rsidP="001C1426">
      <w:pPr>
        <w:autoSpaceDE w:val="0"/>
        <w:autoSpaceDN w:val="0"/>
        <w:adjustRightInd w:val="0"/>
        <w:ind w:firstLine="851"/>
        <w:rPr>
          <w:rFonts w:ascii="PT Astra Sans" w:hAnsi="PT Astra Sans"/>
        </w:rPr>
      </w:pPr>
      <w:r w:rsidRPr="00E33AA5">
        <w:rPr>
          <w:rFonts w:ascii="PT Astra Sans" w:hAnsi="PT Astra Sans"/>
        </w:rPr>
        <w:t>ПОСТАНОВЛЯЕТ:</w:t>
      </w:r>
    </w:p>
    <w:p w:rsidR="001C1426" w:rsidRPr="00E33AA5" w:rsidRDefault="001C1426" w:rsidP="001C1426">
      <w:pPr>
        <w:pStyle w:val="af5"/>
        <w:ind w:firstLine="851"/>
        <w:rPr>
          <w:rFonts w:ascii="PT Astra Sans" w:hAnsi="PT Astra Sans"/>
        </w:rPr>
      </w:pPr>
      <w:r w:rsidRPr="00E33AA5">
        <w:rPr>
          <w:rFonts w:ascii="PT Astra Sans" w:hAnsi="PT Astra Sans"/>
        </w:rPr>
        <w:t xml:space="preserve">1. Утвердить </w:t>
      </w:r>
      <w:r w:rsidRPr="00E33AA5">
        <w:rPr>
          <w:rFonts w:ascii="PT Astra Sans" w:hAnsi="PT Astra Sans"/>
          <w:spacing w:val="-9"/>
        </w:rPr>
        <w:t xml:space="preserve">Административный регламент </w:t>
      </w:r>
      <w:r w:rsidRPr="00E33AA5">
        <w:rPr>
          <w:rFonts w:ascii="PT Astra Sans" w:hAnsi="PT Astra Sans"/>
        </w:rPr>
        <w:t>предоставления</w:t>
      </w:r>
      <w:r w:rsidRPr="00E33AA5">
        <w:rPr>
          <w:rFonts w:ascii="PT Astra Sans" w:hAnsi="PT Astra Sans"/>
          <w:spacing w:val="-9"/>
        </w:rPr>
        <w:t xml:space="preserve"> </w:t>
      </w:r>
      <w:r w:rsidRPr="00E33AA5">
        <w:rPr>
          <w:rFonts w:ascii="PT Astra Sans" w:hAnsi="PT Astra Sans"/>
        </w:rPr>
        <w:t xml:space="preserve">муниципальной </w:t>
      </w:r>
      <w:r w:rsidRPr="001C1426">
        <w:rPr>
          <w:rFonts w:ascii="PT Astra Sans" w:hAnsi="PT Astra Sans"/>
        </w:rPr>
        <w:t>услуги «</w:t>
      </w:r>
      <w:r w:rsidRPr="001C1426">
        <w:rPr>
          <w:rStyle w:val="80"/>
          <w:rFonts w:ascii="PT Astra Sans" w:hAnsi="PT Astra Sans"/>
          <w:b w:val="0"/>
          <w:sz w:val="24"/>
          <w:szCs w:val="24"/>
        </w:rPr>
        <w:t>Выдача разрешения на ввод объекта в эксплуатацию</w:t>
      </w:r>
      <w:r w:rsidRPr="001C1426">
        <w:rPr>
          <w:rFonts w:ascii="PT Astra Sans" w:hAnsi="PT Astra Sans"/>
        </w:rPr>
        <w:t>»</w:t>
      </w:r>
      <w:r w:rsidRPr="00E33AA5">
        <w:rPr>
          <w:rFonts w:ascii="PT Astra Sans" w:hAnsi="PT Astra Sans"/>
        </w:rPr>
        <w:t xml:space="preserve"> согласно приложению к настоящему постановлению.</w:t>
      </w:r>
    </w:p>
    <w:p w:rsidR="001C1426" w:rsidRPr="002E2701" w:rsidRDefault="001C1426" w:rsidP="001C1426">
      <w:pPr>
        <w:pStyle w:val="af5"/>
        <w:ind w:firstLine="851"/>
        <w:rPr>
          <w:rFonts w:ascii="PT Astra Sans" w:hAnsi="PT Astra Sans"/>
          <w:sz w:val="26"/>
          <w:szCs w:val="26"/>
        </w:rPr>
      </w:pPr>
      <w:r>
        <w:rPr>
          <w:rFonts w:ascii="PT Astra Sans" w:hAnsi="PT Astra Sans"/>
          <w:sz w:val="26"/>
          <w:szCs w:val="26"/>
        </w:rPr>
        <w:t>2</w:t>
      </w:r>
      <w:r w:rsidRPr="002E2701">
        <w:rPr>
          <w:rFonts w:ascii="PT Astra Sans" w:hAnsi="PT Astra Sans"/>
          <w:sz w:val="26"/>
          <w:szCs w:val="26"/>
        </w:rPr>
        <w:t>. Настоящее постановление разместить на официальном сайте Администрации Белозерского муниципального округа в информационно-телекоммуникационной сети Интернет.</w:t>
      </w:r>
    </w:p>
    <w:p w:rsidR="001C1426" w:rsidRPr="002E2701" w:rsidRDefault="001C1426" w:rsidP="001C1426">
      <w:pPr>
        <w:pStyle w:val="af5"/>
        <w:ind w:firstLine="851"/>
        <w:rPr>
          <w:rFonts w:ascii="PT Astra Sans" w:hAnsi="PT Astra Sans"/>
          <w:sz w:val="26"/>
          <w:szCs w:val="26"/>
        </w:rPr>
      </w:pPr>
      <w:r>
        <w:rPr>
          <w:rFonts w:ascii="PT Astra Sans" w:hAnsi="PT Astra Sans"/>
          <w:sz w:val="26"/>
          <w:szCs w:val="26"/>
        </w:rPr>
        <w:t>3</w:t>
      </w:r>
      <w:r w:rsidRPr="002E2701">
        <w:rPr>
          <w:rFonts w:ascii="PT Astra Sans" w:hAnsi="PT Astra Sans"/>
          <w:sz w:val="26"/>
          <w:szCs w:val="26"/>
        </w:rPr>
        <w:t xml:space="preserve">. Контроль за выполнением настоящего постановления возложить </w:t>
      </w:r>
      <w:proofErr w:type="gramStart"/>
      <w:r w:rsidRPr="002E2701">
        <w:rPr>
          <w:rFonts w:ascii="PT Astra Sans" w:hAnsi="PT Astra Sans"/>
          <w:sz w:val="26"/>
          <w:szCs w:val="26"/>
        </w:rPr>
        <w:t>на</w:t>
      </w:r>
      <w:proofErr w:type="gramEnd"/>
      <w:r w:rsidRPr="002E2701">
        <w:rPr>
          <w:rFonts w:ascii="PT Astra Sans" w:hAnsi="PT Astra Sans"/>
          <w:sz w:val="26"/>
          <w:szCs w:val="26"/>
        </w:rPr>
        <w:t xml:space="preserve"> заместителя Главы Белозерского муниципального округа Курганской области, начальника отдела ЖКХ и градостроительной деятельности.</w:t>
      </w:r>
    </w:p>
    <w:p w:rsidR="001C1426" w:rsidRPr="00E33AA5" w:rsidRDefault="001C1426" w:rsidP="001C1426">
      <w:pPr>
        <w:autoSpaceDE w:val="0"/>
        <w:autoSpaceDN w:val="0"/>
        <w:adjustRightInd w:val="0"/>
        <w:ind w:right="282" w:firstLine="851"/>
        <w:rPr>
          <w:rFonts w:ascii="PT Astra Sans" w:hAnsi="PT Astra Sans"/>
        </w:rPr>
      </w:pPr>
    </w:p>
    <w:p w:rsidR="001C1426" w:rsidRPr="00E33AA5" w:rsidRDefault="001C1426" w:rsidP="001C1426">
      <w:pPr>
        <w:autoSpaceDE w:val="0"/>
        <w:autoSpaceDN w:val="0"/>
        <w:adjustRightInd w:val="0"/>
        <w:ind w:right="282" w:firstLine="851"/>
        <w:rPr>
          <w:rFonts w:ascii="PT Astra Sans" w:hAnsi="PT Astra Sans"/>
        </w:rPr>
      </w:pPr>
    </w:p>
    <w:p w:rsidR="001C1426" w:rsidRPr="00E33AA5" w:rsidRDefault="001C1426" w:rsidP="001C1426">
      <w:pPr>
        <w:autoSpaceDE w:val="0"/>
        <w:autoSpaceDN w:val="0"/>
        <w:adjustRightInd w:val="0"/>
        <w:ind w:right="282" w:firstLine="851"/>
        <w:rPr>
          <w:rFonts w:ascii="PT Astra Sans" w:hAnsi="PT Astra Sans"/>
        </w:rPr>
      </w:pPr>
    </w:p>
    <w:p w:rsidR="001C1426" w:rsidRDefault="001C1426" w:rsidP="001C1426">
      <w:pPr>
        <w:autoSpaceDE w:val="0"/>
        <w:autoSpaceDN w:val="0"/>
        <w:adjustRightInd w:val="0"/>
        <w:ind w:right="282" w:firstLine="0"/>
        <w:rPr>
          <w:rFonts w:ascii="PT Astra Sans" w:hAnsi="PT Astra Sans"/>
        </w:rPr>
      </w:pPr>
      <w:r w:rsidRPr="00E33AA5">
        <w:rPr>
          <w:rFonts w:ascii="PT Astra Sans" w:hAnsi="PT Astra Sans"/>
        </w:rPr>
        <w:t xml:space="preserve">Глава </w:t>
      </w:r>
    </w:p>
    <w:p w:rsidR="001C1426" w:rsidRPr="00E33AA5" w:rsidRDefault="001C1426" w:rsidP="001C1426">
      <w:pPr>
        <w:autoSpaceDE w:val="0"/>
        <w:autoSpaceDN w:val="0"/>
        <w:adjustRightInd w:val="0"/>
        <w:ind w:firstLine="0"/>
        <w:rPr>
          <w:rFonts w:ascii="PT Astra Sans" w:hAnsi="PT Astra Sans"/>
        </w:rPr>
      </w:pPr>
      <w:r w:rsidRPr="00E33AA5">
        <w:rPr>
          <w:rFonts w:ascii="PT Astra Sans" w:hAnsi="PT Astra Sans"/>
        </w:rPr>
        <w:t xml:space="preserve">Белозерского </w:t>
      </w:r>
      <w:r>
        <w:rPr>
          <w:rFonts w:ascii="PT Astra Sans" w:hAnsi="PT Astra Sans"/>
        </w:rPr>
        <w:t xml:space="preserve">муниципального округа         </w:t>
      </w:r>
      <w:r w:rsidRPr="00E33AA5">
        <w:rPr>
          <w:rFonts w:ascii="PT Astra Sans" w:hAnsi="PT Astra Sans"/>
        </w:rPr>
        <w:t xml:space="preserve">                  </w:t>
      </w:r>
      <w:r>
        <w:rPr>
          <w:rFonts w:ascii="PT Astra Sans" w:hAnsi="PT Astra Sans"/>
        </w:rPr>
        <w:t xml:space="preserve">     </w:t>
      </w:r>
      <w:r w:rsidRPr="00E33AA5">
        <w:rPr>
          <w:rFonts w:ascii="PT Astra Sans" w:hAnsi="PT Astra Sans"/>
        </w:rPr>
        <w:t xml:space="preserve"> </w:t>
      </w:r>
      <w:r>
        <w:rPr>
          <w:rFonts w:ascii="PT Astra Sans" w:hAnsi="PT Astra Sans"/>
        </w:rPr>
        <w:t xml:space="preserve">                             А.В. Завьялов</w:t>
      </w: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right="282"/>
        <w:rPr>
          <w:rFonts w:ascii="PT Astra Sans" w:hAnsi="PT Astra Sans" w:cs="Arial"/>
          <w:sz w:val="20"/>
          <w:szCs w:val="20"/>
        </w:rPr>
      </w:pPr>
    </w:p>
    <w:p w:rsidR="001C1426" w:rsidRDefault="001C1426" w:rsidP="001C1426">
      <w:pPr>
        <w:autoSpaceDE w:val="0"/>
        <w:ind w:left="5103" w:firstLine="0"/>
        <w:rPr>
          <w:rFonts w:ascii="PT Astra Sans" w:hAnsi="PT Astra Sans" w:cs="Arial"/>
          <w:sz w:val="20"/>
          <w:szCs w:val="20"/>
        </w:rPr>
      </w:pPr>
      <w:r w:rsidRPr="00D17F32">
        <w:rPr>
          <w:rFonts w:ascii="PT Astra Sans" w:hAnsi="PT Astra Sans" w:cs="Arial"/>
          <w:sz w:val="20"/>
          <w:szCs w:val="20"/>
        </w:rPr>
        <w:lastRenderedPageBreak/>
        <w:t xml:space="preserve">Приложение </w:t>
      </w:r>
    </w:p>
    <w:p w:rsidR="001C1426" w:rsidRPr="00D17F32" w:rsidRDefault="001C1426" w:rsidP="001C1426">
      <w:pPr>
        <w:autoSpaceDE w:val="0"/>
        <w:ind w:left="5103" w:firstLine="0"/>
        <w:rPr>
          <w:rFonts w:ascii="PT Astra Sans" w:hAnsi="PT Astra Sans" w:cs="Arial"/>
          <w:sz w:val="20"/>
          <w:szCs w:val="20"/>
        </w:rPr>
      </w:pPr>
      <w:r w:rsidRPr="00D17F32">
        <w:rPr>
          <w:rFonts w:ascii="PT Astra Sans" w:hAnsi="PT Astra Sans" w:cs="Arial"/>
          <w:sz w:val="20"/>
          <w:szCs w:val="20"/>
        </w:rPr>
        <w:t xml:space="preserve">к постановлению Администрации </w:t>
      </w:r>
      <w:r>
        <w:rPr>
          <w:rFonts w:ascii="PT Astra Sans" w:hAnsi="PT Astra Sans" w:cs="Arial"/>
          <w:sz w:val="20"/>
          <w:szCs w:val="20"/>
        </w:rPr>
        <w:t>Белозерского муниципального округа</w:t>
      </w:r>
    </w:p>
    <w:p w:rsidR="001C1426" w:rsidRPr="00D17F32" w:rsidRDefault="001C1426" w:rsidP="001C1426">
      <w:pPr>
        <w:ind w:left="5103" w:firstLine="0"/>
        <w:rPr>
          <w:rFonts w:ascii="PT Astra Sans" w:hAnsi="PT Astra Sans" w:cs="Arial"/>
          <w:sz w:val="20"/>
          <w:szCs w:val="20"/>
        </w:rPr>
      </w:pPr>
      <w:r w:rsidRPr="00D17F32">
        <w:rPr>
          <w:rFonts w:ascii="PT Astra Sans" w:hAnsi="PT Astra Sans" w:cs="Arial"/>
          <w:sz w:val="20"/>
          <w:szCs w:val="20"/>
        </w:rPr>
        <w:t xml:space="preserve">от </w:t>
      </w:r>
      <w:r>
        <w:rPr>
          <w:rFonts w:ascii="PT Astra Sans" w:hAnsi="PT Astra Sans" w:cs="Arial"/>
          <w:sz w:val="20"/>
          <w:szCs w:val="20"/>
        </w:rPr>
        <w:t>«</w:t>
      </w:r>
      <w:r w:rsidR="00990B93">
        <w:rPr>
          <w:rFonts w:ascii="PT Astra Sans" w:hAnsi="PT Astra Sans" w:cs="Arial"/>
          <w:sz w:val="20"/>
          <w:szCs w:val="20"/>
        </w:rPr>
        <w:t>26</w:t>
      </w:r>
      <w:r>
        <w:rPr>
          <w:rFonts w:ascii="PT Astra Sans" w:hAnsi="PT Astra Sans" w:cs="Arial"/>
          <w:sz w:val="20"/>
          <w:szCs w:val="20"/>
        </w:rPr>
        <w:t>» сентября</w:t>
      </w:r>
      <w:r w:rsidRPr="00D17F32">
        <w:rPr>
          <w:rFonts w:ascii="PT Astra Sans" w:hAnsi="PT Astra Sans" w:cs="Arial"/>
          <w:sz w:val="20"/>
          <w:szCs w:val="20"/>
        </w:rPr>
        <w:t xml:space="preserve"> </w:t>
      </w:r>
      <w:r>
        <w:rPr>
          <w:rFonts w:ascii="PT Astra Sans" w:hAnsi="PT Astra Sans" w:cs="Arial"/>
          <w:sz w:val="20"/>
          <w:szCs w:val="20"/>
        </w:rPr>
        <w:t>2022</w:t>
      </w:r>
      <w:r w:rsidRPr="00D17F32">
        <w:rPr>
          <w:rFonts w:ascii="PT Astra Sans" w:hAnsi="PT Astra Sans" w:cs="Arial"/>
          <w:sz w:val="20"/>
          <w:szCs w:val="20"/>
        </w:rPr>
        <w:t xml:space="preserve"> года №</w:t>
      </w:r>
      <w:r>
        <w:rPr>
          <w:rFonts w:ascii="PT Astra Sans" w:hAnsi="PT Astra Sans" w:cs="Arial"/>
          <w:sz w:val="20"/>
          <w:szCs w:val="20"/>
        </w:rPr>
        <w:t xml:space="preserve"> </w:t>
      </w:r>
      <w:r w:rsidR="00990B93">
        <w:rPr>
          <w:rFonts w:ascii="PT Astra Sans" w:hAnsi="PT Astra Sans" w:cs="Arial"/>
          <w:sz w:val="20"/>
          <w:szCs w:val="20"/>
        </w:rPr>
        <w:t>221</w:t>
      </w:r>
    </w:p>
    <w:p w:rsidR="001C1426" w:rsidRPr="00D17F32" w:rsidRDefault="001C1426" w:rsidP="001C1426">
      <w:pPr>
        <w:ind w:left="5103" w:firstLine="0"/>
        <w:jc w:val="center"/>
        <w:rPr>
          <w:rFonts w:ascii="PT Astra Sans" w:hAnsi="PT Astra Sans" w:cs="Arial"/>
          <w:sz w:val="20"/>
          <w:szCs w:val="20"/>
        </w:rPr>
      </w:pPr>
      <w:r w:rsidRPr="00D17F32">
        <w:rPr>
          <w:rFonts w:ascii="PT Astra Sans" w:hAnsi="PT Astra Sans" w:cs="Arial"/>
          <w:sz w:val="20"/>
          <w:szCs w:val="20"/>
        </w:rPr>
        <w:t xml:space="preserve">«Об утверждении </w:t>
      </w:r>
      <w:proofErr w:type="gramStart"/>
      <w:r w:rsidRPr="00D17F32">
        <w:rPr>
          <w:rFonts w:ascii="PT Astra Sans" w:hAnsi="PT Astra Sans" w:cs="Arial"/>
          <w:sz w:val="20"/>
          <w:szCs w:val="20"/>
        </w:rPr>
        <w:t>Административного</w:t>
      </w:r>
      <w:proofErr w:type="gramEnd"/>
    </w:p>
    <w:p w:rsidR="001C1426" w:rsidRPr="001C1426" w:rsidRDefault="001C1426" w:rsidP="001C1426">
      <w:pPr>
        <w:ind w:left="5103" w:firstLine="0"/>
        <w:jc w:val="center"/>
        <w:rPr>
          <w:rFonts w:ascii="PT Astra Sans" w:hAnsi="PT Astra Sans" w:cs="Arial"/>
          <w:spacing w:val="-1"/>
          <w:sz w:val="20"/>
          <w:szCs w:val="20"/>
        </w:rPr>
      </w:pPr>
      <w:r w:rsidRPr="00D17F32">
        <w:rPr>
          <w:rFonts w:ascii="PT Astra Sans" w:hAnsi="PT Astra Sans" w:cs="Arial"/>
          <w:sz w:val="20"/>
          <w:szCs w:val="20"/>
        </w:rPr>
        <w:t xml:space="preserve">регламента предоставления Администрацией </w:t>
      </w:r>
      <w:r>
        <w:rPr>
          <w:rFonts w:ascii="PT Astra Sans" w:hAnsi="PT Astra Sans" w:cs="Arial"/>
          <w:sz w:val="20"/>
          <w:szCs w:val="20"/>
        </w:rPr>
        <w:t>Белозерского</w:t>
      </w:r>
      <w:r w:rsidRPr="00D17F32">
        <w:rPr>
          <w:rFonts w:ascii="PT Astra Sans" w:hAnsi="PT Astra Sans" w:cs="Arial"/>
          <w:sz w:val="20"/>
          <w:szCs w:val="20"/>
        </w:rPr>
        <w:t xml:space="preserve"> района </w:t>
      </w:r>
      <w:r w:rsidRPr="001C1426">
        <w:rPr>
          <w:rFonts w:ascii="PT Astra Sans" w:hAnsi="PT Astra Sans" w:cs="Arial"/>
          <w:sz w:val="20"/>
          <w:szCs w:val="20"/>
        </w:rPr>
        <w:t>муниципальной услуги «</w:t>
      </w:r>
      <w:r w:rsidRPr="001C1426">
        <w:rPr>
          <w:rStyle w:val="80"/>
          <w:rFonts w:ascii="PT Astra Sans" w:hAnsi="PT Astra Sans"/>
          <w:b w:val="0"/>
          <w:sz w:val="20"/>
          <w:szCs w:val="20"/>
        </w:rPr>
        <w:t>Выдача разрешения на ввод объекта в эксплуатацию</w:t>
      </w:r>
      <w:r w:rsidRPr="001C1426">
        <w:rPr>
          <w:rFonts w:ascii="PT Astra Sans" w:hAnsi="PT Astra Sans"/>
          <w:sz w:val="20"/>
          <w:szCs w:val="20"/>
        </w:rPr>
        <w:t>»</w:t>
      </w:r>
    </w:p>
    <w:p w:rsidR="001C1426" w:rsidRDefault="001C1426" w:rsidP="002658B5">
      <w:pPr>
        <w:pStyle w:val="af5"/>
        <w:jc w:val="center"/>
        <w:rPr>
          <w:rStyle w:val="80"/>
          <w:rFonts w:ascii="PT Astra Sans" w:hAnsi="PT Astra Sans"/>
          <w:bCs w:val="0"/>
          <w:iCs/>
          <w:sz w:val="24"/>
          <w:szCs w:val="24"/>
        </w:rPr>
      </w:pPr>
    </w:p>
    <w:p w:rsidR="002658B5" w:rsidRPr="002658B5" w:rsidRDefault="002658B5" w:rsidP="002658B5">
      <w:pPr>
        <w:pStyle w:val="af5"/>
        <w:jc w:val="center"/>
        <w:rPr>
          <w:rStyle w:val="80"/>
          <w:rFonts w:ascii="PT Astra Sans" w:hAnsi="PT Astra Sans"/>
          <w:bCs w:val="0"/>
          <w:iCs/>
          <w:sz w:val="24"/>
          <w:szCs w:val="24"/>
        </w:rPr>
      </w:pPr>
      <w:r w:rsidRPr="002658B5">
        <w:rPr>
          <w:rStyle w:val="80"/>
          <w:rFonts w:ascii="PT Astra Sans" w:hAnsi="PT Astra Sans"/>
          <w:bCs w:val="0"/>
          <w:iCs/>
          <w:sz w:val="24"/>
          <w:szCs w:val="24"/>
        </w:rPr>
        <w:t>А</w:t>
      </w:r>
      <w:r w:rsidR="00B5110F" w:rsidRPr="002658B5">
        <w:rPr>
          <w:rStyle w:val="80"/>
          <w:rFonts w:ascii="PT Astra Sans" w:hAnsi="PT Astra Sans"/>
          <w:sz w:val="24"/>
          <w:szCs w:val="24"/>
        </w:rPr>
        <w:t>дминистративный регламент</w:t>
      </w:r>
    </w:p>
    <w:p w:rsidR="00B5110F" w:rsidRDefault="00B5110F" w:rsidP="002658B5">
      <w:pPr>
        <w:pStyle w:val="af5"/>
        <w:jc w:val="center"/>
        <w:rPr>
          <w:rFonts w:ascii="PT Astra Sans" w:hAnsi="PT Astra Sans"/>
          <w:b/>
          <w:szCs w:val="24"/>
        </w:rPr>
      </w:pPr>
      <w:r w:rsidRPr="002658B5">
        <w:rPr>
          <w:rStyle w:val="80"/>
          <w:rFonts w:ascii="PT Astra Sans" w:hAnsi="PT Astra Sans"/>
          <w:sz w:val="24"/>
          <w:szCs w:val="24"/>
        </w:rPr>
        <w:t xml:space="preserve">предоставления </w:t>
      </w:r>
      <w:r w:rsidR="002658B5" w:rsidRPr="002658B5">
        <w:rPr>
          <w:rStyle w:val="80"/>
          <w:rFonts w:ascii="PT Astra Sans" w:hAnsi="PT Astra Sans"/>
          <w:sz w:val="24"/>
          <w:szCs w:val="24"/>
        </w:rPr>
        <w:t>муниципальной</w:t>
      </w:r>
      <w:r w:rsidRPr="002658B5">
        <w:rPr>
          <w:rStyle w:val="80"/>
          <w:rFonts w:ascii="PT Astra Sans" w:hAnsi="PT Astra Sans"/>
          <w:sz w:val="24"/>
          <w:szCs w:val="24"/>
        </w:rPr>
        <w:t xml:space="preserve"> услуги «Выдача разрешения на ввод объекта в эксплуатацию» на территории</w:t>
      </w:r>
      <w:r w:rsidRPr="002658B5">
        <w:rPr>
          <w:rFonts w:ascii="PT Astra Sans" w:hAnsi="PT Astra Sans"/>
          <w:szCs w:val="24"/>
        </w:rPr>
        <w:t xml:space="preserve"> </w:t>
      </w:r>
      <w:r w:rsidR="002658B5" w:rsidRPr="002658B5">
        <w:rPr>
          <w:rFonts w:ascii="PT Astra Sans" w:hAnsi="PT Astra Sans"/>
          <w:b/>
          <w:szCs w:val="24"/>
        </w:rPr>
        <w:t>Белозерского муниципального округа Курганской области</w:t>
      </w:r>
    </w:p>
    <w:p w:rsidR="002658B5" w:rsidRPr="002658B5" w:rsidRDefault="002658B5" w:rsidP="002658B5">
      <w:pPr>
        <w:pStyle w:val="af5"/>
        <w:jc w:val="center"/>
        <w:rPr>
          <w:rFonts w:ascii="PT Astra Sans" w:hAnsi="PT Astra Sans"/>
          <w:b/>
          <w:szCs w:val="24"/>
        </w:rPr>
      </w:pPr>
    </w:p>
    <w:p w:rsidR="002658B5" w:rsidRPr="001C1426" w:rsidRDefault="00B5110F" w:rsidP="002658B5">
      <w:pPr>
        <w:pStyle w:val="af5"/>
        <w:ind w:firstLine="0"/>
        <w:jc w:val="center"/>
        <w:rPr>
          <w:rFonts w:ascii="PT Astra Sans" w:hAnsi="PT Astra Sans"/>
          <w:b/>
        </w:rPr>
      </w:pPr>
      <w:bookmarkStart w:id="0" w:name="bookmark0"/>
      <w:r w:rsidRPr="001C1426">
        <w:rPr>
          <w:rFonts w:ascii="PT Astra Sans" w:hAnsi="PT Astra Sans"/>
          <w:b/>
        </w:rPr>
        <w:t xml:space="preserve">Раздел I. Общие положения </w:t>
      </w:r>
    </w:p>
    <w:p w:rsidR="00B5110F" w:rsidRPr="001C1426" w:rsidRDefault="002658B5" w:rsidP="002658B5">
      <w:pPr>
        <w:pStyle w:val="af5"/>
        <w:ind w:firstLine="0"/>
        <w:jc w:val="center"/>
        <w:rPr>
          <w:rFonts w:ascii="PT Astra Sans" w:hAnsi="PT Astra Sans"/>
          <w:b/>
        </w:rPr>
      </w:pPr>
      <w:r w:rsidRPr="001C1426">
        <w:rPr>
          <w:rFonts w:ascii="PT Astra Sans" w:hAnsi="PT Astra Sans"/>
          <w:b/>
        </w:rPr>
        <w:t xml:space="preserve">Глава 1. </w:t>
      </w:r>
      <w:r w:rsidR="00B5110F" w:rsidRPr="001C1426">
        <w:rPr>
          <w:rFonts w:ascii="PT Astra Sans" w:hAnsi="PT Astra Sans"/>
          <w:b/>
        </w:rPr>
        <w:t>Предмет регулирования Административного регламента</w:t>
      </w:r>
      <w:bookmarkEnd w:id="0"/>
    </w:p>
    <w:p w:rsidR="002658B5" w:rsidRPr="001C1426" w:rsidRDefault="002658B5" w:rsidP="002658B5">
      <w:pPr>
        <w:pStyle w:val="af5"/>
        <w:ind w:firstLine="0"/>
        <w:jc w:val="center"/>
        <w:rPr>
          <w:rFonts w:ascii="PT Astra Sans" w:hAnsi="PT Astra Sans"/>
          <w:b/>
        </w:rPr>
      </w:pPr>
    </w:p>
    <w:p w:rsidR="00B5110F" w:rsidRDefault="002658B5" w:rsidP="002658B5">
      <w:pPr>
        <w:pStyle w:val="af5"/>
        <w:ind w:firstLine="851"/>
        <w:rPr>
          <w:rFonts w:ascii="PT Astra Sans" w:hAnsi="PT Astra Sans"/>
        </w:rPr>
      </w:pPr>
      <w:r w:rsidRPr="001C1426">
        <w:rPr>
          <w:rFonts w:ascii="PT Astra Sans" w:hAnsi="PT Astra Sans"/>
        </w:rPr>
        <w:t xml:space="preserve">1. </w:t>
      </w:r>
      <w:proofErr w:type="gramStart"/>
      <w:r w:rsidR="00B5110F" w:rsidRPr="001C1426">
        <w:rPr>
          <w:rFonts w:ascii="PT Astra Sans" w:hAnsi="PT Astra Sans"/>
        </w:rPr>
        <w:t xml:space="preserve">Административный регламент предоставления </w:t>
      </w:r>
      <w:r w:rsidRPr="001C1426">
        <w:rPr>
          <w:rFonts w:ascii="PT Astra Sans" w:hAnsi="PT Astra Sans"/>
        </w:rPr>
        <w:t>муниципальной</w:t>
      </w:r>
      <w:r w:rsidR="00B5110F" w:rsidRPr="001C1426">
        <w:rPr>
          <w:rFonts w:ascii="PT Astra Sans" w:hAnsi="PT Astra Sans"/>
        </w:rPr>
        <w:t xml:space="preserve"> услуги</w:t>
      </w:r>
      <w:r w:rsidR="00B5110F" w:rsidRPr="002658B5">
        <w:rPr>
          <w:rFonts w:ascii="PT Astra Sans" w:hAnsi="PT Astra Sans"/>
        </w:rPr>
        <w:t xml:space="preserve">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w:t>
      </w:r>
      <w:proofErr w:type="gramEnd"/>
      <w:r w:rsidR="00B5110F" w:rsidRPr="002658B5">
        <w:rPr>
          <w:rFonts w:ascii="PT Astra Sans" w:hAnsi="PT Astra Sans"/>
        </w:rPr>
        <w:t xml:space="preserve"> Российской Федерации, органы местного самоуправления, Государственную корпорацию по атомной энергии </w:t>
      </w:r>
      <w:r w:rsidRPr="002658B5">
        <w:rPr>
          <w:rFonts w:ascii="PT Astra Sans" w:hAnsi="PT Astra Sans"/>
        </w:rPr>
        <w:t>«</w:t>
      </w:r>
      <w:proofErr w:type="spellStart"/>
      <w:r w:rsidR="00B5110F" w:rsidRPr="002658B5">
        <w:rPr>
          <w:rFonts w:ascii="PT Astra Sans" w:hAnsi="PT Astra Sans"/>
        </w:rPr>
        <w:t>Росатом</w:t>
      </w:r>
      <w:proofErr w:type="spellEnd"/>
      <w:r w:rsidRPr="002658B5">
        <w:rPr>
          <w:rFonts w:ascii="PT Astra Sans" w:hAnsi="PT Astra Sans"/>
        </w:rPr>
        <w:t>»</w:t>
      </w:r>
      <w:r w:rsidR="00B5110F" w:rsidRPr="002658B5">
        <w:rPr>
          <w:rFonts w:ascii="PT Astra Sans" w:hAnsi="PT Astra Sans"/>
        </w:rPr>
        <w:t xml:space="preserve">, Государственную корпорацию по космической деятельности </w:t>
      </w:r>
      <w:r w:rsidRPr="002658B5">
        <w:rPr>
          <w:rFonts w:ascii="PT Astra Sans" w:hAnsi="PT Astra Sans"/>
        </w:rPr>
        <w:t>«</w:t>
      </w:r>
      <w:proofErr w:type="spellStart"/>
      <w:r w:rsidR="00B5110F" w:rsidRPr="002658B5">
        <w:rPr>
          <w:rFonts w:ascii="PT Astra Sans" w:hAnsi="PT Astra Sans"/>
        </w:rPr>
        <w:t>Роскосмос</w:t>
      </w:r>
      <w:proofErr w:type="spellEnd"/>
      <w:r w:rsidRPr="002658B5">
        <w:rPr>
          <w:rFonts w:ascii="PT Astra Sans" w:hAnsi="PT Astra Sans"/>
        </w:rPr>
        <w:t>»</w:t>
      </w:r>
      <w:r w:rsidR="00B5110F" w:rsidRPr="002658B5">
        <w:rPr>
          <w:rFonts w:ascii="PT Astra Sans" w:hAnsi="PT Astra Sans"/>
        </w:rPr>
        <w:t xml:space="preserve"> (далее - уполномоченный орган государственной власти, орган местного самоуправления, организация) полн</w:t>
      </w:r>
      <w:bookmarkStart w:id="1" w:name="_GoBack"/>
      <w:bookmarkEnd w:id="1"/>
      <w:r w:rsidR="00B5110F" w:rsidRPr="002658B5">
        <w:rPr>
          <w:rFonts w:ascii="PT Astra Sans" w:hAnsi="PT Astra Sans"/>
        </w:rPr>
        <w:t>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2658B5" w:rsidRPr="002658B5" w:rsidRDefault="002658B5" w:rsidP="002658B5">
      <w:pPr>
        <w:pStyle w:val="af5"/>
        <w:ind w:firstLine="851"/>
        <w:rPr>
          <w:rFonts w:ascii="PT Astra Sans" w:hAnsi="PT Astra Sans"/>
        </w:rPr>
      </w:pPr>
    </w:p>
    <w:p w:rsidR="002658B5" w:rsidRPr="002658B5" w:rsidRDefault="002658B5" w:rsidP="002658B5">
      <w:pPr>
        <w:pStyle w:val="af5"/>
        <w:ind w:firstLine="0"/>
        <w:jc w:val="center"/>
        <w:rPr>
          <w:rFonts w:ascii="PT Astra Sans" w:hAnsi="PT Astra Sans"/>
          <w:b/>
        </w:rPr>
      </w:pPr>
      <w:bookmarkStart w:id="2" w:name="bookmark2"/>
      <w:r w:rsidRPr="002658B5">
        <w:rPr>
          <w:rFonts w:ascii="PT Astra Sans" w:hAnsi="PT Astra Sans"/>
          <w:b/>
        </w:rPr>
        <w:t>Глава 2. Круг Заявителей</w:t>
      </w:r>
    </w:p>
    <w:p w:rsidR="002658B5" w:rsidRPr="002658B5" w:rsidRDefault="002658B5" w:rsidP="002658B5">
      <w:pPr>
        <w:pStyle w:val="af5"/>
        <w:ind w:firstLine="0"/>
        <w:jc w:val="center"/>
        <w:rPr>
          <w:rFonts w:ascii="PT Astra Sans" w:hAnsi="PT Astra Sans"/>
          <w:b/>
        </w:rPr>
      </w:pPr>
    </w:p>
    <w:p w:rsidR="002658B5" w:rsidRPr="002658B5" w:rsidRDefault="002658B5" w:rsidP="002658B5">
      <w:pPr>
        <w:pStyle w:val="af5"/>
        <w:ind w:firstLine="851"/>
        <w:rPr>
          <w:rFonts w:ascii="PT Astra Sans" w:hAnsi="PT Astra Sans"/>
        </w:rPr>
      </w:pPr>
      <w:r w:rsidRPr="002658B5">
        <w:rPr>
          <w:rFonts w:ascii="PT Astra Sans" w:hAnsi="PT Astra Sans"/>
        </w:rPr>
        <w:t>2. Заявителями на получение муниципальной услуги являются застройщики (далее - заявитель).</w:t>
      </w:r>
    </w:p>
    <w:p w:rsidR="002658B5" w:rsidRPr="002658B5" w:rsidRDefault="002658B5" w:rsidP="002658B5">
      <w:pPr>
        <w:pStyle w:val="af5"/>
        <w:ind w:firstLine="851"/>
        <w:rPr>
          <w:rFonts w:ascii="PT Astra Sans" w:hAnsi="PT Astra Sans"/>
        </w:rPr>
      </w:pPr>
      <w:r w:rsidRPr="002658B5">
        <w:rPr>
          <w:rFonts w:ascii="PT Astra Sans" w:hAnsi="PT Astra Sans"/>
        </w:rPr>
        <w:t>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658B5" w:rsidRPr="00C827D4" w:rsidRDefault="002658B5" w:rsidP="002658B5">
      <w:pPr>
        <w:pStyle w:val="af5"/>
        <w:ind w:firstLine="851"/>
      </w:pPr>
    </w:p>
    <w:bookmarkEnd w:id="2"/>
    <w:p w:rsidR="002658B5" w:rsidRDefault="002658B5" w:rsidP="002658B5">
      <w:pPr>
        <w:pStyle w:val="af5"/>
        <w:ind w:firstLine="0"/>
        <w:jc w:val="center"/>
        <w:rPr>
          <w:rFonts w:ascii="PT Astra Sans" w:hAnsi="PT Astra Sans"/>
          <w:b/>
        </w:rPr>
      </w:pPr>
      <w:r w:rsidRPr="002658B5">
        <w:rPr>
          <w:rFonts w:ascii="PT Astra Sans" w:hAnsi="PT Astra Sans"/>
          <w:b/>
        </w:rPr>
        <w:t xml:space="preserve">Глава </w:t>
      </w:r>
      <w:r>
        <w:rPr>
          <w:rFonts w:ascii="PT Astra Sans" w:hAnsi="PT Astra Sans"/>
          <w:b/>
        </w:rPr>
        <w:t>3</w:t>
      </w:r>
      <w:r w:rsidRPr="002658B5">
        <w:rPr>
          <w:rFonts w:ascii="PT Astra Sans" w:hAnsi="PT Astra Sans"/>
          <w:b/>
        </w:rPr>
        <w:t>. Требования к порядку информирования о предоставлении муниципальной услуги</w:t>
      </w:r>
    </w:p>
    <w:p w:rsidR="002658B5" w:rsidRPr="002658B5" w:rsidRDefault="002658B5" w:rsidP="002658B5">
      <w:pPr>
        <w:pStyle w:val="af5"/>
        <w:ind w:firstLine="0"/>
        <w:jc w:val="center"/>
        <w:rPr>
          <w:rFonts w:ascii="PT Astra Sans" w:hAnsi="PT Astra Sans"/>
          <w:b/>
        </w:rPr>
      </w:pPr>
    </w:p>
    <w:p w:rsidR="002658B5" w:rsidRPr="002658B5" w:rsidRDefault="002658B5" w:rsidP="002658B5">
      <w:pPr>
        <w:pStyle w:val="af5"/>
        <w:rPr>
          <w:rFonts w:ascii="PT Astra Sans" w:hAnsi="PT Astra Sans"/>
          <w:szCs w:val="24"/>
        </w:rPr>
      </w:pPr>
      <w:r w:rsidRPr="002658B5">
        <w:rPr>
          <w:rFonts w:ascii="PT Astra Sans" w:hAnsi="PT Astra Sans"/>
          <w:szCs w:val="24"/>
        </w:rPr>
        <w:t>4. Информирование о порядке предоставления услуги осуществляется:</w:t>
      </w:r>
    </w:p>
    <w:p w:rsidR="002658B5" w:rsidRPr="002658B5" w:rsidRDefault="002658B5" w:rsidP="002658B5">
      <w:pPr>
        <w:pStyle w:val="af5"/>
        <w:rPr>
          <w:rFonts w:ascii="PT Astra Sans" w:hAnsi="PT Astra Sans"/>
          <w:szCs w:val="24"/>
        </w:rPr>
      </w:pPr>
      <w:r w:rsidRPr="002658B5">
        <w:rPr>
          <w:rFonts w:ascii="PT Astra Sans" w:hAnsi="PT Astra Sans"/>
          <w:szCs w:val="24"/>
        </w:rPr>
        <w:t>1) непосредственно при личном приеме заявителя в Администрации Белозерского муниципального округа (далее – Уполномоченный орган) или в многофункциональном центре предоставления муниципальных услуг (далее - многофункциональный центр);</w:t>
      </w:r>
    </w:p>
    <w:p w:rsidR="002658B5" w:rsidRPr="002658B5" w:rsidRDefault="002658B5" w:rsidP="002658B5">
      <w:pPr>
        <w:pStyle w:val="af5"/>
        <w:rPr>
          <w:rFonts w:ascii="PT Astra Sans" w:hAnsi="PT Astra Sans"/>
          <w:szCs w:val="24"/>
        </w:rPr>
      </w:pPr>
      <w:r w:rsidRPr="002658B5">
        <w:rPr>
          <w:rFonts w:ascii="PT Astra Sans" w:hAnsi="PT Astra Sans"/>
          <w:szCs w:val="24"/>
        </w:rPr>
        <w:t>2)  по телефону в уполномоченном органе или многофункциональном центре;</w:t>
      </w:r>
    </w:p>
    <w:p w:rsidR="002658B5" w:rsidRPr="002658B5" w:rsidRDefault="002658B5" w:rsidP="002658B5">
      <w:pPr>
        <w:pStyle w:val="af5"/>
        <w:rPr>
          <w:rFonts w:ascii="PT Astra Sans" w:hAnsi="PT Astra Sans"/>
          <w:szCs w:val="24"/>
        </w:rPr>
      </w:pPr>
      <w:r w:rsidRPr="002658B5">
        <w:rPr>
          <w:rFonts w:ascii="PT Astra Sans" w:hAnsi="PT Astra Sans"/>
          <w:szCs w:val="24"/>
        </w:rPr>
        <w:t>3) письменно, в том числе посредством электронной почты, факсимильной</w:t>
      </w:r>
    </w:p>
    <w:p w:rsidR="002658B5" w:rsidRPr="002658B5" w:rsidRDefault="002658B5" w:rsidP="002658B5">
      <w:pPr>
        <w:pStyle w:val="af5"/>
        <w:rPr>
          <w:rFonts w:ascii="PT Astra Sans" w:hAnsi="PT Astra Sans"/>
          <w:szCs w:val="24"/>
        </w:rPr>
      </w:pPr>
      <w:r w:rsidRPr="002658B5">
        <w:rPr>
          <w:rFonts w:ascii="PT Astra Sans" w:hAnsi="PT Astra Sans"/>
          <w:szCs w:val="24"/>
        </w:rPr>
        <w:lastRenderedPageBreak/>
        <w:t>связи;</w:t>
      </w:r>
    </w:p>
    <w:p w:rsidR="002658B5" w:rsidRPr="002658B5" w:rsidRDefault="002658B5" w:rsidP="002658B5">
      <w:pPr>
        <w:pStyle w:val="af5"/>
        <w:rPr>
          <w:rFonts w:ascii="PT Astra Sans" w:hAnsi="PT Astra Sans"/>
          <w:szCs w:val="24"/>
        </w:rPr>
      </w:pPr>
      <w:r w:rsidRPr="002658B5">
        <w:rPr>
          <w:rFonts w:ascii="PT Astra Sans" w:hAnsi="PT Astra Sans"/>
          <w:szCs w:val="24"/>
        </w:rPr>
        <w:t>4) посредством размещения в открытой и доступной форме информации:</w:t>
      </w:r>
    </w:p>
    <w:p w:rsidR="002658B5" w:rsidRPr="002658B5" w:rsidRDefault="002658B5" w:rsidP="002658B5">
      <w:pPr>
        <w:pStyle w:val="af5"/>
        <w:rPr>
          <w:rFonts w:ascii="PT Astra Sans" w:hAnsi="PT Astra Sans"/>
          <w:szCs w:val="24"/>
        </w:rPr>
      </w:pPr>
      <w:r w:rsidRPr="002658B5">
        <w:rPr>
          <w:rFonts w:ascii="PT Astra Sans" w:hAnsi="PT Astra Sans"/>
          <w:szCs w:val="24"/>
        </w:rPr>
        <w:t>- в федеральной государственной информационной системе «Единый портал государственных и муниципальных услуг (функций)» (</w:t>
      </w:r>
      <w:hyperlink r:id="rId10" w:history="1">
        <w:r w:rsidRPr="002658B5">
          <w:rPr>
            <w:rStyle w:val="a8"/>
            <w:rFonts w:ascii="PT Astra Sans" w:hAnsi="PT Astra Sans"/>
            <w:szCs w:val="24"/>
            <w:lang w:val="en-US"/>
          </w:rPr>
          <w:t>https</w:t>
        </w:r>
        <w:r w:rsidRPr="002658B5">
          <w:rPr>
            <w:rStyle w:val="a8"/>
            <w:rFonts w:ascii="PT Astra Sans" w:hAnsi="PT Astra Sans"/>
            <w:szCs w:val="24"/>
          </w:rPr>
          <w:t>://</w:t>
        </w:r>
        <w:r w:rsidRPr="002658B5">
          <w:rPr>
            <w:rStyle w:val="a8"/>
            <w:rFonts w:ascii="PT Astra Sans" w:hAnsi="PT Astra Sans"/>
            <w:szCs w:val="24"/>
            <w:lang w:val="en-US"/>
          </w:rPr>
          <w:t>www</w:t>
        </w:r>
        <w:r w:rsidRPr="002658B5">
          <w:rPr>
            <w:rStyle w:val="a8"/>
            <w:rFonts w:ascii="PT Astra Sans" w:hAnsi="PT Astra Sans"/>
            <w:szCs w:val="24"/>
          </w:rPr>
          <w:t>.</w:t>
        </w:r>
        <w:proofErr w:type="spellStart"/>
        <w:r w:rsidRPr="002658B5">
          <w:rPr>
            <w:rStyle w:val="a8"/>
            <w:rFonts w:ascii="PT Astra Sans" w:hAnsi="PT Astra Sans"/>
            <w:szCs w:val="24"/>
            <w:lang w:val="en-US"/>
          </w:rPr>
          <w:t>gosuslugi</w:t>
        </w:r>
        <w:proofErr w:type="spellEnd"/>
        <w:r w:rsidRPr="002658B5">
          <w:rPr>
            <w:rStyle w:val="a8"/>
            <w:rFonts w:ascii="PT Astra Sans" w:hAnsi="PT Astra Sans"/>
            <w:szCs w:val="24"/>
          </w:rPr>
          <w:t>.</w:t>
        </w:r>
        <w:proofErr w:type="spellStart"/>
        <w:r w:rsidRPr="002658B5">
          <w:rPr>
            <w:rStyle w:val="a8"/>
            <w:rFonts w:ascii="PT Astra Sans" w:hAnsi="PT Astra Sans"/>
            <w:szCs w:val="24"/>
            <w:lang w:val="en-US"/>
          </w:rPr>
          <w:t>ru</w:t>
        </w:r>
        <w:proofErr w:type="spellEnd"/>
        <w:r w:rsidRPr="002658B5">
          <w:rPr>
            <w:rStyle w:val="a8"/>
            <w:rFonts w:ascii="PT Astra Sans" w:hAnsi="PT Astra Sans"/>
            <w:szCs w:val="24"/>
          </w:rPr>
          <w:t>/</w:t>
        </w:r>
      </w:hyperlink>
      <w:r w:rsidRPr="002658B5">
        <w:rPr>
          <w:rFonts w:ascii="PT Astra Sans" w:hAnsi="PT Astra Sans"/>
          <w:szCs w:val="24"/>
        </w:rPr>
        <w:t>) (далее - Единый портал);</w:t>
      </w:r>
    </w:p>
    <w:p w:rsidR="002658B5" w:rsidRPr="002658B5" w:rsidRDefault="002658B5" w:rsidP="002658B5">
      <w:pPr>
        <w:pStyle w:val="af5"/>
        <w:rPr>
          <w:rFonts w:ascii="PT Astra Sans" w:hAnsi="PT Astra Sans"/>
          <w:szCs w:val="24"/>
        </w:rPr>
      </w:pPr>
      <w:r w:rsidRPr="002658B5">
        <w:rPr>
          <w:rFonts w:ascii="PT Astra Sans" w:hAnsi="PT Astra Sans"/>
          <w:szCs w:val="24"/>
        </w:rPr>
        <w:t xml:space="preserve">- на региональном портале государственных и муниципальных услуг (функций), </w:t>
      </w:r>
      <w:proofErr w:type="gramStart"/>
      <w:r w:rsidRPr="002658B5">
        <w:rPr>
          <w:rFonts w:ascii="PT Astra Sans" w:hAnsi="PT Astra Sans"/>
          <w:szCs w:val="24"/>
        </w:rPr>
        <w:t>являющегося</w:t>
      </w:r>
      <w:proofErr w:type="gramEnd"/>
      <w:r w:rsidRPr="002658B5">
        <w:rPr>
          <w:rFonts w:ascii="PT Astra Sans" w:hAnsi="PT Astra Sans"/>
          <w:szCs w:val="24"/>
        </w:rPr>
        <w:t xml:space="preserve"> государственной информационной системой Курганской области (далее - региональный портал);</w:t>
      </w:r>
    </w:p>
    <w:p w:rsidR="002658B5" w:rsidRPr="002658B5" w:rsidRDefault="002658B5" w:rsidP="002658B5">
      <w:pPr>
        <w:pStyle w:val="af5"/>
        <w:rPr>
          <w:rFonts w:ascii="PT Astra Sans" w:hAnsi="PT Astra Sans"/>
          <w:szCs w:val="24"/>
        </w:rPr>
      </w:pPr>
      <w:r w:rsidRPr="002658B5">
        <w:rPr>
          <w:rFonts w:ascii="PT Astra Sans" w:hAnsi="PT Astra Sans"/>
          <w:szCs w:val="24"/>
        </w:rPr>
        <w:t xml:space="preserve">- на официальном сайте уполномоченного органа </w:t>
      </w:r>
      <w:r w:rsidRPr="002658B5">
        <w:rPr>
          <w:rFonts w:ascii="PT Astra Sans" w:hAnsi="PT Astra Sans"/>
          <w:iCs/>
          <w:szCs w:val="24"/>
        </w:rPr>
        <w:t>(</w:t>
      </w:r>
      <w:r w:rsidRPr="002658B5">
        <w:rPr>
          <w:rFonts w:ascii="PT Astra Sans" w:hAnsi="PT Astra Sans"/>
          <w:szCs w:val="24"/>
          <w:lang w:val="en-US"/>
        </w:rPr>
        <w:t>www</w:t>
      </w:r>
      <w:r w:rsidRPr="002658B5">
        <w:rPr>
          <w:rFonts w:ascii="PT Astra Sans" w:hAnsi="PT Astra Sans"/>
          <w:szCs w:val="24"/>
        </w:rPr>
        <w:t>.</w:t>
      </w:r>
      <w:proofErr w:type="spellStart"/>
      <w:r w:rsidRPr="002658B5">
        <w:rPr>
          <w:rFonts w:ascii="PT Astra Sans" w:hAnsi="PT Astra Sans"/>
          <w:szCs w:val="24"/>
          <w:lang w:val="en-US"/>
        </w:rPr>
        <w:t>belozerka</w:t>
      </w:r>
      <w:proofErr w:type="spellEnd"/>
      <w:r w:rsidRPr="002658B5">
        <w:rPr>
          <w:rFonts w:ascii="PT Astra Sans" w:hAnsi="PT Astra Sans"/>
          <w:szCs w:val="24"/>
        </w:rPr>
        <w:t>.</w:t>
      </w:r>
      <w:proofErr w:type="spellStart"/>
      <w:r w:rsidRPr="002658B5">
        <w:rPr>
          <w:rFonts w:ascii="PT Astra Sans" w:hAnsi="PT Astra Sans"/>
          <w:szCs w:val="24"/>
          <w:lang w:val="en-US"/>
        </w:rPr>
        <w:t>ru</w:t>
      </w:r>
      <w:proofErr w:type="spellEnd"/>
      <w:r w:rsidRPr="002658B5">
        <w:rPr>
          <w:rFonts w:ascii="PT Astra Sans" w:hAnsi="PT Astra Sans"/>
          <w:szCs w:val="24"/>
        </w:rPr>
        <w:t>)</w:t>
      </w:r>
      <w:r w:rsidRPr="002658B5">
        <w:rPr>
          <w:rStyle w:val="16"/>
          <w:rFonts w:ascii="PT Astra Sans" w:hAnsi="PT Astra Sans"/>
          <w:sz w:val="24"/>
          <w:szCs w:val="24"/>
        </w:rPr>
        <w:t>;</w:t>
      </w:r>
    </w:p>
    <w:p w:rsidR="002658B5" w:rsidRPr="002658B5" w:rsidRDefault="002658B5" w:rsidP="002658B5">
      <w:pPr>
        <w:pStyle w:val="af5"/>
        <w:rPr>
          <w:rFonts w:ascii="PT Astra Sans" w:hAnsi="PT Astra Sans"/>
          <w:szCs w:val="24"/>
        </w:rPr>
      </w:pPr>
      <w:r w:rsidRPr="002658B5">
        <w:rPr>
          <w:rFonts w:ascii="PT Astra Sans" w:hAnsi="PT Astra Sans"/>
          <w:szCs w:val="24"/>
        </w:rPr>
        <w:t>5) посредством размещения информации на информационных стендах уполномоченного органа или многофункционального центра.</w:t>
      </w:r>
    </w:p>
    <w:p w:rsidR="002658B5" w:rsidRPr="002658B5" w:rsidRDefault="002658B5" w:rsidP="002658B5">
      <w:pPr>
        <w:pStyle w:val="af5"/>
        <w:rPr>
          <w:rFonts w:ascii="PT Astra Sans" w:hAnsi="PT Astra Sans"/>
          <w:szCs w:val="24"/>
        </w:rPr>
      </w:pPr>
      <w:r w:rsidRPr="002658B5">
        <w:rPr>
          <w:rFonts w:ascii="PT Astra Sans" w:hAnsi="PT Astra Sans"/>
          <w:szCs w:val="24"/>
        </w:rPr>
        <w:t>5. Информирование осуществляется по вопросам, касающимся:</w:t>
      </w:r>
    </w:p>
    <w:p w:rsidR="002658B5" w:rsidRPr="002658B5" w:rsidRDefault="002658B5" w:rsidP="002658B5">
      <w:pPr>
        <w:pStyle w:val="af5"/>
        <w:rPr>
          <w:rFonts w:ascii="PT Astra Sans" w:hAnsi="PT Astra Sans"/>
          <w:szCs w:val="24"/>
        </w:rPr>
      </w:pPr>
      <w:proofErr w:type="gramStart"/>
      <w:r w:rsidRPr="002658B5">
        <w:rPr>
          <w:rFonts w:ascii="PT Astra Sans" w:hAnsi="PT Astra Sans"/>
          <w:szCs w:val="24"/>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2658B5">
        <w:rPr>
          <w:rFonts w:ascii="PT Astra Sans" w:hAnsi="PT Astra Sans"/>
          <w:szCs w:val="24"/>
        </w:rPr>
        <w:t xml:space="preserve"> </w:t>
      </w:r>
      <w:proofErr w:type="gramStart"/>
      <w:r w:rsidRPr="002658B5">
        <w:rPr>
          <w:rFonts w:ascii="PT Astra Sans" w:hAnsi="PT Astra Sans"/>
          <w:szCs w:val="24"/>
        </w:rPr>
        <w:t>переходе</w:t>
      </w:r>
      <w:proofErr w:type="gramEnd"/>
      <w:r w:rsidRPr="002658B5">
        <w:rPr>
          <w:rFonts w:ascii="PT Astra Sans" w:hAnsi="PT Astra Sans"/>
          <w:szCs w:val="24"/>
        </w:rPr>
        <w:t xml:space="preserve"> прав на земельный участок, права пользования недрами, об образовании земельного участка, предусмотренного частью 21</w:t>
      </w:r>
      <w:r w:rsidRPr="002658B5">
        <w:rPr>
          <w:rFonts w:ascii="PT Astra Sans" w:hAnsi="PT Astra Sans"/>
          <w:szCs w:val="24"/>
          <w:vertAlign w:val="superscript"/>
        </w:rPr>
        <w:t>10</w:t>
      </w:r>
      <w:r w:rsidRPr="002658B5">
        <w:rPr>
          <w:rFonts w:ascii="PT Astra Sans" w:hAnsi="PT Astra Sans"/>
          <w:szCs w:val="24"/>
        </w:rPr>
        <w:t xml:space="preserve"> статьи 51 Градостроительного кодекса Российской Федерации (далее - уведомление); </w:t>
      </w:r>
    </w:p>
    <w:p w:rsidR="002658B5" w:rsidRPr="002658B5" w:rsidRDefault="002658B5" w:rsidP="002658B5">
      <w:pPr>
        <w:pStyle w:val="af5"/>
        <w:rPr>
          <w:rFonts w:ascii="PT Astra Sans" w:hAnsi="PT Astra Sans"/>
          <w:szCs w:val="24"/>
        </w:rPr>
      </w:pPr>
      <w:r w:rsidRPr="002658B5">
        <w:rPr>
          <w:rFonts w:ascii="PT Astra Sans" w:hAnsi="PT Astra Sans"/>
          <w:szCs w:val="24"/>
        </w:rPr>
        <w:t>- о предоставлении услуги;</w:t>
      </w:r>
    </w:p>
    <w:p w:rsidR="002658B5" w:rsidRPr="002658B5" w:rsidRDefault="002658B5" w:rsidP="002658B5">
      <w:pPr>
        <w:pStyle w:val="af5"/>
        <w:rPr>
          <w:rFonts w:ascii="PT Astra Sans" w:hAnsi="PT Astra Sans"/>
          <w:szCs w:val="24"/>
        </w:rPr>
      </w:pPr>
      <w:r w:rsidRPr="002658B5">
        <w:rPr>
          <w:rFonts w:ascii="PT Astra Sans" w:hAnsi="PT Astra Sans"/>
          <w:szCs w:val="24"/>
        </w:rPr>
        <w:t>- адресов уполномоченного органа и многофункциональных центров, обращение в которые необходимо для предоставления услуги;</w:t>
      </w:r>
    </w:p>
    <w:p w:rsidR="002658B5" w:rsidRPr="002658B5" w:rsidRDefault="002658B5" w:rsidP="002658B5">
      <w:pPr>
        <w:pStyle w:val="af5"/>
        <w:rPr>
          <w:rFonts w:ascii="PT Astra Sans" w:hAnsi="PT Astra Sans"/>
          <w:szCs w:val="24"/>
        </w:rPr>
      </w:pPr>
      <w:r w:rsidRPr="002658B5">
        <w:rPr>
          <w:rFonts w:ascii="PT Astra Sans" w:hAnsi="PT Astra Sans"/>
          <w:szCs w:val="24"/>
        </w:rPr>
        <w:t>- справочной информации о работе уполномоченного органа;</w:t>
      </w:r>
    </w:p>
    <w:p w:rsidR="002658B5" w:rsidRPr="002658B5" w:rsidRDefault="002658B5" w:rsidP="002658B5">
      <w:pPr>
        <w:pStyle w:val="af5"/>
        <w:rPr>
          <w:rFonts w:ascii="PT Astra Sans" w:hAnsi="PT Astra Sans"/>
          <w:szCs w:val="24"/>
        </w:rPr>
      </w:pPr>
      <w:r w:rsidRPr="002658B5">
        <w:rPr>
          <w:rFonts w:ascii="PT Astra Sans" w:hAnsi="PT Astra Sans"/>
          <w:szCs w:val="24"/>
        </w:rPr>
        <w:t>- документов, необходимых для предоставления услуги; порядка и сроков предоставления услуги;</w:t>
      </w:r>
    </w:p>
    <w:p w:rsidR="002658B5" w:rsidRPr="002658B5" w:rsidRDefault="002658B5" w:rsidP="002658B5">
      <w:pPr>
        <w:pStyle w:val="af5"/>
        <w:rPr>
          <w:rFonts w:ascii="PT Astra Sans" w:hAnsi="PT Astra Sans"/>
          <w:szCs w:val="24"/>
        </w:rPr>
      </w:pPr>
      <w:r w:rsidRPr="002658B5">
        <w:rPr>
          <w:rFonts w:ascii="PT Astra Sans" w:hAnsi="PT Astra Sans"/>
          <w:szCs w:val="24"/>
        </w:rPr>
        <w:t>-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658B5" w:rsidRPr="002658B5" w:rsidRDefault="002658B5" w:rsidP="002658B5">
      <w:pPr>
        <w:pStyle w:val="af5"/>
        <w:rPr>
          <w:rFonts w:ascii="PT Astra Sans" w:hAnsi="PT Astra Sans"/>
          <w:szCs w:val="24"/>
        </w:rPr>
      </w:pPr>
      <w:r w:rsidRPr="002658B5">
        <w:rPr>
          <w:rFonts w:ascii="PT Astra Sans" w:hAnsi="PT Astra Sans"/>
          <w:szCs w:val="24"/>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2658B5" w:rsidRPr="002658B5" w:rsidRDefault="002658B5" w:rsidP="002658B5">
      <w:pPr>
        <w:pStyle w:val="af5"/>
        <w:rPr>
          <w:rFonts w:ascii="PT Astra Sans" w:hAnsi="PT Astra Sans"/>
          <w:szCs w:val="24"/>
        </w:rPr>
      </w:pPr>
      <w:r w:rsidRPr="002658B5">
        <w:rPr>
          <w:rFonts w:ascii="PT Astra Sans" w:hAnsi="PT Astra Sans"/>
          <w:szCs w:val="24"/>
        </w:rPr>
        <w:t>Получение информации по вопросам предоставления услуги осуществляется бесплатно.</w:t>
      </w:r>
    </w:p>
    <w:p w:rsidR="002658B5" w:rsidRPr="002658B5" w:rsidRDefault="002658B5" w:rsidP="002658B5">
      <w:pPr>
        <w:pStyle w:val="af5"/>
        <w:rPr>
          <w:rFonts w:ascii="PT Astra Sans" w:hAnsi="PT Astra Sans"/>
          <w:szCs w:val="24"/>
        </w:rPr>
      </w:pPr>
      <w:r w:rsidRPr="002658B5">
        <w:rPr>
          <w:rFonts w:ascii="PT Astra Sans" w:hAnsi="PT Astra Sans"/>
          <w:szCs w:val="24"/>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658B5">
        <w:rPr>
          <w:rFonts w:ascii="PT Astra Sans" w:hAnsi="PT Astra Sans"/>
          <w:szCs w:val="24"/>
        </w:rPr>
        <w:t>обратившихся</w:t>
      </w:r>
      <w:proofErr w:type="gramEnd"/>
      <w:r w:rsidRPr="002658B5">
        <w:rPr>
          <w:rFonts w:ascii="PT Astra Sans" w:hAnsi="PT Astra Sans"/>
          <w:szCs w:val="24"/>
        </w:rPr>
        <w:t xml:space="preserve"> по интересующим вопросам.</w:t>
      </w:r>
    </w:p>
    <w:p w:rsidR="002658B5" w:rsidRPr="002658B5" w:rsidRDefault="002658B5" w:rsidP="002658B5">
      <w:pPr>
        <w:pStyle w:val="af5"/>
        <w:rPr>
          <w:rFonts w:ascii="PT Astra Sans" w:hAnsi="PT Astra Sans"/>
          <w:szCs w:val="24"/>
        </w:rPr>
      </w:pPr>
      <w:r w:rsidRPr="002658B5">
        <w:rPr>
          <w:rFonts w:ascii="PT Astra Sans" w:hAnsi="PT Astra Sans"/>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658B5" w:rsidRPr="002658B5" w:rsidRDefault="002658B5" w:rsidP="002658B5">
      <w:pPr>
        <w:pStyle w:val="af5"/>
        <w:rPr>
          <w:rFonts w:ascii="PT Astra Sans" w:hAnsi="PT Astra Sans"/>
          <w:szCs w:val="24"/>
        </w:rPr>
      </w:pPr>
      <w:r w:rsidRPr="002658B5">
        <w:rPr>
          <w:rFonts w:ascii="PT Astra Sans" w:hAnsi="PT Astra Sans"/>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658B5" w:rsidRPr="002658B5" w:rsidRDefault="002658B5" w:rsidP="002658B5">
      <w:pPr>
        <w:pStyle w:val="af5"/>
        <w:rPr>
          <w:rFonts w:ascii="PT Astra Sans" w:hAnsi="PT Astra Sans"/>
          <w:szCs w:val="24"/>
        </w:rPr>
      </w:pPr>
      <w:r w:rsidRPr="002658B5">
        <w:rPr>
          <w:rFonts w:ascii="PT Astra Sans" w:hAnsi="PT Astra Sans"/>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658B5" w:rsidRPr="002658B5" w:rsidRDefault="002658B5" w:rsidP="002658B5">
      <w:pPr>
        <w:pStyle w:val="af5"/>
        <w:rPr>
          <w:rFonts w:ascii="PT Astra Sans" w:hAnsi="PT Astra Sans"/>
          <w:szCs w:val="24"/>
        </w:rPr>
      </w:pPr>
      <w:r w:rsidRPr="002658B5">
        <w:rPr>
          <w:rFonts w:ascii="PT Astra Sans" w:hAnsi="PT Astra Sans"/>
          <w:szCs w:val="24"/>
        </w:rPr>
        <w:t>- изложить обращение в письменной форме;</w:t>
      </w:r>
    </w:p>
    <w:p w:rsidR="002658B5" w:rsidRPr="002658B5" w:rsidRDefault="002658B5" w:rsidP="002658B5">
      <w:pPr>
        <w:pStyle w:val="af5"/>
        <w:rPr>
          <w:rFonts w:ascii="PT Astra Sans" w:hAnsi="PT Astra Sans"/>
          <w:szCs w:val="24"/>
        </w:rPr>
      </w:pPr>
      <w:r w:rsidRPr="002658B5">
        <w:rPr>
          <w:rFonts w:ascii="PT Astra Sans" w:hAnsi="PT Astra Sans"/>
          <w:szCs w:val="24"/>
        </w:rPr>
        <w:t>- назначить другое время для консультаций.</w:t>
      </w:r>
    </w:p>
    <w:p w:rsidR="002658B5" w:rsidRPr="002658B5" w:rsidRDefault="002658B5" w:rsidP="002658B5">
      <w:pPr>
        <w:pStyle w:val="af5"/>
        <w:rPr>
          <w:rFonts w:ascii="PT Astra Sans" w:hAnsi="PT Astra Sans"/>
          <w:szCs w:val="24"/>
        </w:rPr>
      </w:pPr>
      <w:r w:rsidRPr="002658B5">
        <w:rPr>
          <w:rFonts w:ascii="PT Astra Sans" w:hAnsi="PT Astra Sans"/>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658B5" w:rsidRPr="002658B5" w:rsidRDefault="002658B5" w:rsidP="002658B5">
      <w:pPr>
        <w:pStyle w:val="af5"/>
        <w:rPr>
          <w:rFonts w:ascii="PT Astra Sans" w:hAnsi="PT Astra Sans"/>
          <w:szCs w:val="24"/>
        </w:rPr>
      </w:pPr>
      <w:r w:rsidRPr="002658B5">
        <w:rPr>
          <w:rFonts w:ascii="PT Astra Sans" w:hAnsi="PT Astra Sans"/>
          <w:szCs w:val="24"/>
        </w:rPr>
        <w:lastRenderedPageBreak/>
        <w:t>Продолжительность информирования по телефону не должна превышать 10 минут.</w:t>
      </w:r>
    </w:p>
    <w:p w:rsidR="002658B5" w:rsidRPr="002658B5" w:rsidRDefault="002658B5" w:rsidP="002658B5">
      <w:pPr>
        <w:pStyle w:val="af5"/>
        <w:rPr>
          <w:rFonts w:ascii="PT Astra Sans" w:hAnsi="PT Astra Sans"/>
          <w:szCs w:val="24"/>
        </w:rPr>
      </w:pPr>
      <w:r w:rsidRPr="002658B5">
        <w:rPr>
          <w:rFonts w:ascii="PT Astra Sans" w:hAnsi="PT Astra Sans"/>
          <w:szCs w:val="24"/>
        </w:rPr>
        <w:t>Информирование осуществляется в соответствии с графиком приема граждан.</w:t>
      </w:r>
    </w:p>
    <w:p w:rsidR="002658B5" w:rsidRPr="002658B5" w:rsidRDefault="002658B5" w:rsidP="002658B5">
      <w:pPr>
        <w:pStyle w:val="af5"/>
        <w:rPr>
          <w:rFonts w:ascii="PT Astra Sans" w:hAnsi="PT Astra Sans"/>
          <w:szCs w:val="24"/>
        </w:rPr>
      </w:pPr>
      <w:r w:rsidRPr="002658B5">
        <w:rPr>
          <w:rFonts w:ascii="PT Astra Sans" w:hAnsi="PT Astra Sans"/>
          <w:szCs w:val="24"/>
        </w:rPr>
        <w:t>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 ФЗ).</w:t>
      </w:r>
    </w:p>
    <w:p w:rsidR="002658B5" w:rsidRPr="002658B5" w:rsidRDefault="002658B5" w:rsidP="002658B5">
      <w:pPr>
        <w:pStyle w:val="af5"/>
        <w:rPr>
          <w:rFonts w:ascii="PT Astra Sans" w:hAnsi="PT Astra Sans"/>
          <w:szCs w:val="24"/>
        </w:rPr>
      </w:pPr>
      <w:r w:rsidRPr="002658B5">
        <w:rPr>
          <w:rFonts w:ascii="PT Astra Sans" w:hAnsi="PT Astra Sans"/>
          <w:szCs w:val="24"/>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658B5" w:rsidRPr="002658B5" w:rsidRDefault="002658B5" w:rsidP="002658B5">
      <w:pPr>
        <w:pStyle w:val="af5"/>
        <w:rPr>
          <w:rFonts w:ascii="PT Astra Sans" w:hAnsi="PT Astra Sans"/>
          <w:szCs w:val="24"/>
        </w:rPr>
      </w:pPr>
      <w:r w:rsidRPr="002658B5">
        <w:rPr>
          <w:rFonts w:ascii="PT Astra Sans" w:hAnsi="PT Astra Sans"/>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58B5" w:rsidRPr="002658B5" w:rsidRDefault="002658B5" w:rsidP="002658B5">
      <w:pPr>
        <w:pStyle w:val="af5"/>
        <w:rPr>
          <w:rFonts w:ascii="PT Astra Sans" w:hAnsi="PT Astra Sans"/>
          <w:szCs w:val="24"/>
        </w:rPr>
      </w:pPr>
      <w:r w:rsidRPr="002658B5">
        <w:rPr>
          <w:rFonts w:ascii="PT Astra Sans" w:hAnsi="PT Astra Sans"/>
          <w:szCs w:val="24"/>
        </w:rPr>
        <w:t>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2658B5" w:rsidRPr="002658B5" w:rsidRDefault="002658B5" w:rsidP="002658B5">
      <w:pPr>
        <w:pStyle w:val="af5"/>
        <w:rPr>
          <w:rFonts w:ascii="PT Astra Sans" w:hAnsi="PT Astra Sans"/>
          <w:szCs w:val="24"/>
        </w:rPr>
      </w:pPr>
      <w:r w:rsidRPr="002658B5">
        <w:rPr>
          <w:rFonts w:ascii="PT Astra Sans" w:hAnsi="PT Astra Sans"/>
          <w:szCs w:val="24"/>
        </w:rPr>
        <w:t>- о месте нахождения и графике работы уполномоченного органа и его структурного подразделения, ответственного за предоставление услуги, а также многофункциональных центров;</w:t>
      </w:r>
    </w:p>
    <w:p w:rsidR="002658B5" w:rsidRPr="002658B5" w:rsidRDefault="002658B5" w:rsidP="002658B5">
      <w:pPr>
        <w:pStyle w:val="af5"/>
        <w:rPr>
          <w:rFonts w:ascii="PT Astra Sans" w:hAnsi="PT Astra Sans"/>
          <w:szCs w:val="24"/>
        </w:rPr>
      </w:pPr>
      <w:r w:rsidRPr="002658B5">
        <w:rPr>
          <w:rFonts w:ascii="PT Astra Sans" w:hAnsi="PT Astra Sans"/>
          <w:szCs w:val="24"/>
        </w:rPr>
        <w:t>- справочные телефоны структурного подразделения уполномоченного органа, ответственных за предоставление услуги, в том числе номер телефон</w:t>
      </w:r>
      <w:proofErr w:type="gramStart"/>
      <w:r w:rsidRPr="002658B5">
        <w:rPr>
          <w:rFonts w:ascii="PT Astra Sans" w:hAnsi="PT Astra Sans"/>
          <w:szCs w:val="24"/>
        </w:rPr>
        <w:t>а-</w:t>
      </w:r>
      <w:proofErr w:type="gramEnd"/>
      <w:r w:rsidRPr="002658B5">
        <w:rPr>
          <w:rFonts w:ascii="PT Astra Sans" w:hAnsi="PT Astra Sans"/>
          <w:szCs w:val="24"/>
        </w:rPr>
        <w:t xml:space="preserve"> автоинформатора (при наличии);</w:t>
      </w:r>
    </w:p>
    <w:p w:rsidR="002658B5" w:rsidRPr="002658B5" w:rsidRDefault="002658B5" w:rsidP="002658B5">
      <w:pPr>
        <w:pStyle w:val="af5"/>
        <w:rPr>
          <w:rFonts w:ascii="PT Astra Sans" w:hAnsi="PT Astra Sans"/>
          <w:szCs w:val="24"/>
        </w:rPr>
      </w:pPr>
      <w:r w:rsidRPr="002658B5">
        <w:rPr>
          <w:rFonts w:ascii="PT Astra Sans" w:hAnsi="PT Astra Sans"/>
          <w:szCs w:val="24"/>
        </w:rPr>
        <w:t>- адрес официального сайта, а также электронной почты и (или) формы обратной связи уполномоченного органа в сети «Интернет».</w:t>
      </w:r>
    </w:p>
    <w:p w:rsidR="002658B5" w:rsidRPr="002658B5" w:rsidRDefault="002658B5" w:rsidP="002658B5">
      <w:pPr>
        <w:pStyle w:val="af5"/>
        <w:rPr>
          <w:rFonts w:ascii="PT Astra Sans" w:hAnsi="PT Astra Sans"/>
          <w:szCs w:val="24"/>
        </w:rPr>
      </w:pPr>
      <w:r w:rsidRPr="002658B5">
        <w:rPr>
          <w:rFonts w:ascii="PT Astra Sans" w:hAnsi="PT Astra Sans"/>
          <w:szCs w:val="24"/>
        </w:rPr>
        <w:t>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658B5" w:rsidRPr="002658B5" w:rsidRDefault="002658B5" w:rsidP="002658B5">
      <w:pPr>
        <w:pStyle w:val="af5"/>
        <w:rPr>
          <w:rFonts w:ascii="PT Astra Sans" w:hAnsi="PT Astra Sans"/>
          <w:szCs w:val="24"/>
        </w:rPr>
      </w:pPr>
      <w:r w:rsidRPr="002658B5">
        <w:rPr>
          <w:rFonts w:ascii="PT Astra Sans" w:hAnsi="PT Astra Sans"/>
          <w:szCs w:val="24"/>
        </w:rPr>
        <w:t>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658B5" w:rsidRPr="002658B5" w:rsidRDefault="002658B5" w:rsidP="002658B5">
      <w:pPr>
        <w:pStyle w:val="af5"/>
        <w:rPr>
          <w:rFonts w:ascii="PT Astra Sans" w:hAnsi="PT Astra Sans"/>
          <w:szCs w:val="24"/>
        </w:rPr>
      </w:pPr>
      <w:r w:rsidRPr="002658B5">
        <w:rPr>
          <w:rFonts w:ascii="PT Astra Sans" w:hAnsi="PT Astra Sans"/>
          <w:szCs w:val="24"/>
        </w:rPr>
        <w:t xml:space="preserve">12. </w:t>
      </w:r>
      <w:proofErr w:type="gramStart"/>
      <w:r w:rsidRPr="002658B5">
        <w:rPr>
          <w:rFonts w:ascii="PT Astra Sans" w:hAnsi="PT Astra Sans"/>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2658B5" w:rsidRPr="002658B5" w:rsidRDefault="002658B5" w:rsidP="002658B5">
      <w:pPr>
        <w:pStyle w:val="af5"/>
        <w:rPr>
          <w:rFonts w:ascii="PT Astra Sans" w:hAnsi="PT Astra Sans"/>
          <w:szCs w:val="24"/>
        </w:rPr>
      </w:pPr>
    </w:p>
    <w:p w:rsidR="002658B5" w:rsidRPr="002658B5" w:rsidRDefault="002658B5" w:rsidP="002658B5">
      <w:pPr>
        <w:pStyle w:val="af5"/>
        <w:ind w:firstLine="0"/>
        <w:jc w:val="center"/>
        <w:rPr>
          <w:rFonts w:ascii="PT Astra Sans" w:hAnsi="PT Astra Sans"/>
          <w:b/>
          <w:szCs w:val="24"/>
        </w:rPr>
      </w:pPr>
      <w:r w:rsidRPr="002658B5">
        <w:rPr>
          <w:rFonts w:ascii="PT Astra Sans" w:hAnsi="PT Astra Sans"/>
          <w:b/>
          <w:szCs w:val="24"/>
        </w:rPr>
        <w:t>Раздел II. Стандарт предоставления муниципальной услуги</w:t>
      </w:r>
    </w:p>
    <w:p w:rsidR="002658B5" w:rsidRPr="002658B5" w:rsidRDefault="002658B5" w:rsidP="002658B5">
      <w:pPr>
        <w:pStyle w:val="af5"/>
        <w:ind w:firstLine="0"/>
        <w:jc w:val="center"/>
        <w:rPr>
          <w:rFonts w:ascii="PT Astra Sans" w:hAnsi="PT Astra Sans"/>
          <w:b/>
          <w:szCs w:val="24"/>
        </w:rPr>
      </w:pPr>
    </w:p>
    <w:p w:rsidR="002658B5" w:rsidRPr="002658B5" w:rsidRDefault="002658B5" w:rsidP="002658B5">
      <w:pPr>
        <w:pStyle w:val="af5"/>
        <w:ind w:firstLine="0"/>
        <w:jc w:val="center"/>
        <w:rPr>
          <w:rFonts w:ascii="PT Astra Sans" w:hAnsi="PT Astra Sans"/>
          <w:b/>
          <w:szCs w:val="24"/>
        </w:rPr>
      </w:pPr>
      <w:r w:rsidRPr="002658B5">
        <w:rPr>
          <w:rFonts w:ascii="PT Astra Sans" w:hAnsi="PT Astra Sans"/>
          <w:b/>
          <w:szCs w:val="24"/>
        </w:rPr>
        <w:t xml:space="preserve">Глава </w:t>
      </w:r>
      <w:r>
        <w:rPr>
          <w:rFonts w:ascii="PT Astra Sans" w:hAnsi="PT Astra Sans"/>
          <w:b/>
          <w:szCs w:val="24"/>
        </w:rPr>
        <w:t>4</w:t>
      </w:r>
      <w:r w:rsidRPr="002658B5">
        <w:rPr>
          <w:rFonts w:ascii="PT Astra Sans" w:hAnsi="PT Astra Sans"/>
          <w:b/>
          <w:szCs w:val="24"/>
        </w:rPr>
        <w:t>. Наименование муниципальной услуги</w:t>
      </w:r>
    </w:p>
    <w:p w:rsidR="002658B5" w:rsidRPr="002658B5" w:rsidRDefault="002658B5" w:rsidP="002658B5">
      <w:pPr>
        <w:pStyle w:val="af5"/>
        <w:rPr>
          <w:rFonts w:ascii="PT Astra Sans" w:hAnsi="PT Astra Sans"/>
          <w:b/>
          <w:sz w:val="28"/>
          <w:szCs w:val="28"/>
        </w:rPr>
      </w:pPr>
    </w:p>
    <w:p w:rsidR="00B5110F" w:rsidRDefault="002658B5" w:rsidP="002658B5">
      <w:pPr>
        <w:pStyle w:val="af5"/>
        <w:ind w:firstLine="851"/>
        <w:rPr>
          <w:rFonts w:ascii="PT Astra Sans" w:hAnsi="PT Astra Sans"/>
        </w:rPr>
      </w:pPr>
      <w:r w:rsidRPr="002658B5">
        <w:rPr>
          <w:rFonts w:ascii="PT Astra Sans" w:hAnsi="PT Astra Sans"/>
        </w:rPr>
        <w:t xml:space="preserve">13. </w:t>
      </w:r>
      <w:r w:rsidR="00B5110F" w:rsidRPr="002658B5">
        <w:rPr>
          <w:rFonts w:ascii="PT Astra Sans" w:hAnsi="PT Astra Sans"/>
        </w:rPr>
        <w:t xml:space="preserve">Наименование муниципальной услуги </w:t>
      </w:r>
      <w:r w:rsidRPr="002658B5">
        <w:rPr>
          <w:rFonts w:ascii="PT Astra Sans" w:hAnsi="PT Astra Sans"/>
        </w:rPr>
        <w:t>–</w:t>
      </w:r>
      <w:r w:rsidR="00B5110F" w:rsidRPr="002658B5">
        <w:rPr>
          <w:rFonts w:ascii="PT Astra Sans" w:hAnsi="PT Astra Sans"/>
        </w:rPr>
        <w:t xml:space="preserve"> </w:t>
      </w:r>
      <w:r w:rsidRPr="002658B5">
        <w:rPr>
          <w:rFonts w:ascii="PT Astra Sans" w:hAnsi="PT Astra Sans"/>
        </w:rPr>
        <w:t>«</w:t>
      </w:r>
      <w:r w:rsidR="00B5110F" w:rsidRPr="002658B5">
        <w:rPr>
          <w:rFonts w:ascii="PT Astra Sans" w:hAnsi="PT Astra Sans"/>
        </w:rPr>
        <w:t>Выдача разрешения на ввод объекта в эксплуатацию</w:t>
      </w:r>
      <w:r w:rsidRPr="002658B5">
        <w:rPr>
          <w:rFonts w:ascii="PT Astra Sans" w:hAnsi="PT Astra Sans"/>
        </w:rPr>
        <w:t>»</w:t>
      </w:r>
      <w:r w:rsidR="00B5110F" w:rsidRPr="002658B5">
        <w:rPr>
          <w:rFonts w:ascii="PT Astra Sans" w:hAnsi="PT Astra Sans"/>
        </w:rPr>
        <w:t>.</w:t>
      </w:r>
    </w:p>
    <w:p w:rsidR="005F0116" w:rsidRDefault="005F0116" w:rsidP="002658B5">
      <w:pPr>
        <w:pStyle w:val="af5"/>
        <w:ind w:firstLine="851"/>
        <w:rPr>
          <w:rFonts w:ascii="PT Astra Sans" w:hAnsi="PT Astra Sans"/>
        </w:rPr>
      </w:pPr>
    </w:p>
    <w:p w:rsidR="005F0116" w:rsidRPr="005F0116" w:rsidRDefault="005F0116" w:rsidP="005F0116">
      <w:pPr>
        <w:pStyle w:val="af5"/>
        <w:ind w:firstLine="0"/>
        <w:jc w:val="center"/>
        <w:rPr>
          <w:rFonts w:ascii="PT Astra Sans" w:hAnsi="PT Astra Sans"/>
          <w:b/>
          <w:szCs w:val="24"/>
        </w:rPr>
      </w:pPr>
      <w:r w:rsidRPr="005F0116">
        <w:rPr>
          <w:rFonts w:ascii="PT Astra Sans" w:hAnsi="PT Astra Sans"/>
          <w:b/>
          <w:szCs w:val="24"/>
        </w:rPr>
        <w:t xml:space="preserve">Глава </w:t>
      </w:r>
      <w:r>
        <w:rPr>
          <w:rFonts w:ascii="PT Astra Sans" w:hAnsi="PT Astra Sans"/>
          <w:b/>
          <w:szCs w:val="24"/>
        </w:rPr>
        <w:t>5</w:t>
      </w:r>
      <w:r w:rsidRPr="005F0116">
        <w:rPr>
          <w:rFonts w:ascii="PT Astra Sans" w:hAnsi="PT Astra Sans"/>
          <w:b/>
          <w:szCs w:val="24"/>
        </w:rPr>
        <w:t>. Наименование органа местного самоуправления, предоставляющего муниципальную услугу</w:t>
      </w:r>
    </w:p>
    <w:p w:rsidR="005F0116" w:rsidRPr="005F0116" w:rsidRDefault="005F0116" w:rsidP="005F0116">
      <w:pPr>
        <w:pStyle w:val="af5"/>
        <w:rPr>
          <w:rFonts w:ascii="PT Astra Sans" w:hAnsi="PT Astra Sans"/>
          <w:szCs w:val="24"/>
        </w:rPr>
      </w:pPr>
    </w:p>
    <w:p w:rsidR="005F0116" w:rsidRPr="005F0116" w:rsidRDefault="005F0116" w:rsidP="005F0116">
      <w:pPr>
        <w:pStyle w:val="af5"/>
        <w:rPr>
          <w:rFonts w:ascii="PT Astra Sans" w:hAnsi="PT Astra Sans"/>
          <w:szCs w:val="24"/>
        </w:rPr>
      </w:pPr>
      <w:r w:rsidRPr="005F0116">
        <w:rPr>
          <w:rStyle w:val="38"/>
          <w:rFonts w:ascii="PT Astra Sans" w:hAnsi="PT Astra Sans"/>
          <w:iCs/>
          <w:sz w:val="24"/>
          <w:szCs w:val="24"/>
        </w:rPr>
        <w:t xml:space="preserve">14. Муниципальная услуга предоставляется </w:t>
      </w:r>
      <w:r w:rsidRPr="005F0116">
        <w:rPr>
          <w:rFonts w:ascii="PT Astra Sans" w:hAnsi="PT Astra Sans"/>
          <w:szCs w:val="24"/>
        </w:rPr>
        <w:t>Администрацией Белозерского муниципального округа Курганской области (далее – Уполномоченный орган).</w:t>
      </w:r>
    </w:p>
    <w:p w:rsidR="005F0116" w:rsidRPr="005F0116" w:rsidRDefault="005F0116" w:rsidP="005F0116">
      <w:pPr>
        <w:pStyle w:val="af5"/>
        <w:rPr>
          <w:rFonts w:ascii="PT Astra Sans" w:hAnsi="PT Astra Sans"/>
          <w:szCs w:val="24"/>
        </w:rPr>
      </w:pPr>
      <w:r w:rsidRPr="005F0116">
        <w:rPr>
          <w:rFonts w:ascii="PT Astra Sans" w:hAnsi="PT Astra Sans"/>
          <w:szCs w:val="24"/>
        </w:rPr>
        <w:t>Заявителями при обращении за получением услуги являются застройщики.</w:t>
      </w:r>
    </w:p>
    <w:p w:rsidR="005F0116" w:rsidRPr="005F0116" w:rsidRDefault="005F0116" w:rsidP="005F0116">
      <w:pPr>
        <w:pStyle w:val="af5"/>
        <w:rPr>
          <w:rFonts w:ascii="PT Astra Sans" w:hAnsi="PT Astra Sans"/>
          <w:szCs w:val="24"/>
        </w:rPr>
      </w:pPr>
      <w:r w:rsidRPr="005F0116">
        <w:rPr>
          <w:rFonts w:ascii="PT Astra Sans" w:hAnsi="PT Astra Sans"/>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658B5" w:rsidRPr="002658B5" w:rsidRDefault="002658B5" w:rsidP="002658B5">
      <w:pPr>
        <w:pStyle w:val="af5"/>
        <w:ind w:firstLine="851"/>
        <w:rPr>
          <w:rFonts w:ascii="PT Astra Sans" w:hAnsi="PT Astra Sans"/>
        </w:rPr>
      </w:pPr>
    </w:p>
    <w:p w:rsidR="005F0116" w:rsidRDefault="005F0116" w:rsidP="005F0116">
      <w:pPr>
        <w:pStyle w:val="af5"/>
        <w:ind w:firstLine="0"/>
        <w:jc w:val="center"/>
        <w:rPr>
          <w:rFonts w:ascii="PT Astra Sans" w:hAnsi="PT Astra Sans"/>
          <w:b/>
        </w:rPr>
      </w:pPr>
      <w:r w:rsidRPr="005F0116">
        <w:rPr>
          <w:rFonts w:ascii="PT Astra Sans" w:hAnsi="PT Astra Sans"/>
          <w:b/>
        </w:rPr>
        <w:t xml:space="preserve">Глава </w:t>
      </w:r>
      <w:r>
        <w:rPr>
          <w:rFonts w:ascii="PT Astra Sans" w:hAnsi="PT Astra Sans"/>
          <w:b/>
        </w:rPr>
        <w:t>6</w:t>
      </w:r>
      <w:r w:rsidRPr="005F0116">
        <w:rPr>
          <w:rFonts w:ascii="PT Astra Sans" w:hAnsi="PT Astra Sans"/>
          <w:b/>
        </w:rPr>
        <w:t>. Нормативные правовые акты, регулирующие предоставление муниципальной услуги</w:t>
      </w:r>
    </w:p>
    <w:p w:rsidR="005F0116" w:rsidRPr="005F0116" w:rsidRDefault="005F0116" w:rsidP="005F0116">
      <w:pPr>
        <w:pStyle w:val="af5"/>
        <w:ind w:firstLine="0"/>
        <w:jc w:val="center"/>
        <w:rPr>
          <w:rFonts w:ascii="PT Astra Sans" w:hAnsi="PT Astra Sans"/>
          <w:b/>
        </w:rPr>
      </w:pPr>
    </w:p>
    <w:p w:rsidR="005F0116" w:rsidRDefault="005F0116" w:rsidP="005F0116">
      <w:pPr>
        <w:pStyle w:val="af5"/>
        <w:rPr>
          <w:rFonts w:ascii="PT Astra Sans" w:hAnsi="PT Astra Sans"/>
        </w:rPr>
      </w:pPr>
      <w:r w:rsidRPr="005F0116">
        <w:rPr>
          <w:rFonts w:ascii="PT Astra Sans" w:hAnsi="PT Astra Sans"/>
        </w:rPr>
        <w:t>1</w:t>
      </w:r>
      <w:r w:rsidR="005276F9">
        <w:rPr>
          <w:rFonts w:ascii="PT Astra Sans" w:hAnsi="PT Astra Sans"/>
        </w:rPr>
        <w:t>5</w:t>
      </w:r>
      <w:r w:rsidRPr="005F0116">
        <w:rPr>
          <w:rFonts w:ascii="PT Astra Sans" w:hAnsi="PT Astra Sans"/>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F0116" w:rsidRDefault="005F0116" w:rsidP="005F0116">
      <w:pPr>
        <w:pStyle w:val="af5"/>
        <w:rPr>
          <w:rFonts w:ascii="PT Astra Sans" w:hAnsi="PT Astra Sans"/>
        </w:rPr>
      </w:pPr>
    </w:p>
    <w:p w:rsidR="005F0116" w:rsidRPr="001C1426" w:rsidRDefault="005F0116" w:rsidP="005F0116">
      <w:pPr>
        <w:pStyle w:val="af5"/>
        <w:rPr>
          <w:rFonts w:ascii="PT Astra Sans" w:hAnsi="PT Astra Sans"/>
        </w:rPr>
      </w:pPr>
    </w:p>
    <w:p w:rsidR="00AF7729" w:rsidRPr="001C1426" w:rsidRDefault="00AF7729" w:rsidP="00AF7729">
      <w:pPr>
        <w:pStyle w:val="af5"/>
        <w:ind w:firstLine="0"/>
        <w:jc w:val="center"/>
        <w:rPr>
          <w:rFonts w:ascii="PT Astra Sans" w:hAnsi="PT Astra Sans"/>
          <w:b/>
        </w:rPr>
      </w:pPr>
      <w:r w:rsidRPr="001C1426">
        <w:rPr>
          <w:rFonts w:ascii="PT Astra Sans" w:hAnsi="PT Astra Sans"/>
          <w:b/>
        </w:rPr>
        <w:t>Глава 7.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0116" w:rsidRPr="001C1426" w:rsidRDefault="005F0116" w:rsidP="005F0116">
      <w:pPr>
        <w:pStyle w:val="af5"/>
        <w:rPr>
          <w:rFonts w:ascii="PT Astra Sans" w:hAnsi="PT Astra Sans"/>
        </w:rPr>
      </w:pPr>
    </w:p>
    <w:p w:rsidR="00B5110F" w:rsidRPr="008102AB" w:rsidRDefault="008102AB" w:rsidP="008102AB">
      <w:pPr>
        <w:pStyle w:val="af5"/>
        <w:ind w:firstLine="851"/>
        <w:rPr>
          <w:rFonts w:ascii="PT Astra Sans" w:hAnsi="PT Astra Sans"/>
        </w:rPr>
      </w:pPr>
      <w:r w:rsidRPr="008102AB">
        <w:rPr>
          <w:rFonts w:ascii="PT Astra Sans" w:hAnsi="PT Astra Sans"/>
        </w:rPr>
        <w:t>1</w:t>
      </w:r>
      <w:r w:rsidR="005276F9">
        <w:rPr>
          <w:rFonts w:ascii="PT Astra Sans" w:hAnsi="PT Astra Sans"/>
        </w:rPr>
        <w:t>6</w:t>
      </w:r>
      <w:r w:rsidRPr="008102AB">
        <w:rPr>
          <w:rFonts w:ascii="PT Astra Sans" w:hAnsi="PT Astra Sans"/>
        </w:rPr>
        <w:t xml:space="preserve">. </w:t>
      </w:r>
      <w:proofErr w:type="gramStart"/>
      <w:r w:rsidR="00B5110F" w:rsidRPr="008102AB">
        <w:rPr>
          <w:rFonts w:ascii="PT Astra Sans" w:hAnsi="PT Astra Sans"/>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w:t>
      </w:r>
      <w:r w:rsidRPr="008102AB">
        <w:rPr>
          <w:rFonts w:ascii="PT Astra Sans" w:hAnsi="PT Astra Sans"/>
        </w:rPr>
        <w:t xml:space="preserve"> по форме согласно Приложению </w:t>
      </w:r>
      <w:r w:rsidR="00B5110F" w:rsidRPr="008102AB">
        <w:rPr>
          <w:rFonts w:ascii="PT Astra Sans" w:hAnsi="PT Astra Sans"/>
        </w:rPr>
        <w:t xml:space="preserve">1 к настоящему Административному регламенту, а также прилагаемые к нему документы, указанные в подпунктах </w:t>
      </w:r>
      <w:r w:rsidRPr="008102AB">
        <w:rPr>
          <w:rFonts w:ascii="PT Astra Sans" w:hAnsi="PT Astra Sans"/>
        </w:rPr>
        <w:t>«</w:t>
      </w:r>
      <w:r w:rsidR="00B5110F" w:rsidRPr="008102AB">
        <w:rPr>
          <w:rFonts w:ascii="PT Astra Sans" w:hAnsi="PT Astra Sans"/>
        </w:rPr>
        <w:t>б</w:t>
      </w:r>
      <w:r w:rsidRPr="008102AB">
        <w:rPr>
          <w:rFonts w:ascii="PT Astra Sans" w:hAnsi="PT Astra Sans"/>
        </w:rPr>
        <w:t>»</w:t>
      </w:r>
      <w:r w:rsidR="00B5110F" w:rsidRPr="008102AB">
        <w:rPr>
          <w:rFonts w:ascii="PT Astra Sans" w:hAnsi="PT Astra Sans"/>
        </w:rPr>
        <w:t xml:space="preserve"> - </w:t>
      </w:r>
      <w:r w:rsidRPr="008102AB">
        <w:rPr>
          <w:rFonts w:ascii="PT Astra Sans" w:hAnsi="PT Astra Sans"/>
        </w:rPr>
        <w:t>«</w:t>
      </w:r>
      <w:r w:rsidR="00B5110F" w:rsidRPr="008102AB">
        <w:rPr>
          <w:rFonts w:ascii="PT Astra Sans" w:hAnsi="PT Astra Sans"/>
        </w:rPr>
        <w:t>д</w:t>
      </w:r>
      <w:r w:rsidRPr="008102AB">
        <w:rPr>
          <w:rFonts w:ascii="PT Astra Sans" w:hAnsi="PT Astra Sans"/>
        </w:rPr>
        <w:t>»</w:t>
      </w:r>
      <w:r w:rsidR="00B5110F" w:rsidRPr="008102AB">
        <w:rPr>
          <w:rFonts w:ascii="PT Astra Sans" w:hAnsi="PT Astra Sans"/>
        </w:rPr>
        <w:t xml:space="preserve"> пункта 2</w:t>
      </w:r>
      <w:r w:rsidRPr="008102AB">
        <w:rPr>
          <w:rFonts w:ascii="PT Astra Sans" w:hAnsi="PT Astra Sans"/>
        </w:rPr>
        <w:t>0</w:t>
      </w:r>
      <w:r w:rsidR="00B5110F" w:rsidRPr="008102AB">
        <w:rPr>
          <w:rFonts w:ascii="PT Astra Sans" w:hAnsi="PT Astra Sans"/>
        </w:rPr>
        <w:t xml:space="preserve"> настоящего Административного регламента, одним из следующих способов:</w:t>
      </w:r>
      <w:proofErr w:type="gramEnd"/>
    </w:p>
    <w:p w:rsidR="00B5110F" w:rsidRPr="008102AB" w:rsidRDefault="00B5110F" w:rsidP="008102AB">
      <w:pPr>
        <w:pStyle w:val="af5"/>
        <w:ind w:firstLine="851"/>
        <w:rPr>
          <w:rFonts w:ascii="PT Astra Sans" w:hAnsi="PT Astra Sans"/>
        </w:rPr>
      </w:pPr>
      <w:r w:rsidRPr="008102AB">
        <w:rPr>
          <w:rFonts w:ascii="PT Astra Sans" w:hAnsi="PT Astra Sans"/>
        </w:rPr>
        <w:t xml:space="preserve">а) в электронной форме посредством федеральной государственной информационной системы </w:t>
      </w:r>
      <w:r w:rsidR="008102AB" w:rsidRPr="008102AB">
        <w:rPr>
          <w:rFonts w:ascii="PT Astra Sans" w:hAnsi="PT Astra Sans"/>
        </w:rPr>
        <w:t>«</w:t>
      </w:r>
      <w:r w:rsidRPr="008102AB">
        <w:rPr>
          <w:rFonts w:ascii="PT Astra Sans" w:hAnsi="PT Astra Sans"/>
        </w:rPr>
        <w:t>Единый портал государственных и муниципальных услуг (функций)</w:t>
      </w:r>
      <w:r w:rsidR="008102AB" w:rsidRPr="008102AB">
        <w:rPr>
          <w:rFonts w:ascii="PT Astra Sans" w:hAnsi="PT Astra Sans"/>
        </w:rPr>
        <w:t>»</w:t>
      </w:r>
      <w:r w:rsidRPr="008102AB">
        <w:rPr>
          <w:rFonts w:ascii="PT Astra Sans" w:hAnsi="PT Astra Sans"/>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5110F" w:rsidRPr="008102AB" w:rsidRDefault="00B5110F" w:rsidP="008102AB">
      <w:pPr>
        <w:pStyle w:val="af5"/>
        <w:ind w:firstLine="851"/>
        <w:rPr>
          <w:rFonts w:ascii="PT Astra Sans" w:hAnsi="PT Astra Sans"/>
        </w:rPr>
      </w:pPr>
      <w:proofErr w:type="gramStart"/>
      <w:r w:rsidRPr="008102AB">
        <w:rPr>
          <w:rFonts w:ascii="PT Astra Sans" w:hAnsi="PT Astra Sans"/>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8102AB" w:rsidRPr="008102AB">
        <w:rPr>
          <w:rFonts w:ascii="PT Astra Sans" w:hAnsi="PT Astra Sans"/>
        </w:rPr>
        <w:t xml:space="preserve"> обеспечивающей </w:t>
      </w:r>
      <w:r w:rsidRPr="008102AB">
        <w:rPr>
          <w:rFonts w:ascii="PT Astra Sans" w:hAnsi="PT Astra Sans"/>
        </w:rPr>
        <w:t>информационно-</w:t>
      </w:r>
      <w:r w:rsidR="008102AB" w:rsidRPr="008102AB">
        <w:rPr>
          <w:rFonts w:ascii="PT Astra Sans" w:hAnsi="PT Astra Sans"/>
        </w:rPr>
        <w:t>т</w:t>
      </w:r>
      <w:r w:rsidRPr="008102AB">
        <w:rPr>
          <w:rFonts w:ascii="PT Astra Sans" w:hAnsi="PT Astra Sans"/>
        </w:rPr>
        <w:t>ехнологическое</w:t>
      </w:r>
      <w:r w:rsidR="008102AB" w:rsidRPr="008102AB">
        <w:rPr>
          <w:rFonts w:ascii="PT Astra Sans" w:hAnsi="PT Astra Sans"/>
        </w:rPr>
        <w:t xml:space="preserve"> </w:t>
      </w:r>
      <w:r w:rsidRPr="008102AB">
        <w:rPr>
          <w:rFonts w:ascii="PT Astra Sans" w:hAnsi="PT Astra Sans"/>
        </w:rPr>
        <w:t>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8102AB">
        <w:rPr>
          <w:rFonts w:ascii="PT Astra Sans" w:hAnsi="PT Astra Sans"/>
        </w:rPr>
        <w:t xml:space="preserve"> </w:t>
      </w:r>
      <w:proofErr w:type="gramStart"/>
      <w:r w:rsidRPr="008102AB">
        <w:rPr>
          <w:rFonts w:ascii="PT Astra Sans" w:hAnsi="PT Astra Sans"/>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5110F" w:rsidRPr="008102AB" w:rsidRDefault="00B5110F" w:rsidP="008102AB">
      <w:pPr>
        <w:pStyle w:val="af5"/>
        <w:ind w:firstLine="851"/>
        <w:rPr>
          <w:rFonts w:ascii="PT Astra Sans" w:hAnsi="PT Astra Sans"/>
        </w:rPr>
      </w:pPr>
      <w:r w:rsidRPr="008102AB">
        <w:rPr>
          <w:rFonts w:ascii="PT Astra Sans" w:hAnsi="PT Astra Sans"/>
        </w:rPr>
        <w:lastRenderedPageBreak/>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8102AB" w:rsidRPr="008102AB">
        <w:rPr>
          <w:rFonts w:ascii="PT Astra Sans" w:hAnsi="PT Astra Sans"/>
        </w:rPr>
        <w:t>«б»</w:t>
      </w:r>
      <w:r w:rsidRPr="008102AB">
        <w:rPr>
          <w:rFonts w:ascii="PT Astra Sans" w:hAnsi="PT Astra Sans"/>
        </w:rPr>
        <w:t xml:space="preserve"> - </w:t>
      </w:r>
      <w:r w:rsidR="008102AB" w:rsidRPr="008102AB">
        <w:rPr>
          <w:rFonts w:ascii="PT Astra Sans" w:hAnsi="PT Astra Sans"/>
        </w:rPr>
        <w:t>«д»</w:t>
      </w:r>
      <w:r w:rsidRPr="008102AB">
        <w:rPr>
          <w:rFonts w:ascii="PT Astra Sans" w:hAnsi="PT Astra Sans"/>
        </w:rPr>
        <w:t xml:space="preserve"> пункта 2</w:t>
      </w:r>
      <w:r w:rsidR="008102AB" w:rsidRPr="008102AB">
        <w:rPr>
          <w:rFonts w:ascii="PT Astra Sans" w:hAnsi="PT Astra Sans"/>
        </w:rPr>
        <w:t>0</w:t>
      </w:r>
      <w:r w:rsidRPr="008102AB">
        <w:rPr>
          <w:rFonts w:ascii="PT Astra Sans" w:hAnsi="PT Astra Sans"/>
        </w:rPr>
        <w:t xml:space="preserve"> настоящего Административного регламента. </w:t>
      </w:r>
      <w:proofErr w:type="gramStart"/>
      <w:r w:rsidRPr="008102AB">
        <w:rPr>
          <w:rFonts w:ascii="PT Astra Sans" w:hAnsi="PT Astra Sans"/>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8102AB">
        <w:rPr>
          <w:rFonts w:ascii="PT Astra Sans" w:hAnsi="PT Astra Sans"/>
        </w:rPr>
        <w:t xml:space="preserve"> </w:t>
      </w:r>
      <w:proofErr w:type="gramStart"/>
      <w:r w:rsidRPr="008102AB">
        <w:rPr>
          <w:rFonts w:ascii="PT Astra Sans" w:hAnsi="PT Astra Sans"/>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102AB" w:rsidRPr="008102AB">
        <w:rPr>
          <w:rFonts w:ascii="PT Astra Sans" w:hAnsi="PT Astra Sans"/>
        </w:rPr>
        <w:t>«</w:t>
      </w:r>
      <w:r w:rsidRPr="008102AB">
        <w:rPr>
          <w:rFonts w:ascii="PT Astra Sans" w:hAnsi="PT Astra Sans"/>
        </w:rPr>
        <w:t>Об электронной подписи</w:t>
      </w:r>
      <w:r w:rsidR="008102AB" w:rsidRPr="008102AB">
        <w:rPr>
          <w:rFonts w:ascii="PT Astra Sans" w:hAnsi="PT Astra Sans"/>
        </w:rPr>
        <w:t>»</w:t>
      </w:r>
      <w:r w:rsidRPr="008102AB">
        <w:rPr>
          <w:rFonts w:ascii="PT Astra Sans" w:hAnsi="PT Astra San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8102AB">
        <w:rPr>
          <w:rFonts w:ascii="PT Astra Sans" w:hAnsi="PT Astra Sans"/>
        </w:rPr>
        <w:t xml:space="preserve"> </w:t>
      </w:r>
      <w:proofErr w:type="gramStart"/>
      <w:r w:rsidRPr="008102AB">
        <w:rPr>
          <w:rFonts w:ascii="PT Astra Sans" w:hAnsi="PT Astra Sans"/>
        </w:rPr>
        <w:t>при обращении за получением государственных и муниципальных услуг, утвержденными постановлением Правительства Российской Федерации от 25</w:t>
      </w:r>
      <w:r w:rsidR="008102AB" w:rsidRPr="008102AB">
        <w:rPr>
          <w:rFonts w:ascii="PT Astra Sans" w:hAnsi="PT Astra Sans"/>
        </w:rPr>
        <w:t>.01.</w:t>
      </w:r>
      <w:r w:rsidRPr="008102AB">
        <w:rPr>
          <w:rFonts w:ascii="PT Astra Sans" w:hAnsi="PT Astra Sans"/>
        </w:rPr>
        <w:t xml:space="preserve">2013 г. № 33 </w:t>
      </w:r>
      <w:r w:rsidR="008102AB" w:rsidRPr="008102AB">
        <w:rPr>
          <w:rFonts w:ascii="PT Astra Sans" w:hAnsi="PT Astra Sans"/>
        </w:rPr>
        <w:t>«</w:t>
      </w:r>
      <w:r w:rsidRPr="008102AB">
        <w:rPr>
          <w:rFonts w:ascii="PT Astra Sans" w:hAnsi="PT Astra Sans"/>
        </w:rPr>
        <w:t>Об использовании простой электронной подписи при оказании государственных и муниципальных услуг</w:t>
      </w:r>
      <w:r w:rsidR="008102AB" w:rsidRPr="008102AB">
        <w:rPr>
          <w:rFonts w:ascii="PT Astra Sans" w:hAnsi="PT Astra Sans"/>
        </w:rPr>
        <w:t>»</w:t>
      </w:r>
      <w:r w:rsidRPr="008102AB">
        <w:rPr>
          <w:rFonts w:ascii="PT Astra Sans" w:hAnsi="PT Astra San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8102AB" w:rsidRPr="008102AB">
        <w:rPr>
          <w:rFonts w:ascii="PT Astra Sans" w:hAnsi="PT Astra Sans"/>
        </w:rPr>
        <w:t>.06.</w:t>
      </w:r>
      <w:r w:rsidRPr="008102AB">
        <w:rPr>
          <w:rFonts w:ascii="PT Astra Sans" w:hAnsi="PT Astra Sans"/>
        </w:rPr>
        <w:t xml:space="preserve">2012 г. № 634 </w:t>
      </w:r>
      <w:r w:rsidR="008102AB" w:rsidRPr="008102AB">
        <w:rPr>
          <w:rFonts w:ascii="PT Astra Sans" w:hAnsi="PT Astra Sans"/>
        </w:rPr>
        <w:t>«</w:t>
      </w:r>
      <w:r w:rsidRPr="008102AB">
        <w:rPr>
          <w:rFonts w:ascii="PT Astra Sans" w:hAnsi="PT Astra Sans"/>
        </w:rPr>
        <w:t>О видах электронной подписи</w:t>
      </w:r>
      <w:proofErr w:type="gramEnd"/>
      <w:r w:rsidRPr="008102AB">
        <w:rPr>
          <w:rFonts w:ascii="PT Astra Sans" w:hAnsi="PT Astra Sans"/>
        </w:rPr>
        <w:t xml:space="preserve">, </w:t>
      </w:r>
      <w:proofErr w:type="gramStart"/>
      <w:r w:rsidRPr="008102AB">
        <w:rPr>
          <w:rFonts w:ascii="PT Astra Sans" w:hAnsi="PT Astra Sans"/>
        </w:rPr>
        <w:t>использование</w:t>
      </w:r>
      <w:proofErr w:type="gramEnd"/>
      <w:r w:rsidRPr="008102AB">
        <w:rPr>
          <w:rFonts w:ascii="PT Astra Sans" w:hAnsi="PT Astra Sans"/>
        </w:rPr>
        <w:t xml:space="preserve"> которых допускается при обращении за получением государственных и муниципальных услуг</w:t>
      </w:r>
      <w:r w:rsidR="008102AB" w:rsidRPr="008102AB">
        <w:rPr>
          <w:rFonts w:ascii="PT Astra Sans" w:hAnsi="PT Astra Sans"/>
        </w:rPr>
        <w:t>»</w:t>
      </w:r>
      <w:r w:rsidRPr="008102AB">
        <w:rPr>
          <w:rFonts w:ascii="PT Astra Sans" w:hAnsi="PT Astra Sans"/>
        </w:rPr>
        <w:t xml:space="preserve"> (далее - усиленная неквалифицированная электронная подпись).</w:t>
      </w:r>
    </w:p>
    <w:p w:rsidR="00B5110F" w:rsidRPr="008102AB" w:rsidRDefault="00B5110F" w:rsidP="008102AB">
      <w:pPr>
        <w:pStyle w:val="af5"/>
        <w:ind w:firstLine="851"/>
        <w:rPr>
          <w:rFonts w:ascii="PT Astra Sans" w:hAnsi="PT Astra Sans"/>
        </w:rPr>
      </w:pPr>
      <w:proofErr w:type="gramStart"/>
      <w:r w:rsidRPr="008102AB">
        <w:rPr>
          <w:rFonts w:ascii="PT Astra Sans" w:hAnsi="PT Astra Sans"/>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8102AB" w:rsidRPr="008102AB">
        <w:rPr>
          <w:rFonts w:ascii="PT Astra Sans" w:hAnsi="PT Astra Sans"/>
        </w:rPr>
        <w:t>«</w:t>
      </w:r>
      <w:proofErr w:type="spellStart"/>
      <w:r w:rsidRPr="008102AB">
        <w:rPr>
          <w:rFonts w:ascii="PT Astra Sans" w:hAnsi="PT Astra Sans"/>
        </w:rPr>
        <w:t>Росатом</w:t>
      </w:r>
      <w:proofErr w:type="spellEnd"/>
      <w:r w:rsidR="008102AB" w:rsidRPr="008102AB">
        <w:rPr>
          <w:rFonts w:ascii="PT Astra Sans" w:hAnsi="PT Astra Sans"/>
        </w:rPr>
        <w:t>»</w:t>
      </w:r>
      <w:r w:rsidRPr="008102AB">
        <w:rPr>
          <w:rFonts w:ascii="PT Astra Sans" w:hAnsi="PT Astra Sans"/>
        </w:rPr>
        <w:t>, Государственную корпорац</w:t>
      </w:r>
      <w:r w:rsidR="008102AB" w:rsidRPr="008102AB">
        <w:rPr>
          <w:rFonts w:ascii="PT Astra Sans" w:hAnsi="PT Astra Sans"/>
        </w:rPr>
        <w:t>ию по космической деятельности «</w:t>
      </w:r>
      <w:proofErr w:type="spellStart"/>
      <w:r w:rsidRPr="008102AB">
        <w:rPr>
          <w:rFonts w:ascii="PT Astra Sans" w:hAnsi="PT Astra Sans"/>
        </w:rPr>
        <w:t>Роскосмос</w:t>
      </w:r>
      <w:proofErr w:type="spellEnd"/>
      <w:r w:rsidR="008102AB" w:rsidRPr="008102AB">
        <w:rPr>
          <w:rFonts w:ascii="PT Astra Sans" w:hAnsi="PT Astra Sans"/>
        </w:rPr>
        <w:t>»</w:t>
      </w:r>
      <w:r w:rsidRPr="008102AB">
        <w:rPr>
          <w:rFonts w:ascii="PT Astra Sans" w:hAnsi="PT Astra Sans"/>
        </w:rPr>
        <w:t xml:space="preserve"> исключительно в электронной форме в случае, если проектная документация объекта</w:t>
      </w:r>
      <w:proofErr w:type="gramEnd"/>
      <w:r w:rsidRPr="008102AB">
        <w:rPr>
          <w:rFonts w:ascii="PT Astra Sans" w:hAnsi="PT Astra Sans"/>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5110F" w:rsidRPr="008102AB" w:rsidRDefault="00B5110F" w:rsidP="008102AB">
      <w:pPr>
        <w:pStyle w:val="af5"/>
        <w:ind w:firstLine="851"/>
        <w:rPr>
          <w:rFonts w:ascii="PT Astra Sans" w:hAnsi="PT Astra Sans"/>
        </w:rPr>
      </w:pPr>
      <w:proofErr w:type="gramStart"/>
      <w:r w:rsidRPr="008102AB">
        <w:rPr>
          <w:rFonts w:ascii="PT Astra Sans" w:hAnsi="PT Astra San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5110F" w:rsidRPr="008102AB" w:rsidRDefault="00B5110F" w:rsidP="008102AB">
      <w:pPr>
        <w:pStyle w:val="af5"/>
        <w:ind w:firstLine="851"/>
        <w:rPr>
          <w:rFonts w:ascii="PT Astra Sans" w:hAnsi="PT Astra Sans"/>
        </w:rPr>
      </w:pPr>
      <w:r w:rsidRPr="008102AB">
        <w:rPr>
          <w:rFonts w:ascii="PT Astra Sans" w:hAnsi="PT Astra San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8102AB" w:rsidRPr="008102AB">
        <w:rPr>
          <w:rFonts w:ascii="PT Astra Sans" w:hAnsi="PT Astra Sans"/>
        </w:rPr>
        <w:t>.12.</w:t>
      </w:r>
      <w:r w:rsidRPr="008102AB">
        <w:rPr>
          <w:rFonts w:ascii="PT Astra Sans" w:hAnsi="PT Astra Sans"/>
        </w:rPr>
        <w:t xml:space="preserve">2012 г. № 1376 </w:t>
      </w:r>
      <w:r w:rsidR="008102AB" w:rsidRPr="008102AB">
        <w:rPr>
          <w:rFonts w:ascii="PT Astra Sans" w:hAnsi="PT Astra Sans"/>
        </w:rPr>
        <w:t>«</w:t>
      </w:r>
      <w:r w:rsidRPr="008102AB">
        <w:rPr>
          <w:rFonts w:ascii="PT Astra Sans" w:hAnsi="PT Astra Sans"/>
        </w:rPr>
        <w:t xml:space="preserve">Об утверждении </w:t>
      </w:r>
      <w:proofErr w:type="gramStart"/>
      <w:r w:rsidRPr="008102AB">
        <w:rPr>
          <w:rFonts w:ascii="PT Astra Sans" w:hAnsi="PT Astra Sans"/>
        </w:rPr>
        <w:t>Правил организации деятельности многофункциональных центров предоставления государственных</w:t>
      </w:r>
      <w:proofErr w:type="gramEnd"/>
      <w:r w:rsidRPr="008102AB">
        <w:rPr>
          <w:rFonts w:ascii="PT Astra Sans" w:hAnsi="PT Astra Sans"/>
        </w:rPr>
        <w:t xml:space="preserve"> и муниципальных услуг</w:t>
      </w:r>
      <w:r w:rsidR="008102AB" w:rsidRPr="008102AB">
        <w:rPr>
          <w:rFonts w:ascii="PT Astra Sans" w:hAnsi="PT Astra Sans"/>
        </w:rPr>
        <w:t>»</w:t>
      </w:r>
      <w:r w:rsidRPr="008102AB">
        <w:rPr>
          <w:rFonts w:ascii="PT Astra Sans" w:hAnsi="PT Astra Sans"/>
        </w:rPr>
        <w:t>.</w:t>
      </w:r>
    </w:p>
    <w:p w:rsidR="00B5110F" w:rsidRPr="008102AB" w:rsidRDefault="008102AB" w:rsidP="008102AB">
      <w:pPr>
        <w:pStyle w:val="af5"/>
        <w:ind w:firstLine="851"/>
        <w:rPr>
          <w:rFonts w:ascii="PT Astra Sans" w:hAnsi="PT Astra Sans"/>
        </w:rPr>
      </w:pPr>
      <w:r w:rsidRPr="008102AB">
        <w:rPr>
          <w:rFonts w:ascii="PT Astra Sans" w:hAnsi="PT Astra Sans"/>
        </w:rPr>
        <w:lastRenderedPageBreak/>
        <w:t xml:space="preserve">б) </w:t>
      </w:r>
      <w:r w:rsidR="00B5110F" w:rsidRPr="008102AB">
        <w:rPr>
          <w:rFonts w:ascii="PT Astra Sans" w:hAnsi="PT Astra Sans"/>
        </w:rPr>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B5110F" w:rsidRPr="008102AB" w:rsidRDefault="008102AB" w:rsidP="008102AB">
      <w:pPr>
        <w:pStyle w:val="af5"/>
        <w:ind w:firstLine="851"/>
        <w:rPr>
          <w:rFonts w:ascii="PT Astra Sans" w:hAnsi="PT Astra Sans"/>
        </w:rPr>
      </w:pPr>
      <w:proofErr w:type="gramStart"/>
      <w:r w:rsidRPr="008102AB">
        <w:rPr>
          <w:rFonts w:ascii="PT Astra Sans" w:hAnsi="PT Astra Sans"/>
        </w:rPr>
        <w:t xml:space="preserve">в) </w:t>
      </w:r>
      <w:r w:rsidR="00B5110F" w:rsidRPr="008102AB">
        <w:rPr>
          <w:rFonts w:ascii="PT Astra Sans" w:hAnsi="PT Astra Sans"/>
        </w:rPr>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w:t>
      </w:r>
      <w:r w:rsidRPr="008102AB">
        <w:rPr>
          <w:rFonts w:ascii="PT Astra Sans" w:hAnsi="PT Astra Sans"/>
        </w:rPr>
        <w:t>.09.</w:t>
      </w:r>
      <w:r w:rsidR="00B5110F" w:rsidRPr="008102AB">
        <w:rPr>
          <w:rFonts w:ascii="PT Astra Sans" w:hAnsi="PT Astra Sans"/>
        </w:rPr>
        <w:t xml:space="preserve">2011 г. № 797 </w:t>
      </w:r>
      <w:r w:rsidRPr="008102AB">
        <w:rPr>
          <w:rFonts w:ascii="PT Astra Sans" w:hAnsi="PT Astra Sans"/>
        </w:rPr>
        <w:t>«</w:t>
      </w:r>
      <w:r w:rsidR="00B5110F" w:rsidRPr="008102AB">
        <w:rPr>
          <w:rFonts w:ascii="PT Astra Sans" w:hAnsi="PT Astra San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00B5110F" w:rsidRPr="008102AB">
        <w:rPr>
          <w:rFonts w:ascii="PT Astra Sans" w:hAnsi="PT Astra Sans"/>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102AB">
        <w:rPr>
          <w:rFonts w:ascii="PT Astra Sans" w:hAnsi="PT Astra Sans"/>
        </w:rPr>
        <w:t>»</w:t>
      </w:r>
      <w:r w:rsidR="00B5110F" w:rsidRPr="008102AB">
        <w:rPr>
          <w:rFonts w:ascii="PT Astra Sans" w:hAnsi="PT Astra Sans"/>
        </w:rPr>
        <w:t>;</w:t>
      </w:r>
    </w:p>
    <w:p w:rsidR="00B5110F" w:rsidRPr="008102AB" w:rsidRDefault="008102AB" w:rsidP="008102AB">
      <w:pPr>
        <w:pStyle w:val="af5"/>
        <w:ind w:firstLine="851"/>
        <w:rPr>
          <w:rFonts w:ascii="PT Astra Sans" w:hAnsi="PT Astra Sans"/>
        </w:rPr>
      </w:pPr>
      <w:r w:rsidRPr="008102AB">
        <w:rPr>
          <w:rFonts w:ascii="PT Astra Sans" w:hAnsi="PT Astra Sans"/>
        </w:rPr>
        <w:t xml:space="preserve">г) </w:t>
      </w:r>
      <w:r w:rsidR="00B5110F" w:rsidRPr="008102AB">
        <w:rPr>
          <w:rFonts w:ascii="PT Astra Sans" w:hAnsi="PT Astra Sans"/>
        </w:rPr>
        <w:t>в электронной форме посредством единой информационной системы жилищного строительства.</w:t>
      </w:r>
    </w:p>
    <w:p w:rsidR="00B5110F" w:rsidRDefault="00B5110F" w:rsidP="008102AB">
      <w:pPr>
        <w:pStyle w:val="af5"/>
        <w:ind w:firstLine="851"/>
        <w:rPr>
          <w:rFonts w:ascii="PT Astra Sans" w:hAnsi="PT Astra Sans"/>
        </w:rPr>
      </w:pPr>
      <w:proofErr w:type="gramStart"/>
      <w:r w:rsidRPr="008102AB">
        <w:rPr>
          <w:rFonts w:ascii="PT Astra Sans" w:hAnsi="PT Astra Sans"/>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8102AB" w:rsidRPr="008102AB">
        <w:rPr>
          <w:rFonts w:ascii="PT Astra Sans" w:hAnsi="PT Astra Sans"/>
        </w:rPr>
        <w:t>«</w:t>
      </w:r>
      <w:r w:rsidRPr="008102AB">
        <w:rPr>
          <w:rFonts w:ascii="PT Astra Sans" w:hAnsi="PT Astra Sans"/>
        </w:rPr>
        <w:t>специализированный застройщик</w:t>
      </w:r>
      <w:r w:rsidR="008102AB" w:rsidRPr="008102AB">
        <w:rPr>
          <w:rFonts w:ascii="PT Astra Sans" w:hAnsi="PT Astra Sans"/>
        </w:rPr>
        <w:t>»</w:t>
      </w:r>
      <w:r w:rsidRPr="008102AB">
        <w:rPr>
          <w:rFonts w:ascii="PT Astra Sans" w:hAnsi="PT Astra San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102AB" w:rsidRDefault="008102AB" w:rsidP="008102AB">
      <w:pPr>
        <w:pStyle w:val="af5"/>
        <w:ind w:firstLine="851"/>
        <w:rPr>
          <w:rFonts w:ascii="PT Astra Sans" w:hAnsi="PT Astra Sans"/>
        </w:rPr>
      </w:pPr>
    </w:p>
    <w:p w:rsidR="008102AB" w:rsidRPr="008102AB" w:rsidRDefault="008102AB" w:rsidP="001C1426">
      <w:pPr>
        <w:pStyle w:val="af5"/>
        <w:tabs>
          <w:tab w:val="left" w:pos="8931"/>
        </w:tabs>
        <w:ind w:firstLine="0"/>
        <w:jc w:val="center"/>
        <w:rPr>
          <w:rFonts w:ascii="PT Astra Sans" w:hAnsi="PT Astra Sans"/>
          <w:b/>
          <w:szCs w:val="24"/>
        </w:rPr>
      </w:pPr>
      <w:r w:rsidRPr="008102AB">
        <w:rPr>
          <w:rFonts w:ascii="PT Astra Sans" w:hAnsi="PT Astra Sans"/>
          <w:b/>
          <w:szCs w:val="24"/>
        </w:rPr>
        <w:t>Глава 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02AB" w:rsidRPr="008102AB" w:rsidRDefault="008102AB" w:rsidP="008102AB">
      <w:pPr>
        <w:pStyle w:val="af5"/>
        <w:ind w:firstLine="851"/>
        <w:rPr>
          <w:rFonts w:ascii="PT Astra Sans" w:hAnsi="PT Astra Sans"/>
        </w:rPr>
      </w:pPr>
    </w:p>
    <w:p w:rsidR="00B5110F" w:rsidRPr="005276F9" w:rsidRDefault="005276F9" w:rsidP="005276F9">
      <w:pPr>
        <w:pStyle w:val="af5"/>
        <w:ind w:firstLine="851"/>
        <w:rPr>
          <w:rFonts w:ascii="PT Astra Sans" w:hAnsi="PT Astra Sans"/>
        </w:rPr>
      </w:pPr>
      <w:r w:rsidRPr="005276F9">
        <w:rPr>
          <w:rFonts w:ascii="PT Astra Sans" w:hAnsi="PT Astra Sans"/>
        </w:rPr>
        <w:t xml:space="preserve">17. </w:t>
      </w:r>
      <w:r w:rsidR="00B5110F" w:rsidRPr="005276F9">
        <w:rPr>
          <w:rFonts w:ascii="PT Astra Sans" w:hAnsi="PT Astra Sans"/>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а) </w:t>
      </w:r>
      <w:r w:rsidR="00B5110F" w:rsidRPr="005276F9">
        <w:rPr>
          <w:rFonts w:ascii="PT Astra Sans" w:hAnsi="PT Astra Sans"/>
          <w:lang w:val="en-US"/>
        </w:rPr>
        <w:t>xml</w:t>
      </w:r>
      <w:r w:rsidR="00B5110F" w:rsidRPr="005276F9">
        <w:rPr>
          <w:rFonts w:ascii="PT Astra Sans" w:hAnsi="PT Astra San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00B5110F" w:rsidRPr="005276F9">
        <w:rPr>
          <w:rFonts w:ascii="PT Astra Sans" w:hAnsi="PT Astra Sans"/>
          <w:lang w:val="en-US"/>
        </w:rPr>
        <w:t>xml</w:t>
      </w:r>
      <w:r w:rsidR="00B5110F" w:rsidRPr="005276F9">
        <w:rPr>
          <w:rFonts w:ascii="PT Astra Sans" w:hAnsi="PT Astra Sans"/>
        </w:rPr>
        <w:t>;</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б) </w:t>
      </w:r>
      <w:r w:rsidR="00B5110F" w:rsidRPr="005276F9">
        <w:rPr>
          <w:rFonts w:ascii="PT Astra Sans" w:hAnsi="PT Astra Sans"/>
          <w:lang w:val="en-US"/>
        </w:rPr>
        <w:t>doc</w:t>
      </w:r>
      <w:r w:rsidR="00B5110F" w:rsidRPr="005276F9">
        <w:rPr>
          <w:rFonts w:ascii="PT Astra Sans" w:hAnsi="PT Astra Sans"/>
        </w:rPr>
        <w:t xml:space="preserve">, </w:t>
      </w:r>
      <w:proofErr w:type="spellStart"/>
      <w:r w:rsidR="00B5110F" w:rsidRPr="005276F9">
        <w:rPr>
          <w:rFonts w:ascii="PT Astra Sans" w:hAnsi="PT Astra Sans"/>
          <w:lang w:val="en-US"/>
        </w:rPr>
        <w:t>docx</w:t>
      </w:r>
      <w:proofErr w:type="spellEnd"/>
      <w:r w:rsidR="00B5110F" w:rsidRPr="005276F9">
        <w:rPr>
          <w:rFonts w:ascii="PT Astra Sans" w:hAnsi="PT Astra Sans"/>
        </w:rPr>
        <w:t xml:space="preserve">, </w:t>
      </w:r>
      <w:proofErr w:type="spellStart"/>
      <w:r w:rsidR="00B5110F" w:rsidRPr="005276F9">
        <w:rPr>
          <w:rFonts w:ascii="PT Astra Sans" w:hAnsi="PT Astra Sans"/>
          <w:lang w:val="en-US"/>
        </w:rPr>
        <w:t>odt</w:t>
      </w:r>
      <w:proofErr w:type="spellEnd"/>
      <w:r w:rsidR="00B5110F" w:rsidRPr="005276F9">
        <w:rPr>
          <w:rFonts w:ascii="PT Astra Sans" w:hAnsi="PT Astra Sans"/>
        </w:rPr>
        <w:t xml:space="preserve"> - для документов с текстовым содержанием, не включающим формулы (за исключением документов, указанных в подпункте </w:t>
      </w:r>
      <w:r w:rsidRPr="005276F9">
        <w:rPr>
          <w:rFonts w:ascii="PT Astra Sans" w:hAnsi="PT Astra Sans"/>
        </w:rPr>
        <w:t>«</w:t>
      </w:r>
      <w:r w:rsidR="00B5110F" w:rsidRPr="005276F9">
        <w:rPr>
          <w:rFonts w:ascii="PT Astra Sans" w:hAnsi="PT Astra Sans"/>
        </w:rPr>
        <w:t>в</w:t>
      </w:r>
      <w:r w:rsidRPr="005276F9">
        <w:rPr>
          <w:rFonts w:ascii="PT Astra Sans" w:hAnsi="PT Astra Sans"/>
        </w:rPr>
        <w:t>»</w:t>
      </w:r>
      <w:r w:rsidR="00B5110F" w:rsidRPr="005276F9">
        <w:rPr>
          <w:rFonts w:ascii="PT Astra Sans" w:hAnsi="PT Astra Sans"/>
        </w:rPr>
        <w:t xml:space="preserve"> настоящего пункта);</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в) </w:t>
      </w:r>
      <w:proofErr w:type="spellStart"/>
      <w:r w:rsidR="00B5110F" w:rsidRPr="005276F9">
        <w:rPr>
          <w:rFonts w:ascii="PT Astra Sans" w:hAnsi="PT Astra Sans"/>
          <w:lang w:val="en-US"/>
        </w:rPr>
        <w:t>xls</w:t>
      </w:r>
      <w:proofErr w:type="spellEnd"/>
      <w:r w:rsidR="00B5110F" w:rsidRPr="005276F9">
        <w:rPr>
          <w:rFonts w:ascii="PT Astra Sans" w:hAnsi="PT Astra Sans"/>
        </w:rPr>
        <w:t xml:space="preserve">, </w:t>
      </w:r>
      <w:proofErr w:type="spellStart"/>
      <w:r w:rsidR="00B5110F" w:rsidRPr="005276F9">
        <w:rPr>
          <w:rFonts w:ascii="PT Astra Sans" w:hAnsi="PT Astra Sans"/>
          <w:lang w:val="en-US"/>
        </w:rPr>
        <w:t>xlsx</w:t>
      </w:r>
      <w:proofErr w:type="spellEnd"/>
      <w:r w:rsidR="00B5110F" w:rsidRPr="005276F9">
        <w:rPr>
          <w:rFonts w:ascii="PT Astra Sans" w:hAnsi="PT Astra Sans"/>
        </w:rPr>
        <w:t xml:space="preserve">, </w:t>
      </w:r>
      <w:proofErr w:type="spellStart"/>
      <w:r w:rsidR="00B5110F" w:rsidRPr="005276F9">
        <w:rPr>
          <w:rFonts w:ascii="PT Astra Sans" w:hAnsi="PT Astra Sans"/>
          <w:lang w:val="en-US"/>
        </w:rPr>
        <w:t>ods</w:t>
      </w:r>
      <w:proofErr w:type="spellEnd"/>
      <w:r w:rsidR="00B5110F" w:rsidRPr="005276F9">
        <w:rPr>
          <w:rFonts w:ascii="PT Astra Sans" w:hAnsi="PT Astra Sans"/>
        </w:rPr>
        <w:t xml:space="preserve"> - для документов, содержащих расчеты;</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г) </w:t>
      </w:r>
      <w:proofErr w:type="spellStart"/>
      <w:r w:rsidR="00B5110F" w:rsidRPr="005276F9">
        <w:rPr>
          <w:rFonts w:ascii="PT Astra Sans" w:hAnsi="PT Astra Sans"/>
          <w:lang w:val="en-US"/>
        </w:rPr>
        <w:t>pdf</w:t>
      </w:r>
      <w:proofErr w:type="spellEnd"/>
      <w:r w:rsidR="00B5110F" w:rsidRPr="005276F9">
        <w:rPr>
          <w:rFonts w:ascii="PT Astra Sans" w:hAnsi="PT Astra Sans"/>
        </w:rPr>
        <w:t xml:space="preserve">, </w:t>
      </w:r>
      <w:r w:rsidR="00B5110F" w:rsidRPr="005276F9">
        <w:rPr>
          <w:rFonts w:ascii="PT Astra Sans" w:hAnsi="PT Astra Sans"/>
          <w:lang w:val="en-US"/>
        </w:rPr>
        <w:t>jpg</w:t>
      </w:r>
      <w:r w:rsidR="00B5110F" w:rsidRPr="005276F9">
        <w:rPr>
          <w:rFonts w:ascii="PT Astra Sans" w:hAnsi="PT Astra Sans"/>
        </w:rPr>
        <w:t xml:space="preserve">, </w:t>
      </w:r>
      <w:r w:rsidR="00B5110F" w:rsidRPr="005276F9">
        <w:rPr>
          <w:rFonts w:ascii="PT Astra Sans" w:hAnsi="PT Astra Sans"/>
          <w:lang w:val="en-US"/>
        </w:rPr>
        <w:t>jpeg</w:t>
      </w:r>
      <w:r w:rsidR="00B5110F" w:rsidRPr="005276F9">
        <w:rPr>
          <w:rFonts w:ascii="PT Astra Sans" w:hAnsi="PT Astra Sans"/>
        </w:rPr>
        <w:t xml:space="preserve">, </w:t>
      </w:r>
      <w:proofErr w:type="spellStart"/>
      <w:r w:rsidR="00B5110F" w:rsidRPr="005276F9">
        <w:rPr>
          <w:rFonts w:ascii="PT Astra Sans" w:hAnsi="PT Astra Sans"/>
          <w:lang w:val="en-US"/>
        </w:rPr>
        <w:t>png</w:t>
      </w:r>
      <w:proofErr w:type="spellEnd"/>
      <w:r w:rsidR="00B5110F" w:rsidRPr="005276F9">
        <w:rPr>
          <w:rFonts w:ascii="PT Astra Sans" w:hAnsi="PT Astra Sans"/>
        </w:rPr>
        <w:t xml:space="preserve">, </w:t>
      </w:r>
      <w:r w:rsidR="00B5110F" w:rsidRPr="005276F9">
        <w:rPr>
          <w:rFonts w:ascii="PT Astra Sans" w:hAnsi="PT Astra Sans"/>
          <w:lang w:val="en-US"/>
        </w:rPr>
        <w:t>bmp</w:t>
      </w:r>
      <w:r w:rsidR="00B5110F" w:rsidRPr="005276F9">
        <w:rPr>
          <w:rFonts w:ascii="PT Astra Sans" w:hAnsi="PT Astra Sans"/>
        </w:rPr>
        <w:t xml:space="preserve">, </w:t>
      </w:r>
      <w:r w:rsidR="00B5110F" w:rsidRPr="005276F9">
        <w:rPr>
          <w:rFonts w:ascii="PT Astra Sans" w:hAnsi="PT Astra Sans"/>
          <w:lang w:val="en-US"/>
        </w:rPr>
        <w:t>tiff</w:t>
      </w:r>
      <w:r w:rsidR="00B5110F" w:rsidRPr="005276F9">
        <w:rPr>
          <w:rFonts w:ascii="PT Astra Sans" w:hAnsi="PT Astra San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5276F9">
        <w:rPr>
          <w:rFonts w:ascii="PT Astra Sans" w:hAnsi="PT Astra Sans"/>
        </w:rPr>
        <w:t>«</w:t>
      </w:r>
      <w:r w:rsidR="00B5110F" w:rsidRPr="005276F9">
        <w:rPr>
          <w:rFonts w:ascii="PT Astra Sans" w:hAnsi="PT Astra Sans"/>
        </w:rPr>
        <w:t>в</w:t>
      </w:r>
      <w:r w:rsidRPr="005276F9">
        <w:rPr>
          <w:rFonts w:ascii="PT Astra Sans" w:hAnsi="PT Astra Sans"/>
        </w:rPr>
        <w:t>»</w:t>
      </w:r>
      <w:r w:rsidR="00B5110F" w:rsidRPr="005276F9">
        <w:rPr>
          <w:rFonts w:ascii="PT Astra Sans" w:hAnsi="PT Astra Sans"/>
        </w:rPr>
        <w:t xml:space="preserve"> настоящего пункта), а также документов с графическим содержанием;</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д) </w:t>
      </w:r>
      <w:r w:rsidR="00B5110F" w:rsidRPr="005276F9">
        <w:rPr>
          <w:rFonts w:ascii="PT Astra Sans" w:hAnsi="PT Astra Sans"/>
          <w:lang w:val="en-US"/>
        </w:rPr>
        <w:t>zip</w:t>
      </w:r>
      <w:r w:rsidR="00B5110F" w:rsidRPr="005276F9">
        <w:rPr>
          <w:rFonts w:ascii="PT Astra Sans" w:hAnsi="PT Astra Sans"/>
        </w:rPr>
        <w:t>, гаг - для сжатых документов в один файл;</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е) </w:t>
      </w:r>
      <w:r w:rsidR="00B5110F" w:rsidRPr="005276F9">
        <w:rPr>
          <w:rFonts w:ascii="PT Astra Sans" w:hAnsi="PT Astra Sans"/>
          <w:lang w:val="en-US"/>
        </w:rPr>
        <w:t>sig</w:t>
      </w:r>
      <w:r w:rsidR="00B5110F" w:rsidRPr="005276F9">
        <w:rPr>
          <w:rFonts w:ascii="PT Astra Sans" w:hAnsi="PT Astra Sans"/>
        </w:rPr>
        <w:t xml:space="preserve"> - для открепленной усиленной квалифицированной электронной подписи.</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18. </w:t>
      </w:r>
      <w:r w:rsidR="00B5110F" w:rsidRPr="005276F9">
        <w:rPr>
          <w:rFonts w:ascii="PT Astra Sans" w:hAnsi="PT Astra Sans"/>
        </w:rPr>
        <w:t>В случае</w:t>
      </w:r>
      <w:proofErr w:type="gramStart"/>
      <w:r w:rsidR="00B5110F" w:rsidRPr="005276F9">
        <w:rPr>
          <w:rFonts w:ascii="PT Astra Sans" w:hAnsi="PT Astra Sans"/>
        </w:rPr>
        <w:t>,</w:t>
      </w:r>
      <w:proofErr w:type="gramEnd"/>
      <w:r w:rsidR="00B5110F" w:rsidRPr="005276F9">
        <w:rPr>
          <w:rFonts w:ascii="PT Astra Sans" w:hAnsi="PT Astra Sans"/>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B5110F" w:rsidRPr="005276F9">
        <w:rPr>
          <w:rFonts w:ascii="PT Astra Sans" w:hAnsi="PT Astra Sans"/>
          <w:lang w:val="en-US"/>
        </w:rPr>
        <w:t>dpi</w:t>
      </w:r>
      <w:r w:rsidR="00B5110F" w:rsidRPr="005276F9">
        <w:rPr>
          <w:rFonts w:ascii="PT Astra Sans" w:hAnsi="PT Astra San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110F" w:rsidRPr="005276F9" w:rsidRDefault="005276F9" w:rsidP="005276F9">
      <w:pPr>
        <w:pStyle w:val="af5"/>
        <w:ind w:firstLine="851"/>
        <w:rPr>
          <w:rFonts w:ascii="PT Astra Sans" w:hAnsi="PT Astra Sans"/>
        </w:rPr>
      </w:pPr>
      <w:r w:rsidRPr="005276F9">
        <w:rPr>
          <w:rFonts w:ascii="PT Astra Sans" w:hAnsi="PT Astra Sans"/>
        </w:rPr>
        <w:lastRenderedPageBreak/>
        <w:t>- «</w:t>
      </w:r>
      <w:r w:rsidR="00B5110F" w:rsidRPr="005276F9">
        <w:rPr>
          <w:rFonts w:ascii="PT Astra Sans" w:hAnsi="PT Astra Sans"/>
        </w:rPr>
        <w:t>черно-белый</w:t>
      </w:r>
      <w:r w:rsidRPr="005276F9">
        <w:rPr>
          <w:rFonts w:ascii="PT Astra Sans" w:hAnsi="PT Astra Sans"/>
        </w:rPr>
        <w:t>»</w:t>
      </w:r>
      <w:r w:rsidR="00B5110F" w:rsidRPr="005276F9">
        <w:rPr>
          <w:rFonts w:ascii="PT Astra Sans" w:hAnsi="PT Astra Sans"/>
        </w:rPr>
        <w:t xml:space="preserve"> (при отсутствии в документе графических изображений и (или) цветного текста);</w:t>
      </w:r>
    </w:p>
    <w:p w:rsidR="00B5110F" w:rsidRPr="005276F9" w:rsidRDefault="005276F9" w:rsidP="005276F9">
      <w:pPr>
        <w:pStyle w:val="af5"/>
        <w:ind w:firstLine="851"/>
        <w:rPr>
          <w:rFonts w:ascii="PT Astra Sans" w:hAnsi="PT Astra Sans"/>
        </w:rPr>
      </w:pPr>
      <w:r w:rsidRPr="005276F9">
        <w:rPr>
          <w:rFonts w:ascii="PT Astra Sans" w:hAnsi="PT Astra Sans"/>
        </w:rPr>
        <w:t>- «</w:t>
      </w:r>
      <w:r w:rsidR="00B5110F" w:rsidRPr="005276F9">
        <w:rPr>
          <w:rFonts w:ascii="PT Astra Sans" w:hAnsi="PT Astra Sans"/>
        </w:rPr>
        <w:t>оттенки серого</w:t>
      </w:r>
      <w:r w:rsidRPr="005276F9">
        <w:rPr>
          <w:rFonts w:ascii="PT Astra Sans" w:hAnsi="PT Astra Sans"/>
        </w:rPr>
        <w:t>»</w:t>
      </w:r>
      <w:r w:rsidR="00B5110F" w:rsidRPr="005276F9">
        <w:rPr>
          <w:rFonts w:ascii="PT Astra Sans" w:hAnsi="PT Astra Sans"/>
        </w:rPr>
        <w:t xml:space="preserve"> (при наличии в документе графических изображений, отличных от цветного графического изображения);</w:t>
      </w:r>
    </w:p>
    <w:p w:rsidR="00B5110F" w:rsidRPr="005276F9" w:rsidRDefault="005276F9" w:rsidP="005276F9">
      <w:pPr>
        <w:pStyle w:val="af5"/>
        <w:ind w:firstLine="851"/>
        <w:rPr>
          <w:rFonts w:ascii="PT Astra Sans" w:hAnsi="PT Astra Sans"/>
        </w:rPr>
      </w:pPr>
      <w:r w:rsidRPr="005276F9">
        <w:rPr>
          <w:rFonts w:ascii="PT Astra Sans" w:hAnsi="PT Astra Sans"/>
        </w:rPr>
        <w:t>- «</w:t>
      </w:r>
      <w:r w:rsidR="00B5110F" w:rsidRPr="005276F9">
        <w:rPr>
          <w:rFonts w:ascii="PT Astra Sans" w:hAnsi="PT Astra Sans"/>
        </w:rPr>
        <w:t>цветной</w:t>
      </w:r>
      <w:r w:rsidRPr="005276F9">
        <w:rPr>
          <w:rFonts w:ascii="PT Astra Sans" w:hAnsi="PT Astra Sans"/>
        </w:rPr>
        <w:t>»</w:t>
      </w:r>
      <w:r w:rsidR="00B5110F" w:rsidRPr="005276F9">
        <w:rPr>
          <w:rFonts w:ascii="PT Astra Sans" w:hAnsi="PT Astra Sans"/>
        </w:rPr>
        <w:t xml:space="preserve"> или </w:t>
      </w:r>
      <w:r w:rsidRPr="005276F9">
        <w:rPr>
          <w:rFonts w:ascii="PT Astra Sans" w:hAnsi="PT Astra Sans"/>
        </w:rPr>
        <w:t>«</w:t>
      </w:r>
      <w:r w:rsidR="00B5110F" w:rsidRPr="005276F9">
        <w:rPr>
          <w:rFonts w:ascii="PT Astra Sans" w:hAnsi="PT Astra Sans"/>
        </w:rPr>
        <w:t>режим полной цветопередачи</w:t>
      </w:r>
      <w:r w:rsidRPr="005276F9">
        <w:rPr>
          <w:rFonts w:ascii="PT Astra Sans" w:hAnsi="PT Astra Sans"/>
        </w:rPr>
        <w:t>»</w:t>
      </w:r>
      <w:r w:rsidR="00B5110F" w:rsidRPr="005276F9">
        <w:rPr>
          <w:rFonts w:ascii="PT Astra Sans" w:hAnsi="PT Astra Sans"/>
        </w:rPr>
        <w:t xml:space="preserve"> (при наличии в документе цветных графических изображений либо цветного текста).</w:t>
      </w:r>
    </w:p>
    <w:p w:rsidR="00B5110F" w:rsidRPr="005276F9" w:rsidRDefault="00B5110F" w:rsidP="005276F9">
      <w:pPr>
        <w:pStyle w:val="af5"/>
        <w:ind w:firstLine="851"/>
        <w:rPr>
          <w:rFonts w:ascii="PT Astra Sans" w:hAnsi="PT Astra Sans"/>
        </w:rPr>
      </w:pPr>
      <w:r w:rsidRPr="005276F9">
        <w:rPr>
          <w:rFonts w:ascii="PT Astra Sans" w:hAnsi="PT Astra Sans"/>
        </w:rPr>
        <w:t>Количество файлов должно соответствовать количеству документов, каждый из которых содержит текстовую и (или) графическую информацию.</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19. </w:t>
      </w:r>
      <w:r w:rsidR="00B5110F" w:rsidRPr="005276F9">
        <w:rPr>
          <w:rFonts w:ascii="PT Astra Sans" w:hAnsi="PT Astra Sans"/>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 </w:t>
      </w:r>
      <w:r w:rsidR="00B5110F" w:rsidRPr="005276F9">
        <w:rPr>
          <w:rFonts w:ascii="PT Astra Sans" w:hAnsi="PT Astra Sans"/>
        </w:rPr>
        <w:t>возможность идентифицировать документ и количество листов в документе;</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 </w:t>
      </w:r>
      <w:r w:rsidR="00B5110F" w:rsidRPr="005276F9">
        <w:rPr>
          <w:rFonts w:ascii="PT Astra Sans" w:hAnsi="PT Astra San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 </w:t>
      </w:r>
      <w:r w:rsidR="00B5110F" w:rsidRPr="005276F9">
        <w:rPr>
          <w:rFonts w:ascii="PT Astra Sans" w:hAnsi="PT Astra San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110F" w:rsidRPr="005276F9" w:rsidRDefault="00B5110F" w:rsidP="005276F9">
      <w:pPr>
        <w:pStyle w:val="af5"/>
        <w:ind w:firstLine="851"/>
        <w:rPr>
          <w:rFonts w:ascii="PT Astra Sans" w:hAnsi="PT Astra Sans"/>
        </w:rPr>
      </w:pPr>
      <w:r w:rsidRPr="005276F9">
        <w:rPr>
          <w:rFonts w:ascii="PT Astra Sans" w:hAnsi="PT Astra Sans"/>
        </w:rPr>
        <w:t xml:space="preserve">Документы, подлежащие представлению в форматах </w:t>
      </w:r>
      <w:proofErr w:type="spellStart"/>
      <w:r w:rsidRPr="005276F9">
        <w:rPr>
          <w:rFonts w:ascii="PT Astra Sans" w:hAnsi="PT Astra Sans"/>
          <w:lang w:val="en-US"/>
        </w:rPr>
        <w:t>xls</w:t>
      </w:r>
      <w:proofErr w:type="spellEnd"/>
      <w:r w:rsidRPr="005276F9">
        <w:rPr>
          <w:rFonts w:ascii="PT Astra Sans" w:hAnsi="PT Astra Sans"/>
        </w:rPr>
        <w:t xml:space="preserve">, </w:t>
      </w:r>
      <w:proofErr w:type="spellStart"/>
      <w:r w:rsidRPr="005276F9">
        <w:rPr>
          <w:rFonts w:ascii="PT Astra Sans" w:hAnsi="PT Astra Sans"/>
          <w:lang w:val="en-US"/>
        </w:rPr>
        <w:t>xlsx</w:t>
      </w:r>
      <w:proofErr w:type="spellEnd"/>
      <w:r w:rsidRPr="005276F9">
        <w:rPr>
          <w:rFonts w:ascii="PT Astra Sans" w:hAnsi="PT Astra Sans"/>
        </w:rPr>
        <w:t xml:space="preserve"> или </w:t>
      </w:r>
      <w:proofErr w:type="spellStart"/>
      <w:r w:rsidRPr="005276F9">
        <w:rPr>
          <w:rFonts w:ascii="PT Astra Sans" w:hAnsi="PT Astra Sans"/>
          <w:lang w:val="en-US"/>
        </w:rPr>
        <w:t>ods</w:t>
      </w:r>
      <w:proofErr w:type="spellEnd"/>
      <w:r w:rsidRPr="005276F9">
        <w:rPr>
          <w:rFonts w:ascii="PT Astra Sans" w:hAnsi="PT Astra Sans"/>
        </w:rPr>
        <w:t>, формируются в виде отдельного документа, представляемого в электронной форме.</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20. </w:t>
      </w:r>
      <w:r w:rsidR="00B5110F" w:rsidRPr="005276F9">
        <w:rPr>
          <w:rFonts w:ascii="PT Astra Sans" w:hAnsi="PT Astra Sans"/>
        </w:rPr>
        <w:t>Исчерпывающий перечень документов, необходимых для предоставления услуги, подлежащих представлению заявителем самостоятельно:</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а) </w:t>
      </w:r>
      <w:r w:rsidR="00B5110F" w:rsidRPr="005276F9">
        <w:rPr>
          <w:rFonts w:ascii="PT Astra Sans" w:hAnsi="PT Astra Sans"/>
        </w:rPr>
        <w:t xml:space="preserve">заявление о выдаче разрешения на ввод объекта в эксплуатацию. </w:t>
      </w:r>
      <w:proofErr w:type="gramStart"/>
      <w:r w:rsidR="00B5110F" w:rsidRPr="005276F9">
        <w:rPr>
          <w:rFonts w:ascii="PT Astra Sans" w:hAnsi="PT Astra Sans"/>
        </w:rPr>
        <w:t>В случае представления заявления о выдаче разрешения на ввод объекта в эксплуатацию в электронной форме</w:t>
      </w:r>
      <w:proofErr w:type="gramEnd"/>
      <w:r w:rsidR="00B5110F" w:rsidRPr="005276F9">
        <w:rPr>
          <w:rFonts w:ascii="PT Astra Sans" w:hAnsi="PT Astra Sans"/>
        </w:rPr>
        <w:t xml:space="preserve"> посредством Единого портала, регионального портала в соответствии с подпунктом </w:t>
      </w:r>
      <w:r w:rsidRPr="005276F9">
        <w:rPr>
          <w:rFonts w:ascii="PT Astra Sans" w:hAnsi="PT Astra Sans"/>
        </w:rPr>
        <w:t>«</w:t>
      </w:r>
      <w:r w:rsidR="00B5110F" w:rsidRPr="005276F9">
        <w:rPr>
          <w:rFonts w:ascii="PT Astra Sans" w:hAnsi="PT Astra Sans"/>
        </w:rPr>
        <w:t>а</w:t>
      </w:r>
      <w:r w:rsidRPr="005276F9">
        <w:rPr>
          <w:rFonts w:ascii="PT Astra Sans" w:hAnsi="PT Astra Sans"/>
        </w:rPr>
        <w:t>»</w:t>
      </w:r>
      <w:r w:rsidR="00B5110F" w:rsidRPr="005276F9">
        <w:rPr>
          <w:rFonts w:ascii="PT Astra Sans" w:hAnsi="PT Astra Sans"/>
        </w:rPr>
        <w:t xml:space="preserve"> пункта </w:t>
      </w:r>
      <w:r w:rsidRPr="005276F9">
        <w:rPr>
          <w:rFonts w:ascii="PT Astra Sans" w:hAnsi="PT Astra Sans"/>
        </w:rPr>
        <w:t>16</w:t>
      </w:r>
      <w:r w:rsidR="00B5110F" w:rsidRPr="005276F9">
        <w:rPr>
          <w:rFonts w:ascii="PT Astra Sans" w:hAnsi="PT Astra Sans"/>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5110F" w:rsidRPr="005276F9" w:rsidRDefault="005276F9" w:rsidP="005276F9">
      <w:pPr>
        <w:pStyle w:val="af5"/>
        <w:ind w:firstLine="851"/>
        <w:rPr>
          <w:rFonts w:ascii="PT Astra Sans" w:hAnsi="PT Astra Sans"/>
        </w:rPr>
      </w:pPr>
      <w:r w:rsidRPr="005276F9">
        <w:rPr>
          <w:rFonts w:ascii="PT Astra Sans" w:hAnsi="PT Astra Sans"/>
        </w:rPr>
        <w:t xml:space="preserve">б) </w:t>
      </w:r>
      <w:r w:rsidR="00B5110F" w:rsidRPr="005276F9">
        <w:rPr>
          <w:rFonts w:ascii="PT Astra Sans" w:hAnsi="PT Astra Sans"/>
        </w:rPr>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proofErr w:type="gramStart"/>
      <w:r w:rsidR="00B5110F" w:rsidRPr="005276F9">
        <w:rPr>
          <w:rFonts w:ascii="PT Astra Sans" w:hAnsi="PT Astra Sans"/>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B5110F" w:rsidRPr="005276F9" w:rsidRDefault="005276F9" w:rsidP="005276F9">
      <w:pPr>
        <w:pStyle w:val="af5"/>
        <w:ind w:firstLine="851"/>
        <w:rPr>
          <w:rFonts w:ascii="PT Astra Sans" w:hAnsi="PT Astra Sans"/>
        </w:rPr>
      </w:pPr>
      <w:r w:rsidRPr="005276F9">
        <w:rPr>
          <w:rFonts w:ascii="PT Astra Sans" w:hAnsi="PT Astra Sans"/>
        </w:rPr>
        <w:t xml:space="preserve">в) </w:t>
      </w:r>
      <w:r w:rsidR="00B5110F" w:rsidRPr="005276F9">
        <w:rPr>
          <w:rFonts w:ascii="PT Astra Sans" w:hAnsi="PT Astra San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B5110F" w:rsidRPr="005276F9">
        <w:rPr>
          <w:rFonts w:ascii="PT Astra Sans" w:hAnsi="PT Astra Sans"/>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Pr="005276F9">
        <w:rPr>
          <w:rFonts w:ascii="PT Astra Sans" w:hAnsi="PT Astra Sans"/>
        </w:rPr>
        <w:t>«</w:t>
      </w:r>
      <w:r w:rsidR="00B5110F" w:rsidRPr="005276F9">
        <w:rPr>
          <w:rFonts w:ascii="PT Astra Sans" w:hAnsi="PT Astra Sans"/>
        </w:rPr>
        <w:t>а</w:t>
      </w:r>
      <w:r w:rsidRPr="005276F9">
        <w:rPr>
          <w:rFonts w:ascii="PT Astra Sans" w:hAnsi="PT Astra Sans"/>
        </w:rPr>
        <w:t>»</w:t>
      </w:r>
      <w:r w:rsidR="00B5110F" w:rsidRPr="005276F9">
        <w:rPr>
          <w:rFonts w:ascii="PT Astra Sans" w:hAnsi="PT Astra Sans"/>
        </w:rPr>
        <w:t xml:space="preserve"> пункта </w:t>
      </w:r>
      <w:r w:rsidRPr="005276F9">
        <w:rPr>
          <w:rFonts w:ascii="PT Astra Sans" w:hAnsi="PT Astra Sans"/>
        </w:rPr>
        <w:t>16</w:t>
      </w:r>
      <w:r w:rsidR="00B5110F" w:rsidRPr="005276F9">
        <w:rPr>
          <w:rFonts w:ascii="PT Astra Sans" w:hAnsi="PT Astra San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5110F" w:rsidRPr="005276F9" w:rsidRDefault="005276F9" w:rsidP="005276F9">
      <w:pPr>
        <w:pStyle w:val="af5"/>
        <w:ind w:firstLine="851"/>
        <w:rPr>
          <w:rFonts w:ascii="PT Astra Sans" w:hAnsi="PT Astra Sans"/>
        </w:rPr>
      </w:pPr>
      <w:r w:rsidRPr="005276F9">
        <w:rPr>
          <w:rFonts w:ascii="PT Astra Sans" w:hAnsi="PT Astra Sans"/>
        </w:rPr>
        <w:t xml:space="preserve">г) </w:t>
      </w:r>
      <w:r w:rsidR="00B5110F" w:rsidRPr="005276F9">
        <w:rPr>
          <w:rFonts w:ascii="PT Astra Sans" w:hAnsi="PT Astra Sans"/>
        </w:rPr>
        <w:t xml:space="preserve">документ, подтверждающий заключение </w:t>
      </w:r>
      <w:proofErr w:type="gramStart"/>
      <w:r w:rsidR="00B5110F" w:rsidRPr="005276F9">
        <w:rPr>
          <w:rFonts w:ascii="PT Astra Sans" w:hAnsi="PT Astra Sans"/>
        </w:rPr>
        <w:t>договора обязательного страхования гражданской ответственности владельца опасного объекта</w:t>
      </w:r>
      <w:proofErr w:type="gramEnd"/>
      <w:r w:rsidR="00B5110F" w:rsidRPr="005276F9">
        <w:rPr>
          <w:rFonts w:ascii="PT Astra Sans" w:hAnsi="PT Astra Sans"/>
        </w:rPr>
        <w:t xml:space="preserve"> за причинение вреда в результате аварии на опасном объекте в соответствии с законодательством </w:t>
      </w:r>
      <w:r w:rsidR="00B5110F" w:rsidRPr="005276F9">
        <w:rPr>
          <w:rFonts w:ascii="PT Astra Sans" w:hAnsi="PT Astra Sans"/>
        </w:rPr>
        <w:lastRenderedPageBreak/>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5110F" w:rsidRDefault="005276F9" w:rsidP="005276F9">
      <w:pPr>
        <w:pStyle w:val="af5"/>
        <w:ind w:firstLine="851"/>
        <w:rPr>
          <w:rFonts w:ascii="PT Astra Sans" w:hAnsi="PT Astra Sans"/>
        </w:rPr>
      </w:pPr>
      <w:r w:rsidRPr="005276F9">
        <w:rPr>
          <w:rFonts w:ascii="PT Astra Sans" w:hAnsi="PT Astra Sans"/>
        </w:rPr>
        <w:t xml:space="preserve">д) </w:t>
      </w:r>
      <w:r w:rsidR="00B5110F" w:rsidRPr="005276F9">
        <w:rPr>
          <w:rFonts w:ascii="PT Astra Sans" w:hAnsi="PT Astra Sans"/>
        </w:rPr>
        <w:t>технический план объекта капитального строительства, подготовленный в соот</w:t>
      </w:r>
      <w:r w:rsidRPr="005276F9">
        <w:rPr>
          <w:rFonts w:ascii="PT Astra Sans" w:hAnsi="PT Astra Sans"/>
        </w:rPr>
        <w:t>ветствии с Федеральным законом «</w:t>
      </w:r>
      <w:r w:rsidR="00B5110F" w:rsidRPr="005276F9">
        <w:rPr>
          <w:rFonts w:ascii="PT Astra Sans" w:hAnsi="PT Astra Sans"/>
        </w:rPr>
        <w:t>О государственной регистрации недвижимости</w:t>
      </w:r>
      <w:r w:rsidRPr="005276F9">
        <w:rPr>
          <w:rFonts w:ascii="PT Astra Sans" w:hAnsi="PT Astra Sans"/>
        </w:rPr>
        <w:t>»</w:t>
      </w:r>
      <w:r w:rsidR="00B5110F" w:rsidRPr="005276F9">
        <w:rPr>
          <w:rFonts w:ascii="PT Astra Sans" w:hAnsi="PT Astra Sans"/>
        </w:rPr>
        <w:t>.</w:t>
      </w:r>
    </w:p>
    <w:p w:rsidR="00A32A24" w:rsidRDefault="00A32A24" w:rsidP="00A32A24">
      <w:pPr>
        <w:pStyle w:val="af5"/>
        <w:ind w:firstLine="0"/>
        <w:jc w:val="center"/>
        <w:rPr>
          <w:rFonts w:ascii="PT Astra Sans" w:hAnsi="PT Astra Sans"/>
          <w:b/>
        </w:rPr>
      </w:pPr>
      <w:r w:rsidRPr="00A32A24">
        <w:rPr>
          <w:rFonts w:ascii="PT Astra Sans" w:hAnsi="PT Astra Sans"/>
          <w:b/>
        </w:rPr>
        <w:t xml:space="preserve">Глава </w:t>
      </w:r>
      <w:r>
        <w:rPr>
          <w:rFonts w:ascii="PT Astra Sans" w:hAnsi="PT Astra Sans"/>
          <w:b/>
        </w:rPr>
        <w:t>9</w:t>
      </w:r>
      <w:r w:rsidRPr="00A32A24">
        <w:rPr>
          <w:rFonts w:ascii="PT Astra Sans" w:hAnsi="PT Astra Sans"/>
          <w:b/>
        </w:rPr>
        <w:t>.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32A24" w:rsidRPr="00A32A24" w:rsidRDefault="00A32A24" w:rsidP="00A32A24">
      <w:pPr>
        <w:pStyle w:val="af5"/>
        <w:ind w:firstLine="0"/>
        <w:jc w:val="center"/>
        <w:rPr>
          <w:rFonts w:ascii="PT Astra Sans" w:hAnsi="PT Astra Sans"/>
          <w:b/>
        </w:rPr>
      </w:pPr>
    </w:p>
    <w:p w:rsidR="00B5110F" w:rsidRPr="00A32A24" w:rsidRDefault="00A32A24" w:rsidP="00A32A24">
      <w:pPr>
        <w:pStyle w:val="af5"/>
        <w:ind w:firstLine="851"/>
        <w:rPr>
          <w:rFonts w:ascii="PT Astra Sans" w:hAnsi="PT Astra Sans"/>
        </w:rPr>
      </w:pPr>
      <w:r w:rsidRPr="00A32A24">
        <w:rPr>
          <w:rFonts w:ascii="PT Astra Sans" w:hAnsi="PT Astra Sans"/>
        </w:rPr>
        <w:t xml:space="preserve">21. </w:t>
      </w:r>
      <w:proofErr w:type="gramStart"/>
      <w:r w:rsidR="00B5110F" w:rsidRPr="00A32A24">
        <w:rPr>
          <w:rFonts w:ascii="PT Astra Sans" w:hAnsi="PT Astra Sans"/>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00B5110F" w:rsidRPr="00A32A24">
        <w:rPr>
          <w:rFonts w:ascii="PT Astra Sans" w:hAnsi="PT Astra Sans"/>
        </w:rPr>
        <w:t xml:space="preserve"> местного самоуправления </w:t>
      </w:r>
      <w:proofErr w:type="gramStart"/>
      <w:r w:rsidR="00B5110F" w:rsidRPr="00A32A24">
        <w:rPr>
          <w:rFonts w:ascii="PT Astra Sans" w:hAnsi="PT Astra Sans"/>
        </w:rPr>
        <w:t>организациях</w:t>
      </w:r>
      <w:proofErr w:type="gramEnd"/>
      <w:r w:rsidR="00B5110F" w:rsidRPr="00A32A24">
        <w:rPr>
          <w:rFonts w:ascii="PT Astra Sans" w:hAnsi="PT Astra Sans"/>
        </w:rPr>
        <w:t>, в распоряжении которых находятся указанные документы, и которые заявитель вправе представить по собственной инициативе:</w:t>
      </w:r>
    </w:p>
    <w:p w:rsidR="00B5110F" w:rsidRPr="00A32A24" w:rsidRDefault="00A32A24" w:rsidP="00A32A24">
      <w:pPr>
        <w:pStyle w:val="af5"/>
        <w:ind w:firstLine="851"/>
        <w:rPr>
          <w:rFonts w:ascii="PT Astra Sans" w:hAnsi="PT Astra Sans"/>
        </w:rPr>
      </w:pPr>
      <w:r w:rsidRPr="00A32A24">
        <w:rPr>
          <w:rFonts w:ascii="PT Astra Sans" w:hAnsi="PT Astra Sans"/>
        </w:rPr>
        <w:t xml:space="preserve">а) </w:t>
      </w:r>
      <w:r w:rsidR="00B5110F" w:rsidRPr="00A32A24">
        <w:rPr>
          <w:rFonts w:ascii="PT Astra Sans" w:hAnsi="PT Astra San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5110F" w:rsidRPr="00A32A24" w:rsidRDefault="00A32A24" w:rsidP="00A32A24">
      <w:pPr>
        <w:pStyle w:val="af5"/>
        <w:ind w:firstLine="851"/>
        <w:rPr>
          <w:rFonts w:ascii="PT Astra Sans" w:hAnsi="PT Astra Sans"/>
        </w:rPr>
      </w:pPr>
      <w:proofErr w:type="gramStart"/>
      <w:r w:rsidRPr="00A32A24">
        <w:rPr>
          <w:rFonts w:ascii="PT Astra Sans" w:hAnsi="PT Astra Sans"/>
        </w:rPr>
        <w:t xml:space="preserve">б) </w:t>
      </w:r>
      <w:r w:rsidR="00B5110F" w:rsidRPr="00A32A24">
        <w:rPr>
          <w:rFonts w:ascii="PT Astra Sans" w:hAnsi="PT Astra San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B5110F" w:rsidRPr="00A32A24">
        <w:rPr>
          <w:rFonts w:ascii="PT Astra Sans" w:hAnsi="PT Astra Sans"/>
        </w:rPr>
        <w:t xml:space="preserve"> образование земельного участка;</w:t>
      </w:r>
    </w:p>
    <w:p w:rsidR="00B5110F" w:rsidRPr="00A32A24" w:rsidRDefault="00A32A24" w:rsidP="00A32A24">
      <w:pPr>
        <w:pStyle w:val="af5"/>
        <w:ind w:firstLine="851"/>
        <w:rPr>
          <w:rFonts w:ascii="PT Astra Sans" w:hAnsi="PT Astra Sans"/>
        </w:rPr>
      </w:pPr>
      <w:r w:rsidRPr="00A32A24">
        <w:rPr>
          <w:rFonts w:ascii="PT Astra Sans" w:hAnsi="PT Astra Sans"/>
        </w:rPr>
        <w:t xml:space="preserve">в) </w:t>
      </w:r>
      <w:r w:rsidR="00B5110F" w:rsidRPr="00A32A24">
        <w:rPr>
          <w:rFonts w:ascii="PT Astra Sans" w:hAnsi="PT Astra Sans"/>
        </w:rPr>
        <w:t>разрешение на строительство;</w:t>
      </w:r>
    </w:p>
    <w:p w:rsidR="00B5110F" w:rsidRPr="00A32A24" w:rsidRDefault="00A32A24" w:rsidP="00A32A24">
      <w:pPr>
        <w:pStyle w:val="af5"/>
        <w:ind w:firstLine="851"/>
        <w:rPr>
          <w:rFonts w:ascii="PT Astra Sans" w:hAnsi="PT Astra Sans"/>
        </w:rPr>
      </w:pPr>
      <w:r w:rsidRPr="00A32A24">
        <w:rPr>
          <w:rFonts w:ascii="PT Astra Sans" w:hAnsi="PT Astra Sans"/>
        </w:rPr>
        <w:t xml:space="preserve">г) </w:t>
      </w:r>
      <w:r w:rsidR="00B5110F" w:rsidRPr="00A32A24">
        <w:rPr>
          <w:rFonts w:ascii="PT Astra Sans" w:hAnsi="PT Astra Sans"/>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5110F" w:rsidRPr="00A32A24" w:rsidRDefault="00A32A24" w:rsidP="00A32A24">
      <w:pPr>
        <w:pStyle w:val="af5"/>
        <w:ind w:firstLine="851"/>
        <w:rPr>
          <w:rFonts w:ascii="PT Astra Sans" w:hAnsi="PT Astra Sans"/>
        </w:rPr>
      </w:pPr>
      <w:proofErr w:type="gramStart"/>
      <w:r w:rsidRPr="00A32A24">
        <w:rPr>
          <w:rFonts w:ascii="PT Astra Sans" w:hAnsi="PT Astra Sans"/>
        </w:rPr>
        <w:t xml:space="preserve">д) </w:t>
      </w:r>
      <w:r w:rsidR="00B5110F" w:rsidRPr="00A32A24">
        <w:rPr>
          <w:rFonts w:ascii="PT Astra Sans" w:hAnsi="PT Astra Sans"/>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00B5110F" w:rsidRPr="00A32A24">
        <w:rPr>
          <w:rFonts w:ascii="PT Astra Sans" w:hAnsi="PT Astra San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5110F" w:rsidRPr="00A32A24" w:rsidRDefault="00A32A24" w:rsidP="00A32A24">
      <w:pPr>
        <w:pStyle w:val="af5"/>
        <w:ind w:firstLine="851"/>
        <w:rPr>
          <w:rFonts w:ascii="PT Astra Sans" w:hAnsi="PT Astra Sans"/>
        </w:rPr>
      </w:pPr>
      <w:r w:rsidRPr="00A32A24">
        <w:rPr>
          <w:rFonts w:ascii="PT Astra Sans" w:hAnsi="PT Astra Sans"/>
        </w:rPr>
        <w:t xml:space="preserve">е) </w:t>
      </w:r>
      <w:r w:rsidR="00B5110F" w:rsidRPr="00A32A24">
        <w:rPr>
          <w:rFonts w:ascii="PT Astra Sans" w:hAnsi="PT Astra Sans"/>
        </w:rPr>
        <w:t>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5110F" w:rsidRPr="00A32A24" w:rsidRDefault="00A32A24" w:rsidP="00A32A24">
      <w:pPr>
        <w:pStyle w:val="af5"/>
        <w:ind w:firstLine="851"/>
        <w:rPr>
          <w:rFonts w:ascii="PT Astra Sans" w:hAnsi="PT Astra Sans"/>
        </w:rPr>
      </w:pPr>
      <w:proofErr w:type="gramStart"/>
      <w:r w:rsidRPr="00A32A24">
        <w:rPr>
          <w:rFonts w:ascii="PT Astra Sans" w:hAnsi="PT Astra Sans"/>
        </w:rPr>
        <w:lastRenderedPageBreak/>
        <w:t xml:space="preserve">ж) </w:t>
      </w:r>
      <w:r w:rsidR="00B5110F" w:rsidRPr="00A32A24">
        <w:rPr>
          <w:rFonts w:ascii="PT Astra Sans" w:hAnsi="PT Astra Sans"/>
        </w:rPr>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5110F" w:rsidRPr="00A32A24" w:rsidRDefault="00A32A24" w:rsidP="00A32A24">
      <w:pPr>
        <w:pStyle w:val="af5"/>
        <w:ind w:firstLine="851"/>
        <w:rPr>
          <w:rFonts w:ascii="PT Astra Sans" w:hAnsi="PT Astra Sans"/>
        </w:rPr>
      </w:pPr>
      <w:proofErr w:type="gramStart"/>
      <w:r w:rsidRPr="00A32A24">
        <w:rPr>
          <w:rFonts w:ascii="PT Astra Sans" w:hAnsi="PT Astra Sans"/>
        </w:rPr>
        <w:t xml:space="preserve">з) </w:t>
      </w:r>
      <w:r w:rsidR="00B5110F" w:rsidRPr="00A32A24">
        <w:rPr>
          <w:rFonts w:ascii="PT Astra Sans" w:hAnsi="PT Astra Sans"/>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B5110F" w:rsidRPr="00A32A24">
        <w:rPr>
          <w:rFonts w:ascii="PT Astra Sans" w:hAnsi="PT Astra Sans"/>
        </w:rPr>
        <w:t xml:space="preserve"> </w:t>
      </w:r>
      <w:proofErr w:type="gramStart"/>
      <w:r w:rsidR="00B5110F" w:rsidRPr="00A32A24">
        <w:rPr>
          <w:rFonts w:ascii="PT Astra Sans" w:hAnsi="PT Astra Sans"/>
        </w:rPr>
        <w:t>соответствии с частью I</w:t>
      </w:r>
      <w:r w:rsidR="00B5110F" w:rsidRPr="00A32A24">
        <w:rPr>
          <w:rFonts w:ascii="PT Astra Sans" w:hAnsi="PT Astra Sans"/>
          <w:vertAlign w:val="superscript"/>
        </w:rPr>
        <w:t>3</w:t>
      </w:r>
      <w:r w:rsidR="00B5110F" w:rsidRPr="00A32A24">
        <w:rPr>
          <w:rFonts w:ascii="PT Astra Sans" w:hAnsi="PT Astra San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5110F" w:rsidRPr="00A32A24" w:rsidRDefault="00A32A24" w:rsidP="00A32A24">
      <w:pPr>
        <w:pStyle w:val="af5"/>
        <w:ind w:firstLine="851"/>
        <w:rPr>
          <w:rFonts w:ascii="PT Astra Sans" w:hAnsi="PT Astra Sans"/>
        </w:rPr>
      </w:pPr>
      <w:r w:rsidRPr="00A32A24">
        <w:rPr>
          <w:rFonts w:ascii="PT Astra Sans" w:hAnsi="PT Astra Sans"/>
        </w:rPr>
        <w:t xml:space="preserve">и) </w:t>
      </w:r>
      <w:r w:rsidR="00B5110F" w:rsidRPr="00A32A24">
        <w:rPr>
          <w:rFonts w:ascii="PT Astra Sans" w:hAnsi="PT Astra San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110F" w:rsidRPr="00A32A24" w:rsidRDefault="00B5110F" w:rsidP="00A32A24">
      <w:pPr>
        <w:pStyle w:val="af5"/>
        <w:ind w:firstLine="851"/>
        <w:rPr>
          <w:rFonts w:ascii="PT Astra Sans" w:hAnsi="PT Astra Sans"/>
        </w:rPr>
      </w:pPr>
      <w:r w:rsidRPr="00A32A24">
        <w:rPr>
          <w:rFonts w:ascii="PT Astra Sans" w:hAnsi="PT Astra San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5110F" w:rsidRPr="00A32A24" w:rsidRDefault="00A32A24" w:rsidP="00A32A24">
      <w:pPr>
        <w:pStyle w:val="af5"/>
        <w:ind w:firstLine="851"/>
        <w:rPr>
          <w:rFonts w:ascii="PT Astra Sans" w:hAnsi="PT Astra Sans"/>
        </w:rPr>
      </w:pPr>
      <w:r w:rsidRPr="00A32A24">
        <w:rPr>
          <w:rFonts w:ascii="PT Astra Sans" w:hAnsi="PT Astra Sans"/>
        </w:rPr>
        <w:t xml:space="preserve">22. </w:t>
      </w:r>
      <w:r w:rsidR="00B5110F" w:rsidRPr="00A32A24">
        <w:rPr>
          <w:rFonts w:ascii="PT Astra Sans" w:hAnsi="PT Astra Sans"/>
        </w:rPr>
        <w:t xml:space="preserve">Документы, указанные в подпунктах </w:t>
      </w:r>
      <w:r w:rsidRPr="00A32A24">
        <w:rPr>
          <w:rFonts w:ascii="PT Astra Sans" w:hAnsi="PT Astra Sans"/>
        </w:rPr>
        <w:t>«</w:t>
      </w:r>
      <w:r w:rsidR="00B5110F" w:rsidRPr="00A32A24">
        <w:rPr>
          <w:rFonts w:ascii="PT Astra Sans" w:hAnsi="PT Astra Sans"/>
        </w:rPr>
        <w:t>а</w:t>
      </w:r>
      <w:r w:rsidRPr="00A32A24">
        <w:rPr>
          <w:rFonts w:ascii="PT Astra Sans" w:hAnsi="PT Astra Sans"/>
        </w:rPr>
        <w:t>»</w:t>
      </w:r>
      <w:r w:rsidR="00B5110F" w:rsidRPr="00A32A24">
        <w:rPr>
          <w:rFonts w:ascii="PT Astra Sans" w:hAnsi="PT Astra Sans"/>
        </w:rPr>
        <w:t xml:space="preserve">, </w:t>
      </w:r>
      <w:r w:rsidRPr="00A32A24">
        <w:rPr>
          <w:rFonts w:ascii="PT Astra Sans" w:hAnsi="PT Astra Sans"/>
        </w:rPr>
        <w:t>«</w:t>
      </w:r>
      <w:r w:rsidR="00B5110F" w:rsidRPr="00A32A24">
        <w:rPr>
          <w:rFonts w:ascii="PT Astra Sans" w:hAnsi="PT Astra Sans"/>
        </w:rPr>
        <w:t>г</w:t>
      </w:r>
      <w:r w:rsidRPr="00A32A24">
        <w:rPr>
          <w:rFonts w:ascii="PT Astra Sans" w:hAnsi="PT Astra Sans"/>
        </w:rPr>
        <w:t>»</w:t>
      </w:r>
      <w:r w:rsidR="00B5110F" w:rsidRPr="00A32A24">
        <w:rPr>
          <w:rFonts w:ascii="PT Astra Sans" w:hAnsi="PT Astra Sans"/>
        </w:rPr>
        <w:t xml:space="preserve"> - </w:t>
      </w:r>
      <w:r w:rsidRPr="00A32A24">
        <w:rPr>
          <w:rFonts w:ascii="PT Astra Sans" w:hAnsi="PT Astra Sans"/>
        </w:rPr>
        <w:t>«</w:t>
      </w:r>
      <w:r w:rsidR="00B5110F" w:rsidRPr="00A32A24">
        <w:rPr>
          <w:rFonts w:ascii="PT Astra Sans" w:hAnsi="PT Astra Sans"/>
        </w:rPr>
        <w:t>ж</w:t>
      </w:r>
      <w:r w:rsidRPr="00A32A24">
        <w:rPr>
          <w:rFonts w:ascii="PT Astra Sans" w:hAnsi="PT Astra Sans"/>
        </w:rPr>
        <w:t>»</w:t>
      </w:r>
      <w:r w:rsidR="00B5110F" w:rsidRPr="00A32A24">
        <w:rPr>
          <w:rFonts w:ascii="PT Astra Sans" w:hAnsi="PT Astra Sans"/>
        </w:rPr>
        <w:t xml:space="preserve"> пункта </w:t>
      </w:r>
      <w:r w:rsidRPr="00A32A24">
        <w:rPr>
          <w:rFonts w:ascii="PT Astra Sans" w:hAnsi="PT Astra Sans"/>
        </w:rPr>
        <w:t>21</w:t>
      </w:r>
      <w:r w:rsidR="00B5110F" w:rsidRPr="00A32A24">
        <w:rPr>
          <w:rFonts w:ascii="PT Astra Sans" w:hAnsi="PT Astra San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5110F" w:rsidRPr="00A32A24" w:rsidRDefault="00A32A24" w:rsidP="00A32A24">
      <w:pPr>
        <w:pStyle w:val="af5"/>
        <w:ind w:firstLine="851"/>
        <w:rPr>
          <w:rFonts w:ascii="PT Astra Sans" w:hAnsi="PT Astra Sans"/>
        </w:rPr>
      </w:pPr>
      <w:r w:rsidRPr="00A32A24">
        <w:rPr>
          <w:rFonts w:ascii="PT Astra Sans" w:hAnsi="PT Astra Sans"/>
        </w:rPr>
        <w:t xml:space="preserve">23. </w:t>
      </w:r>
      <w:r w:rsidR="00B5110F" w:rsidRPr="00A32A24">
        <w:rPr>
          <w:rFonts w:ascii="PT Astra Sans" w:hAnsi="PT Astra Sans"/>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Pr="00A32A24">
        <w:rPr>
          <w:rFonts w:ascii="PT Astra Sans" w:hAnsi="PT Astra Sans"/>
        </w:rPr>
        <w:t>«</w:t>
      </w:r>
      <w:r w:rsidR="00B5110F" w:rsidRPr="00A32A24">
        <w:rPr>
          <w:rFonts w:ascii="PT Astra Sans" w:hAnsi="PT Astra Sans"/>
        </w:rPr>
        <w:t>г</w:t>
      </w:r>
      <w:proofErr w:type="gramStart"/>
      <w:r w:rsidRPr="00A32A24">
        <w:rPr>
          <w:rFonts w:ascii="PT Astra Sans" w:hAnsi="PT Astra Sans"/>
        </w:rPr>
        <w:t>»</w:t>
      </w:r>
      <w:r w:rsidR="00B5110F" w:rsidRPr="00A32A24">
        <w:rPr>
          <w:rFonts w:ascii="PT Astra Sans" w:hAnsi="PT Astra Sans"/>
        </w:rPr>
        <w:t>-</w:t>
      </w:r>
      <w:proofErr w:type="gramEnd"/>
      <w:r w:rsidRPr="00A32A24">
        <w:rPr>
          <w:rFonts w:ascii="PT Astra Sans" w:hAnsi="PT Astra Sans"/>
        </w:rPr>
        <w:t>«</w:t>
      </w:r>
      <w:r w:rsidR="00B5110F" w:rsidRPr="00A32A24">
        <w:rPr>
          <w:rFonts w:ascii="PT Astra Sans" w:hAnsi="PT Astra Sans"/>
        </w:rPr>
        <w:t>д</w:t>
      </w:r>
      <w:r w:rsidRPr="00A32A24">
        <w:rPr>
          <w:rFonts w:ascii="PT Astra Sans" w:hAnsi="PT Astra Sans"/>
        </w:rPr>
        <w:t>»</w:t>
      </w:r>
      <w:r w:rsidR="00B5110F" w:rsidRPr="00A32A24">
        <w:rPr>
          <w:rFonts w:ascii="PT Astra Sans" w:hAnsi="PT Astra Sans"/>
        </w:rPr>
        <w:t xml:space="preserve"> пункта 2</w:t>
      </w:r>
      <w:r w:rsidRPr="00A32A24">
        <w:rPr>
          <w:rFonts w:ascii="PT Astra Sans" w:hAnsi="PT Astra Sans"/>
        </w:rPr>
        <w:t>0</w:t>
      </w:r>
      <w:r w:rsidR="00B5110F" w:rsidRPr="00A32A24">
        <w:rPr>
          <w:rFonts w:ascii="PT Astra Sans" w:hAnsi="PT Astra Sans"/>
        </w:rPr>
        <w:t xml:space="preserve"> и подпунктах </w:t>
      </w:r>
      <w:r w:rsidRPr="00A32A24">
        <w:rPr>
          <w:rFonts w:ascii="PT Astra Sans" w:hAnsi="PT Astra Sans"/>
        </w:rPr>
        <w:t>«</w:t>
      </w:r>
      <w:r w:rsidR="00B5110F" w:rsidRPr="00A32A24">
        <w:rPr>
          <w:rFonts w:ascii="PT Astra Sans" w:hAnsi="PT Astra Sans"/>
        </w:rPr>
        <w:t>г</w:t>
      </w:r>
      <w:r w:rsidRPr="00A32A24">
        <w:rPr>
          <w:rFonts w:ascii="PT Astra Sans" w:hAnsi="PT Astra Sans"/>
        </w:rPr>
        <w:t>»</w:t>
      </w:r>
      <w:r w:rsidR="00B5110F" w:rsidRPr="00A32A24">
        <w:rPr>
          <w:rFonts w:ascii="PT Astra Sans" w:hAnsi="PT Astra Sans"/>
        </w:rPr>
        <w:t>-</w:t>
      </w:r>
      <w:r w:rsidRPr="00A32A24">
        <w:rPr>
          <w:rFonts w:ascii="PT Astra Sans" w:hAnsi="PT Astra Sans"/>
        </w:rPr>
        <w:t>«</w:t>
      </w:r>
      <w:r w:rsidR="00B5110F" w:rsidRPr="00A32A24">
        <w:rPr>
          <w:rFonts w:ascii="PT Astra Sans" w:hAnsi="PT Astra Sans"/>
        </w:rPr>
        <w:t>з</w:t>
      </w:r>
      <w:r w:rsidRPr="00A32A24">
        <w:rPr>
          <w:rFonts w:ascii="PT Astra Sans" w:hAnsi="PT Astra Sans"/>
        </w:rPr>
        <w:t>»</w:t>
      </w:r>
      <w:r w:rsidR="00B5110F" w:rsidRPr="00A32A24">
        <w:rPr>
          <w:rFonts w:ascii="PT Astra Sans" w:hAnsi="PT Astra Sans"/>
        </w:rPr>
        <w:t xml:space="preserve"> пункта 2</w:t>
      </w:r>
      <w:r w:rsidRPr="00A32A24">
        <w:rPr>
          <w:rFonts w:ascii="PT Astra Sans" w:hAnsi="PT Astra Sans"/>
        </w:rPr>
        <w:t>1</w:t>
      </w:r>
      <w:r w:rsidR="00B5110F" w:rsidRPr="00A32A24">
        <w:rPr>
          <w:rFonts w:ascii="PT Astra Sans" w:hAnsi="PT Astra Sans"/>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00B5110F" w:rsidRPr="00A32A24">
        <w:rPr>
          <w:rFonts w:ascii="PT Astra Sans" w:hAnsi="PT Astra Sans"/>
        </w:rPr>
        <w:t>В указанном случае в заявлении о выдаче разрешения на ввод объекта в эксплуатацию</w:t>
      </w:r>
      <w:proofErr w:type="gramEnd"/>
      <w:r w:rsidR="00B5110F" w:rsidRPr="00A32A24">
        <w:rPr>
          <w:rFonts w:ascii="PT Astra Sans" w:hAnsi="PT Astra San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5110F" w:rsidRDefault="00A32A24" w:rsidP="00A32A24">
      <w:pPr>
        <w:pStyle w:val="af5"/>
        <w:ind w:firstLine="851"/>
        <w:rPr>
          <w:rFonts w:ascii="PT Astra Sans" w:hAnsi="PT Astra Sans"/>
        </w:rPr>
      </w:pPr>
      <w:r w:rsidRPr="00A32A24">
        <w:rPr>
          <w:rFonts w:ascii="PT Astra Sans" w:hAnsi="PT Astra Sans"/>
        </w:rPr>
        <w:t xml:space="preserve">24. </w:t>
      </w:r>
      <w:r w:rsidR="00B5110F" w:rsidRPr="00A32A24">
        <w:rPr>
          <w:rFonts w:ascii="PT Astra Sans" w:hAnsi="PT Astra Sans"/>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A32A24" w:rsidRPr="00A32A24" w:rsidRDefault="00A32A24" w:rsidP="00A32A24">
      <w:pPr>
        <w:pStyle w:val="af5"/>
        <w:ind w:firstLine="851"/>
        <w:rPr>
          <w:rFonts w:ascii="PT Astra Sans" w:hAnsi="PT Astra Sans"/>
        </w:rPr>
      </w:pPr>
    </w:p>
    <w:p w:rsidR="00C07937" w:rsidRDefault="00C07937" w:rsidP="00C07937">
      <w:pPr>
        <w:pStyle w:val="af5"/>
        <w:ind w:firstLine="0"/>
        <w:jc w:val="center"/>
        <w:rPr>
          <w:rFonts w:ascii="PT Astra Sans" w:hAnsi="PT Astra Sans"/>
          <w:b/>
        </w:rPr>
      </w:pPr>
      <w:r w:rsidRPr="00C07937">
        <w:rPr>
          <w:rFonts w:ascii="PT Astra Sans" w:hAnsi="PT Astra Sans"/>
          <w:b/>
        </w:rPr>
        <w:lastRenderedPageBreak/>
        <w:t>Глава 1</w:t>
      </w:r>
      <w:r w:rsidR="00A56D51">
        <w:rPr>
          <w:rFonts w:ascii="PT Astra Sans" w:hAnsi="PT Astra Sans"/>
          <w:b/>
        </w:rPr>
        <w:t>0</w:t>
      </w:r>
      <w:r w:rsidRPr="00C07937">
        <w:rPr>
          <w:rFonts w:ascii="PT Astra Sans" w:hAnsi="PT Astra Sans"/>
          <w:b/>
        </w:rPr>
        <w:t>.Срок и порядок регистрации запроса заявителя о предоставлении муниципальной услуги, в том числе в электронной форме</w:t>
      </w:r>
    </w:p>
    <w:p w:rsidR="00C07937" w:rsidRPr="00C07937" w:rsidRDefault="00C07937" w:rsidP="00C07937">
      <w:pPr>
        <w:pStyle w:val="af5"/>
        <w:ind w:firstLine="0"/>
        <w:jc w:val="center"/>
        <w:rPr>
          <w:rFonts w:ascii="PT Astra Sans" w:hAnsi="PT Astra Sans"/>
          <w:b/>
        </w:rPr>
      </w:pPr>
    </w:p>
    <w:p w:rsidR="00B5110F" w:rsidRPr="00C07937" w:rsidRDefault="00C07937" w:rsidP="00C07937">
      <w:pPr>
        <w:pStyle w:val="af5"/>
        <w:ind w:firstLine="851"/>
        <w:rPr>
          <w:rFonts w:ascii="PT Astra Sans" w:hAnsi="PT Astra Sans"/>
        </w:rPr>
      </w:pPr>
      <w:r w:rsidRPr="00C07937">
        <w:rPr>
          <w:rFonts w:ascii="PT Astra Sans" w:hAnsi="PT Astra Sans"/>
        </w:rPr>
        <w:t xml:space="preserve">25. </w:t>
      </w:r>
      <w:r w:rsidR="00B5110F" w:rsidRPr="00C07937">
        <w:rPr>
          <w:rFonts w:ascii="PT Astra Sans" w:hAnsi="PT Astra Sans"/>
        </w:rPr>
        <w:t xml:space="preserve">Регистрация заявления о выдаче разрешения на ввод объекта в эксплуатацию, представленного </w:t>
      </w:r>
      <w:proofErr w:type="gramStart"/>
      <w:r w:rsidR="00B5110F" w:rsidRPr="00C07937">
        <w:rPr>
          <w:rFonts w:ascii="PT Astra Sans" w:hAnsi="PT Astra Sans"/>
        </w:rPr>
        <w:t>заявителем</w:t>
      </w:r>
      <w:proofErr w:type="gramEnd"/>
      <w:r w:rsidR="00B5110F" w:rsidRPr="00C07937">
        <w:rPr>
          <w:rFonts w:ascii="PT Astra Sans" w:hAnsi="PT Astra Sans"/>
        </w:rPr>
        <w:t xml:space="preserve"> указанными в пункте </w:t>
      </w:r>
      <w:r w:rsidRPr="00C07937">
        <w:rPr>
          <w:rFonts w:ascii="PT Astra Sans" w:hAnsi="PT Astra Sans"/>
        </w:rPr>
        <w:t>16</w:t>
      </w:r>
      <w:r w:rsidR="00B5110F" w:rsidRPr="00C07937">
        <w:rPr>
          <w:rFonts w:ascii="PT Astra Sans" w:hAnsi="PT Astra Sans"/>
        </w:rPr>
        <w:t xml:space="preserve">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B5110F" w:rsidRDefault="00B5110F" w:rsidP="00C07937">
      <w:pPr>
        <w:pStyle w:val="af5"/>
        <w:ind w:firstLine="851"/>
        <w:rPr>
          <w:rFonts w:ascii="PT Astra Sans" w:hAnsi="PT Astra Sans"/>
        </w:rPr>
      </w:pPr>
      <w:proofErr w:type="gramStart"/>
      <w:r w:rsidRPr="00C07937">
        <w:rPr>
          <w:rFonts w:ascii="PT Astra Sans" w:hAnsi="PT Astra Sans"/>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rsidRPr="00C07937">
        <w:rPr>
          <w:rFonts w:ascii="PT Astra Sans" w:hAnsi="PT Astra Sans"/>
        </w:rPr>
        <w:t xml:space="preserve"> указанного заявления.</w:t>
      </w:r>
    </w:p>
    <w:p w:rsidR="00C07937" w:rsidRDefault="00C07937" w:rsidP="00C07937">
      <w:pPr>
        <w:pStyle w:val="af5"/>
        <w:ind w:firstLine="851"/>
        <w:rPr>
          <w:rFonts w:ascii="PT Astra Sans" w:hAnsi="PT Astra Sans"/>
        </w:rPr>
      </w:pPr>
    </w:p>
    <w:p w:rsidR="00A56D51" w:rsidRDefault="00A56D51" w:rsidP="00A56D51">
      <w:pPr>
        <w:pStyle w:val="af5"/>
        <w:ind w:firstLine="0"/>
        <w:jc w:val="center"/>
        <w:rPr>
          <w:rFonts w:ascii="PT Astra Sans" w:hAnsi="PT Astra Sans"/>
          <w:b/>
        </w:rPr>
      </w:pPr>
      <w:r w:rsidRPr="00A56D51">
        <w:rPr>
          <w:rFonts w:ascii="PT Astra Sans" w:hAnsi="PT Astra Sans"/>
          <w:b/>
        </w:rPr>
        <w:t>Глава 1</w:t>
      </w:r>
      <w:r>
        <w:rPr>
          <w:rFonts w:ascii="PT Astra Sans" w:hAnsi="PT Astra Sans"/>
          <w:b/>
        </w:rPr>
        <w:t>1</w:t>
      </w:r>
      <w:r w:rsidRPr="00A56D51">
        <w:rPr>
          <w:rFonts w:ascii="PT Astra Sans" w:hAnsi="PT Astra Sans"/>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56D51" w:rsidRPr="00A56D51" w:rsidRDefault="00A56D51" w:rsidP="00A56D51">
      <w:pPr>
        <w:pStyle w:val="af5"/>
        <w:ind w:firstLine="0"/>
        <w:jc w:val="center"/>
        <w:rPr>
          <w:rFonts w:ascii="PT Astra Sans" w:hAnsi="PT Astra Sans"/>
          <w:b/>
        </w:rPr>
      </w:pPr>
    </w:p>
    <w:p w:rsidR="00B5110F" w:rsidRPr="00A56D51" w:rsidRDefault="00A56D51" w:rsidP="00A56D51">
      <w:pPr>
        <w:pStyle w:val="af5"/>
        <w:ind w:firstLine="851"/>
        <w:rPr>
          <w:rFonts w:ascii="PT Astra Sans" w:hAnsi="PT Astra Sans"/>
        </w:rPr>
      </w:pPr>
      <w:r w:rsidRPr="00A56D51">
        <w:rPr>
          <w:rFonts w:ascii="PT Astra Sans" w:hAnsi="PT Astra Sans"/>
        </w:rPr>
        <w:t xml:space="preserve">26. </w:t>
      </w:r>
      <w:r w:rsidR="00B5110F" w:rsidRPr="00A56D51">
        <w:rPr>
          <w:rFonts w:ascii="PT Astra Sans" w:hAnsi="PT Astra Sans"/>
        </w:rPr>
        <w:t xml:space="preserve">Срок предоставления услуги составляет не более пяти рабочих дней </w:t>
      </w:r>
      <w:proofErr w:type="gramStart"/>
      <w:r w:rsidR="00B5110F" w:rsidRPr="00A56D51">
        <w:rPr>
          <w:rFonts w:ascii="PT Astra Sans" w:hAnsi="PT Astra Sans"/>
        </w:rPr>
        <w:t>со дня поступления заявления о выдаче разрешения на ввод объекта в эксплуатацию в уполномоченный орган</w:t>
      </w:r>
      <w:proofErr w:type="gramEnd"/>
      <w:r w:rsidR="00B5110F" w:rsidRPr="00A56D51">
        <w:rPr>
          <w:rFonts w:ascii="PT Astra Sans" w:hAnsi="PT Astra Sans"/>
        </w:rPr>
        <w:t xml:space="preserve"> государственной власти, орган местного самоуправления, организацию.</w:t>
      </w:r>
    </w:p>
    <w:p w:rsidR="00B5110F" w:rsidRDefault="00B5110F" w:rsidP="00A56D51">
      <w:pPr>
        <w:pStyle w:val="af5"/>
        <w:ind w:firstLine="851"/>
        <w:rPr>
          <w:rFonts w:ascii="PT Astra Sans" w:hAnsi="PT Astra Sans"/>
        </w:rPr>
      </w:pPr>
      <w:r w:rsidRPr="00A56D51">
        <w:rPr>
          <w:rFonts w:ascii="PT Astra Sans" w:hAnsi="PT Astra San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A56D51" w:rsidRPr="00A56D51" w:rsidRDefault="00A56D51" w:rsidP="00A56D51">
      <w:pPr>
        <w:pStyle w:val="af5"/>
        <w:ind w:firstLine="851"/>
        <w:rPr>
          <w:rFonts w:ascii="PT Astra Sans" w:hAnsi="PT Astra Sans"/>
        </w:rPr>
      </w:pPr>
    </w:p>
    <w:p w:rsidR="00A56D51" w:rsidRDefault="00A56D51" w:rsidP="00A56D51">
      <w:pPr>
        <w:pStyle w:val="af5"/>
        <w:ind w:firstLine="0"/>
        <w:jc w:val="center"/>
        <w:rPr>
          <w:rFonts w:ascii="PT Astra Sans" w:hAnsi="PT Astra Sans"/>
          <w:b/>
        </w:rPr>
      </w:pPr>
      <w:r w:rsidRPr="00A56D51">
        <w:rPr>
          <w:rFonts w:ascii="PT Astra Sans" w:hAnsi="PT Astra Sans"/>
          <w:b/>
        </w:rPr>
        <w:t>Глава 12. Исчерпывающий перечень оснований для приостановления или отказа в предоставлении муниципальной услуги</w:t>
      </w:r>
    </w:p>
    <w:p w:rsidR="00A56D51" w:rsidRPr="00A56D51" w:rsidRDefault="00A56D51" w:rsidP="00A56D51">
      <w:pPr>
        <w:pStyle w:val="af5"/>
        <w:ind w:firstLine="0"/>
        <w:jc w:val="center"/>
        <w:rPr>
          <w:rFonts w:ascii="PT Astra Sans" w:hAnsi="PT Astra Sans"/>
          <w:b/>
        </w:rPr>
      </w:pPr>
    </w:p>
    <w:p w:rsidR="00B5110F" w:rsidRPr="00A56D51" w:rsidRDefault="00A56D51" w:rsidP="00A56D51">
      <w:pPr>
        <w:pStyle w:val="af5"/>
        <w:ind w:firstLine="851"/>
        <w:rPr>
          <w:rFonts w:ascii="PT Astra Sans" w:hAnsi="PT Astra Sans"/>
        </w:rPr>
      </w:pPr>
      <w:r w:rsidRPr="00A56D51">
        <w:rPr>
          <w:rFonts w:ascii="PT Astra Sans" w:hAnsi="PT Astra Sans"/>
        </w:rPr>
        <w:t xml:space="preserve">27. </w:t>
      </w:r>
      <w:r w:rsidR="00B5110F" w:rsidRPr="00A56D51">
        <w:rPr>
          <w:rFonts w:ascii="PT Astra Sans" w:hAnsi="PT Astra San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5110F" w:rsidRDefault="00B5110F" w:rsidP="00A56D51">
      <w:pPr>
        <w:pStyle w:val="af5"/>
        <w:ind w:firstLine="851"/>
        <w:rPr>
          <w:rFonts w:ascii="PT Astra Sans" w:hAnsi="PT Astra Sans"/>
        </w:rPr>
      </w:pPr>
      <w:r w:rsidRPr="00A56D51">
        <w:rPr>
          <w:rFonts w:ascii="PT Astra Sans" w:hAnsi="PT Astra Sans"/>
        </w:rPr>
        <w:t xml:space="preserve">Основания для отказа в выдаче разрешения на ввод объекта в эксплуатацию предусмотрены пунктом </w:t>
      </w:r>
      <w:r w:rsidR="00A56D51" w:rsidRPr="00A56D51">
        <w:rPr>
          <w:rFonts w:ascii="PT Astra Sans" w:hAnsi="PT Astra Sans"/>
        </w:rPr>
        <w:t>34</w:t>
      </w:r>
      <w:r w:rsidRPr="00A56D51">
        <w:rPr>
          <w:rFonts w:ascii="PT Astra Sans" w:hAnsi="PT Astra Sans"/>
        </w:rPr>
        <w:t xml:space="preserve"> настоящего Административного регламента.</w:t>
      </w:r>
    </w:p>
    <w:p w:rsidR="00A56D51" w:rsidRDefault="00A56D51" w:rsidP="00A56D51">
      <w:pPr>
        <w:pStyle w:val="af5"/>
        <w:ind w:firstLine="851"/>
        <w:rPr>
          <w:rFonts w:ascii="PT Astra Sans" w:hAnsi="PT Astra Sans"/>
        </w:rPr>
      </w:pPr>
    </w:p>
    <w:p w:rsidR="00D80ABE" w:rsidRPr="00D80ABE" w:rsidRDefault="00D80ABE" w:rsidP="00D80ABE">
      <w:pPr>
        <w:pStyle w:val="af5"/>
        <w:ind w:firstLine="0"/>
        <w:jc w:val="center"/>
        <w:rPr>
          <w:rFonts w:ascii="PT Astra Sans" w:hAnsi="PT Astra Sans"/>
          <w:b/>
        </w:rPr>
      </w:pPr>
      <w:r w:rsidRPr="00D80ABE">
        <w:rPr>
          <w:rFonts w:ascii="PT Astra Sans" w:hAnsi="PT Astra Sans"/>
          <w:b/>
        </w:rPr>
        <w:t>Глава 1</w:t>
      </w:r>
      <w:r>
        <w:rPr>
          <w:rFonts w:ascii="PT Astra Sans" w:hAnsi="PT Astra Sans"/>
          <w:b/>
        </w:rPr>
        <w:t>3</w:t>
      </w:r>
      <w:r w:rsidRPr="00D80ABE">
        <w:rPr>
          <w:rFonts w:ascii="PT Astra Sans" w:hAnsi="PT Astra Sans"/>
          <w:b/>
        </w:rPr>
        <w:t>. Исчерпывающий перечень оснований для отказа в приеме документов, необходимых для предоставления муниципальной услуги</w:t>
      </w:r>
    </w:p>
    <w:p w:rsidR="00A56D51" w:rsidRPr="00D80ABE" w:rsidRDefault="00A56D51" w:rsidP="00D80ABE">
      <w:pPr>
        <w:pStyle w:val="af5"/>
        <w:ind w:firstLine="851"/>
        <w:rPr>
          <w:rFonts w:ascii="PT Astra Sans" w:hAnsi="PT Astra Sans"/>
        </w:rPr>
      </w:pPr>
    </w:p>
    <w:p w:rsidR="00B5110F" w:rsidRPr="00D80ABE" w:rsidRDefault="00D80ABE" w:rsidP="00D80ABE">
      <w:pPr>
        <w:pStyle w:val="af5"/>
        <w:ind w:firstLine="851"/>
        <w:rPr>
          <w:rFonts w:ascii="PT Astra Sans" w:hAnsi="PT Astra Sans"/>
        </w:rPr>
      </w:pPr>
      <w:r w:rsidRPr="00D80ABE">
        <w:rPr>
          <w:rFonts w:ascii="PT Astra Sans" w:hAnsi="PT Astra Sans"/>
        </w:rPr>
        <w:t xml:space="preserve">28. </w:t>
      </w:r>
      <w:r w:rsidR="00B5110F" w:rsidRPr="00D80ABE">
        <w:rPr>
          <w:rFonts w:ascii="PT Astra Sans" w:hAnsi="PT Astra Sans"/>
        </w:rPr>
        <w:t>Исчерпывающий перечень оснований для отказа в приеме документов, указанных в пункте 2</w:t>
      </w:r>
      <w:r w:rsidRPr="00D80ABE">
        <w:rPr>
          <w:rFonts w:ascii="PT Astra Sans" w:hAnsi="PT Astra Sans"/>
        </w:rPr>
        <w:t>0</w:t>
      </w:r>
      <w:r w:rsidR="00B5110F" w:rsidRPr="00D80ABE">
        <w:rPr>
          <w:rFonts w:ascii="PT Astra Sans" w:hAnsi="PT Astra Sans"/>
        </w:rPr>
        <w:t xml:space="preserve"> настоящего Административного регламента, в том числе представленных в электронной форме:</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а) </w:t>
      </w:r>
      <w:r w:rsidR="00B5110F" w:rsidRPr="00D80ABE">
        <w:rPr>
          <w:rFonts w:ascii="PT Astra Sans" w:hAnsi="PT Astra San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б) </w:t>
      </w:r>
      <w:r w:rsidR="00B5110F" w:rsidRPr="00D80ABE">
        <w:rPr>
          <w:rFonts w:ascii="PT Astra Sans" w:hAnsi="PT Astra Sans"/>
        </w:rPr>
        <w:t>неполное заполнение полей в форме заявления, в том числе в интерактивной форме заявления на Едином портале, региональном портале;</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в) </w:t>
      </w:r>
      <w:r w:rsidR="00B5110F" w:rsidRPr="00D80ABE">
        <w:rPr>
          <w:rFonts w:ascii="PT Astra Sans" w:hAnsi="PT Astra Sans"/>
        </w:rPr>
        <w:t xml:space="preserve">непредставление документов, предусмотренных подпунктами </w:t>
      </w:r>
      <w:r w:rsidRPr="00D80ABE">
        <w:rPr>
          <w:rFonts w:ascii="PT Astra Sans" w:hAnsi="PT Astra Sans"/>
        </w:rPr>
        <w:t>«</w:t>
      </w:r>
      <w:r w:rsidR="00B5110F" w:rsidRPr="00D80ABE">
        <w:rPr>
          <w:rFonts w:ascii="PT Astra Sans" w:hAnsi="PT Astra Sans"/>
        </w:rPr>
        <w:t>а</w:t>
      </w:r>
      <w:r w:rsidRPr="00D80ABE">
        <w:rPr>
          <w:rFonts w:ascii="PT Astra Sans" w:hAnsi="PT Astra Sans"/>
        </w:rPr>
        <w:t>» - «</w:t>
      </w:r>
      <w:r w:rsidR="00B5110F" w:rsidRPr="00D80ABE">
        <w:rPr>
          <w:rFonts w:ascii="PT Astra Sans" w:hAnsi="PT Astra Sans"/>
        </w:rPr>
        <w:t>в</w:t>
      </w:r>
      <w:r w:rsidRPr="00D80ABE">
        <w:rPr>
          <w:rFonts w:ascii="PT Astra Sans" w:hAnsi="PT Astra Sans"/>
        </w:rPr>
        <w:t>»</w:t>
      </w:r>
      <w:r w:rsidR="00B5110F" w:rsidRPr="00D80ABE">
        <w:rPr>
          <w:rFonts w:ascii="PT Astra Sans" w:hAnsi="PT Astra Sans"/>
        </w:rPr>
        <w:t xml:space="preserve"> пункта 2</w:t>
      </w:r>
      <w:r w:rsidRPr="00D80ABE">
        <w:rPr>
          <w:rFonts w:ascii="PT Astra Sans" w:hAnsi="PT Astra Sans"/>
        </w:rPr>
        <w:t>0</w:t>
      </w:r>
      <w:r w:rsidR="00B5110F" w:rsidRPr="00D80ABE">
        <w:rPr>
          <w:rFonts w:ascii="PT Astra Sans" w:hAnsi="PT Astra Sans"/>
        </w:rPr>
        <w:t xml:space="preserve"> настоящего Административного регламента;</w:t>
      </w:r>
    </w:p>
    <w:p w:rsidR="00B5110F" w:rsidRPr="00D80ABE" w:rsidRDefault="00D80ABE" w:rsidP="00D80ABE">
      <w:pPr>
        <w:pStyle w:val="af5"/>
        <w:ind w:firstLine="851"/>
        <w:rPr>
          <w:rFonts w:ascii="PT Astra Sans" w:hAnsi="PT Astra Sans"/>
        </w:rPr>
      </w:pPr>
      <w:r w:rsidRPr="00D80ABE">
        <w:rPr>
          <w:rFonts w:ascii="PT Astra Sans" w:hAnsi="PT Astra Sans"/>
        </w:rPr>
        <w:lastRenderedPageBreak/>
        <w:t xml:space="preserve">г) </w:t>
      </w:r>
      <w:r w:rsidR="00B5110F" w:rsidRPr="00D80ABE">
        <w:rPr>
          <w:rFonts w:ascii="PT Astra Sans" w:hAnsi="PT Astra San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д) </w:t>
      </w:r>
      <w:r w:rsidR="00B5110F" w:rsidRPr="00D80ABE">
        <w:rPr>
          <w:rFonts w:ascii="PT Astra Sans" w:hAnsi="PT Astra Sans"/>
        </w:rPr>
        <w:t>представленные документы содержат подчистки и исправления текста;</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е) </w:t>
      </w:r>
      <w:r w:rsidR="00B5110F" w:rsidRPr="00D80ABE">
        <w:rPr>
          <w:rFonts w:ascii="PT Astra Sans" w:hAnsi="PT Astra San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ж) </w:t>
      </w:r>
      <w:r w:rsidR="00B5110F" w:rsidRPr="00D80ABE">
        <w:rPr>
          <w:rFonts w:ascii="PT Astra Sans" w:hAnsi="PT Astra Sans"/>
        </w:rPr>
        <w:t xml:space="preserve">заявление о выдаче разрешения на ввод объекта в эксплуатацию и документы, указанные в подпунктах </w:t>
      </w:r>
      <w:r w:rsidRPr="00D80ABE">
        <w:rPr>
          <w:rFonts w:ascii="PT Astra Sans" w:hAnsi="PT Astra Sans"/>
        </w:rPr>
        <w:t>«</w:t>
      </w:r>
      <w:r w:rsidR="00B5110F" w:rsidRPr="00D80ABE">
        <w:rPr>
          <w:rFonts w:ascii="PT Astra Sans" w:hAnsi="PT Astra Sans"/>
        </w:rPr>
        <w:t>б</w:t>
      </w:r>
      <w:r w:rsidRPr="00D80ABE">
        <w:rPr>
          <w:rFonts w:ascii="PT Astra Sans" w:hAnsi="PT Astra Sans"/>
        </w:rPr>
        <w:t>» - «</w:t>
      </w:r>
      <w:r w:rsidR="00B5110F" w:rsidRPr="00D80ABE">
        <w:rPr>
          <w:rFonts w:ascii="PT Astra Sans" w:hAnsi="PT Astra Sans"/>
        </w:rPr>
        <w:t>д</w:t>
      </w:r>
      <w:r w:rsidRPr="00D80ABE">
        <w:rPr>
          <w:rFonts w:ascii="PT Astra Sans" w:hAnsi="PT Astra Sans"/>
        </w:rPr>
        <w:t>»</w:t>
      </w:r>
      <w:r w:rsidR="00B5110F" w:rsidRPr="00D80ABE">
        <w:rPr>
          <w:rFonts w:ascii="PT Astra Sans" w:hAnsi="PT Astra Sans"/>
        </w:rPr>
        <w:t xml:space="preserve"> пункта 2</w:t>
      </w:r>
      <w:r w:rsidRPr="00D80ABE">
        <w:rPr>
          <w:rFonts w:ascii="PT Astra Sans" w:hAnsi="PT Astra Sans"/>
        </w:rPr>
        <w:t>0</w:t>
      </w:r>
      <w:r w:rsidR="00B5110F" w:rsidRPr="00D80ABE">
        <w:rPr>
          <w:rFonts w:ascii="PT Astra Sans" w:hAnsi="PT Astra Sans"/>
        </w:rPr>
        <w:t xml:space="preserve"> настоящего Административного регламента, представлены в электронной форме с нарушением требований, установленных пунктами </w:t>
      </w:r>
      <w:r w:rsidRPr="00D80ABE">
        <w:rPr>
          <w:rFonts w:ascii="PT Astra Sans" w:hAnsi="PT Astra Sans"/>
        </w:rPr>
        <w:t>17 - 19</w:t>
      </w:r>
      <w:r w:rsidR="00B5110F" w:rsidRPr="00D80ABE">
        <w:rPr>
          <w:rFonts w:ascii="PT Astra Sans" w:hAnsi="PT Astra Sans"/>
        </w:rPr>
        <w:t xml:space="preserve"> настоящего Административного регламента;</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з) </w:t>
      </w:r>
      <w:r w:rsidR="00B5110F" w:rsidRPr="00D80ABE">
        <w:rPr>
          <w:rFonts w:ascii="PT Astra Sans" w:hAnsi="PT Astra Sans"/>
        </w:rPr>
        <w:t xml:space="preserve">выявлено несоблюдение установленных статьей 11 Федерального закона </w:t>
      </w:r>
      <w:r w:rsidRPr="00D80ABE">
        <w:rPr>
          <w:rFonts w:ascii="PT Astra Sans" w:hAnsi="PT Astra Sans"/>
        </w:rPr>
        <w:t>«</w:t>
      </w:r>
      <w:r w:rsidR="00B5110F" w:rsidRPr="00D80ABE">
        <w:rPr>
          <w:rFonts w:ascii="PT Astra Sans" w:hAnsi="PT Astra Sans"/>
        </w:rPr>
        <w:t>Об электронной подписи</w:t>
      </w:r>
      <w:r w:rsidRPr="00D80ABE">
        <w:rPr>
          <w:rFonts w:ascii="PT Astra Sans" w:hAnsi="PT Astra Sans"/>
        </w:rPr>
        <w:t>»</w:t>
      </w:r>
      <w:r w:rsidR="00B5110F" w:rsidRPr="00D80ABE">
        <w:rPr>
          <w:rFonts w:ascii="PT Astra Sans" w:hAnsi="PT Astra Sans"/>
        </w:rPr>
        <w:t xml:space="preserve"> условий признания квалифицированной электронной подписи действительной в документах, представленных в электронной форме.</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29. </w:t>
      </w:r>
      <w:r w:rsidR="00B5110F" w:rsidRPr="00D80ABE">
        <w:rPr>
          <w:rFonts w:ascii="PT Astra Sans" w:hAnsi="PT Astra Sans"/>
        </w:rPr>
        <w:t>Решение об отказе в приеме документов, указанных в пункте 2</w:t>
      </w:r>
      <w:r w:rsidRPr="00D80ABE">
        <w:rPr>
          <w:rFonts w:ascii="PT Astra Sans" w:hAnsi="PT Astra Sans"/>
        </w:rPr>
        <w:t>0</w:t>
      </w:r>
      <w:r w:rsidR="00B5110F" w:rsidRPr="00D80ABE">
        <w:rPr>
          <w:rFonts w:ascii="PT Astra Sans" w:hAnsi="PT Astra Sans"/>
        </w:rPr>
        <w:t xml:space="preserve"> настоящего Административного регламента, оформляетс</w:t>
      </w:r>
      <w:r w:rsidRPr="00D80ABE">
        <w:rPr>
          <w:rFonts w:ascii="PT Astra Sans" w:hAnsi="PT Astra Sans"/>
        </w:rPr>
        <w:t>я по форме согласно Приложению</w:t>
      </w:r>
      <w:r w:rsidR="00B5110F" w:rsidRPr="00D80ABE">
        <w:rPr>
          <w:rFonts w:ascii="PT Astra Sans" w:hAnsi="PT Astra Sans"/>
        </w:rPr>
        <w:t xml:space="preserve"> 2 к настоящему Административному регламенту.</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30. </w:t>
      </w:r>
      <w:proofErr w:type="gramStart"/>
      <w:r w:rsidR="00B5110F" w:rsidRPr="00D80ABE">
        <w:rPr>
          <w:rFonts w:ascii="PT Astra Sans" w:hAnsi="PT Astra Sans"/>
        </w:rPr>
        <w:t>Решение об отказе в приеме документов, указанных в пункте 2</w:t>
      </w:r>
      <w:r w:rsidRPr="00D80ABE">
        <w:rPr>
          <w:rFonts w:ascii="PT Astra Sans" w:hAnsi="PT Astra Sans"/>
        </w:rPr>
        <w:t>0</w:t>
      </w:r>
      <w:r w:rsidR="00B5110F" w:rsidRPr="00D80ABE">
        <w:rPr>
          <w:rFonts w:ascii="PT Astra Sans" w:hAnsi="PT Astra Sans"/>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00B5110F" w:rsidRPr="00D80ABE">
        <w:rPr>
          <w:rFonts w:ascii="PT Astra Sans" w:hAnsi="PT Astra Sans"/>
        </w:rPr>
        <w:t>, орган местного самоуправления, организацию.</w:t>
      </w:r>
    </w:p>
    <w:p w:rsidR="00B5110F" w:rsidRDefault="00D80ABE" w:rsidP="00D80ABE">
      <w:pPr>
        <w:pStyle w:val="af5"/>
        <w:ind w:firstLine="851"/>
        <w:rPr>
          <w:rFonts w:ascii="PT Astra Sans" w:hAnsi="PT Astra Sans"/>
        </w:rPr>
      </w:pPr>
      <w:r w:rsidRPr="00D80ABE">
        <w:rPr>
          <w:rFonts w:ascii="PT Astra Sans" w:hAnsi="PT Astra Sans"/>
        </w:rPr>
        <w:t xml:space="preserve">31. </w:t>
      </w:r>
      <w:r w:rsidR="00B5110F" w:rsidRPr="00D80ABE">
        <w:rPr>
          <w:rFonts w:ascii="PT Astra Sans" w:hAnsi="PT Astra Sans"/>
        </w:rPr>
        <w:t>Отказ в приеме документов, указанных в пункте 2</w:t>
      </w:r>
      <w:r w:rsidRPr="00D80ABE">
        <w:rPr>
          <w:rFonts w:ascii="PT Astra Sans" w:hAnsi="PT Astra Sans"/>
        </w:rPr>
        <w:t>0</w:t>
      </w:r>
      <w:r w:rsidR="00B5110F" w:rsidRPr="00D80ABE">
        <w:rPr>
          <w:rFonts w:ascii="PT Astra Sans" w:hAnsi="PT Astra Sans"/>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D80ABE" w:rsidRDefault="00D80ABE" w:rsidP="00D80ABE">
      <w:pPr>
        <w:pStyle w:val="af5"/>
        <w:ind w:firstLine="851"/>
        <w:rPr>
          <w:rFonts w:ascii="PT Astra Sans" w:hAnsi="PT Astra Sans"/>
        </w:rPr>
      </w:pPr>
    </w:p>
    <w:p w:rsidR="00D80ABE" w:rsidRDefault="00D80ABE" w:rsidP="00D80ABE">
      <w:pPr>
        <w:pStyle w:val="af5"/>
        <w:ind w:firstLine="0"/>
        <w:jc w:val="center"/>
        <w:rPr>
          <w:rFonts w:ascii="PT Astra Sans" w:hAnsi="PT Astra Sans"/>
          <w:b/>
        </w:rPr>
      </w:pPr>
      <w:r w:rsidRPr="00D80ABE">
        <w:rPr>
          <w:rFonts w:ascii="PT Astra Sans" w:hAnsi="PT Astra Sans"/>
          <w:b/>
        </w:rPr>
        <w:t>Глава 1</w:t>
      </w:r>
      <w:r>
        <w:rPr>
          <w:rFonts w:ascii="PT Astra Sans" w:hAnsi="PT Astra Sans"/>
          <w:b/>
        </w:rPr>
        <w:t>4</w:t>
      </w:r>
      <w:r w:rsidRPr="00D80ABE">
        <w:rPr>
          <w:rFonts w:ascii="PT Astra Sans" w:hAnsi="PT Astra Sans"/>
          <w:b/>
        </w:rPr>
        <w:t>. Описание результата предоставления муниципальной услуги</w:t>
      </w:r>
    </w:p>
    <w:p w:rsidR="00D80ABE" w:rsidRPr="00D80ABE" w:rsidRDefault="00D80ABE" w:rsidP="00D80ABE">
      <w:pPr>
        <w:pStyle w:val="af5"/>
        <w:ind w:firstLine="0"/>
        <w:jc w:val="center"/>
        <w:rPr>
          <w:rFonts w:ascii="PT Astra Sans" w:hAnsi="PT Astra Sans"/>
          <w:b/>
        </w:rPr>
      </w:pPr>
    </w:p>
    <w:p w:rsidR="00B5110F" w:rsidRPr="00D80ABE" w:rsidRDefault="00D80ABE" w:rsidP="00D80ABE">
      <w:pPr>
        <w:pStyle w:val="af5"/>
        <w:ind w:firstLine="851"/>
        <w:rPr>
          <w:rFonts w:ascii="PT Astra Sans" w:hAnsi="PT Astra Sans"/>
        </w:rPr>
      </w:pPr>
      <w:r w:rsidRPr="00D80ABE">
        <w:rPr>
          <w:rFonts w:ascii="PT Astra Sans" w:hAnsi="PT Astra Sans"/>
        </w:rPr>
        <w:t xml:space="preserve">32. </w:t>
      </w:r>
      <w:r w:rsidR="00B5110F" w:rsidRPr="00D80ABE">
        <w:rPr>
          <w:rFonts w:ascii="PT Astra Sans" w:hAnsi="PT Astra Sans"/>
        </w:rPr>
        <w:t>Результатом предоставления услуги является:</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а) </w:t>
      </w:r>
      <w:r w:rsidR="00B5110F" w:rsidRPr="00D80ABE">
        <w:rPr>
          <w:rFonts w:ascii="PT Astra Sans" w:hAnsi="PT Astra Sans"/>
        </w:rPr>
        <w:t>разрешение на ввод объекта в эксплуатацию (в том числе на отдельные этапы строительства, реконструкции объекта капитального строительства);</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б) </w:t>
      </w:r>
      <w:r w:rsidR="00B5110F" w:rsidRPr="00D80ABE">
        <w:rPr>
          <w:rFonts w:ascii="PT Astra Sans" w:hAnsi="PT Astra Sans"/>
        </w:rPr>
        <w:t xml:space="preserve">решение об отказе в выдаче разрешения на ввод объекта в эксплуатацию при наличии оснований, указанных в пункте </w:t>
      </w:r>
      <w:r w:rsidRPr="00D80ABE">
        <w:rPr>
          <w:rFonts w:ascii="PT Astra Sans" w:hAnsi="PT Astra Sans"/>
        </w:rPr>
        <w:t>34</w:t>
      </w:r>
      <w:r w:rsidR="00B5110F" w:rsidRPr="00D80ABE">
        <w:rPr>
          <w:rFonts w:ascii="PT Astra Sans" w:hAnsi="PT Astra Sans"/>
        </w:rPr>
        <w:t xml:space="preserve"> настоящего Административного регламента.</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33. </w:t>
      </w:r>
      <w:r w:rsidR="00B5110F" w:rsidRPr="00D80ABE">
        <w:rPr>
          <w:rFonts w:ascii="PT Astra Sans" w:hAnsi="PT Astra Sans"/>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110F" w:rsidRPr="00D80ABE" w:rsidRDefault="00B5110F" w:rsidP="00D80ABE">
      <w:pPr>
        <w:pStyle w:val="af5"/>
        <w:ind w:firstLine="851"/>
        <w:rPr>
          <w:rFonts w:ascii="PT Astra Sans" w:hAnsi="PT Astra Sans"/>
        </w:rPr>
      </w:pPr>
      <w:r w:rsidRPr="00D80ABE">
        <w:rPr>
          <w:rFonts w:ascii="PT Astra Sans" w:hAnsi="PT Astra Sans"/>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w:t>
      </w:r>
      <w:r w:rsidR="00D80ABE" w:rsidRPr="00D80ABE">
        <w:rPr>
          <w:rFonts w:ascii="PT Astra Sans" w:hAnsi="PT Astra Sans"/>
        </w:rPr>
        <w:t xml:space="preserve">рме, приведенной в Приложении </w:t>
      </w:r>
      <w:r w:rsidRPr="00D80ABE">
        <w:rPr>
          <w:rFonts w:ascii="PT Astra Sans" w:hAnsi="PT Astra Sans"/>
        </w:rPr>
        <w:t>3 к настоящему Административному регламенту.</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34. </w:t>
      </w:r>
      <w:r w:rsidR="00B5110F" w:rsidRPr="00D80ABE">
        <w:rPr>
          <w:rFonts w:ascii="PT Astra Sans" w:hAnsi="PT Astra Sans"/>
        </w:rPr>
        <w:t>Исчерпывающий перечень оснований для отказа в выдаче разрешения на ввод объекта в эксплуатацию:</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а) </w:t>
      </w:r>
      <w:r w:rsidR="00B5110F" w:rsidRPr="00D80ABE">
        <w:rPr>
          <w:rFonts w:ascii="PT Astra Sans" w:hAnsi="PT Astra Sans"/>
        </w:rPr>
        <w:t>отсутствие документо</w:t>
      </w:r>
      <w:r w:rsidRPr="00D80ABE">
        <w:rPr>
          <w:rFonts w:ascii="PT Astra Sans" w:hAnsi="PT Astra Sans"/>
        </w:rPr>
        <w:t>в, предусмотренных подпунктами «</w:t>
      </w:r>
      <w:r w:rsidR="00B5110F" w:rsidRPr="00D80ABE">
        <w:rPr>
          <w:rFonts w:ascii="PT Astra Sans" w:hAnsi="PT Astra Sans"/>
        </w:rPr>
        <w:t>г</w:t>
      </w:r>
      <w:proofErr w:type="gramStart"/>
      <w:r w:rsidRPr="00D80ABE">
        <w:rPr>
          <w:rFonts w:ascii="PT Astra Sans" w:hAnsi="PT Astra Sans"/>
        </w:rPr>
        <w:t>»</w:t>
      </w:r>
      <w:r w:rsidR="00B5110F" w:rsidRPr="00D80ABE">
        <w:rPr>
          <w:rFonts w:ascii="PT Astra Sans" w:hAnsi="PT Astra Sans"/>
        </w:rPr>
        <w:t>-</w:t>
      </w:r>
      <w:proofErr w:type="gramEnd"/>
      <w:r w:rsidRPr="00D80ABE">
        <w:rPr>
          <w:rFonts w:ascii="PT Astra Sans" w:hAnsi="PT Astra Sans"/>
        </w:rPr>
        <w:t>«</w:t>
      </w:r>
      <w:r w:rsidR="00B5110F" w:rsidRPr="00D80ABE">
        <w:rPr>
          <w:rFonts w:ascii="PT Astra Sans" w:hAnsi="PT Astra Sans"/>
        </w:rPr>
        <w:t>д</w:t>
      </w:r>
      <w:r w:rsidRPr="00D80ABE">
        <w:rPr>
          <w:rFonts w:ascii="PT Astra Sans" w:hAnsi="PT Astra Sans"/>
        </w:rPr>
        <w:t>»</w:t>
      </w:r>
      <w:r w:rsidR="00B5110F" w:rsidRPr="00D80ABE">
        <w:rPr>
          <w:rFonts w:ascii="PT Astra Sans" w:hAnsi="PT Astra Sans"/>
        </w:rPr>
        <w:t xml:space="preserve"> пункта 2</w:t>
      </w:r>
      <w:r w:rsidRPr="00D80ABE">
        <w:rPr>
          <w:rFonts w:ascii="PT Astra Sans" w:hAnsi="PT Astra Sans"/>
        </w:rPr>
        <w:t>0</w:t>
      </w:r>
      <w:r w:rsidR="00B5110F" w:rsidRPr="00D80ABE">
        <w:rPr>
          <w:rFonts w:ascii="PT Astra Sans" w:hAnsi="PT Astra Sans"/>
        </w:rPr>
        <w:t>, пунктом 2</w:t>
      </w:r>
      <w:r w:rsidRPr="00D80ABE">
        <w:rPr>
          <w:rFonts w:ascii="PT Astra Sans" w:hAnsi="PT Astra Sans"/>
        </w:rPr>
        <w:t>1</w:t>
      </w:r>
      <w:r w:rsidR="00B5110F" w:rsidRPr="00D80ABE">
        <w:rPr>
          <w:rFonts w:ascii="PT Astra Sans" w:hAnsi="PT Astra Sans"/>
        </w:rPr>
        <w:t xml:space="preserve"> настоящего Административного регламента;</w:t>
      </w:r>
    </w:p>
    <w:p w:rsidR="00B5110F" w:rsidRPr="00D80ABE" w:rsidRDefault="00D80ABE" w:rsidP="00D80ABE">
      <w:pPr>
        <w:pStyle w:val="af5"/>
        <w:ind w:firstLine="851"/>
        <w:rPr>
          <w:rFonts w:ascii="PT Astra Sans" w:hAnsi="PT Astra Sans"/>
        </w:rPr>
      </w:pPr>
      <w:proofErr w:type="gramStart"/>
      <w:r w:rsidRPr="00D80ABE">
        <w:rPr>
          <w:rFonts w:ascii="PT Astra Sans" w:hAnsi="PT Astra Sans"/>
        </w:rPr>
        <w:t xml:space="preserve">б) </w:t>
      </w:r>
      <w:r w:rsidR="00B5110F" w:rsidRPr="00D80ABE">
        <w:rPr>
          <w:rFonts w:ascii="PT Astra Sans" w:hAnsi="PT Astra San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w:t>
      </w:r>
      <w:r w:rsidR="00B5110F" w:rsidRPr="00D80ABE">
        <w:rPr>
          <w:rFonts w:ascii="PT Astra Sans" w:hAnsi="PT Astra Sans"/>
        </w:rPr>
        <w:lastRenderedPageBreak/>
        <w:t>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B5110F" w:rsidRPr="00D80ABE">
        <w:rPr>
          <w:rFonts w:ascii="PT Astra Sans" w:hAnsi="PT Astra San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в) </w:t>
      </w:r>
      <w:r w:rsidR="00B5110F" w:rsidRPr="00D80ABE">
        <w:rPr>
          <w:rFonts w:ascii="PT Astra Sans" w:hAnsi="PT Astra San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00B5110F" w:rsidRPr="00D80ABE">
        <w:rPr>
          <w:rFonts w:ascii="PT Astra Sans" w:hAnsi="PT Astra Sans"/>
        </w:rPr>
        <w:t>случаев изменения площади объекта капитального строительства</w:t>
      </w:r>
      <w:proofErr w:type="gramEnd"/>
      <w:r w:rsidR="00B5110F" w:rsidRPr="00D80ABE">
        <w:rPr>
          <w:rFonts w:ascii="PT Astra Sans" w:hAnsi="PT Astra Sans"/>
        </w:rPr>
        <w:t xml:space="preserve"> в соответствии с частью </w:t>
      </w:r>
      <w:r w:rsidRPr="00D80ABE">
        <w:rPr>
          <w:rFonts w:ascii="PT Astra Sans" w:hAnsi="PT Astra Sans"/>
        </w:rPr>
        <w:t>6</w:t>
      </w:r>
      <w:r w:rsidR="00B5110F" w:rsidRPr="00D80ABE">
        <w:rPr>
          <w:rFonts w:ascii="PT Astra Sans" w:hAnsi="PT Astra Sans"/>
          <w:vertAlign w:val="superscript"/>
        </w:rPr>
        <w:t>2</w:t>
      </w:r>
      <w:r w:rsidR="00B5110F" w:rsidRPr="00D80ABE">
        <w:rPr>
          <w:rFonts w:ascii="PT Astra Sans" w:hAnsi="PT Astra Sans"/>
        </w:rPr>
        <w:t xml:space="preserve"> статьи 55 Градостроительного кодекса Российской Федерации;</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г) </w:t>
      </w:r>
      <w:r w:rsidR="00B5110F" w:rsidRPr="00D80ABE">
        <w:rPr>
          <w:rFonts w:ascii="PT Astra Sans" w:hAnsi="PT Astra San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B5110F" w:rsidRPr="00D80ABE">
        <w:rPr>
          <w:rFonts w:ascii="PT Astra Sans" w:hAnsi="PT Astra Sans"/>
        </w:rPr>
        <w:t>случаев изменения площади объекта капитального строительства</w:t>
      </w:r>
      <w:proofErr w:type="gramEnd"/>
      <w:r w:rsidR="00B5110F" w:rsidRPr="00D80ABE">
        <w:rPr>
          <w:rFonts w:ascii="PT Astra Sans" w:hAnsi="PT Astra Sans"/>
        </w:rPr>
        <w:t xml:space="preserve"> в соответствии с частью </w:t>
      </w:r>
      <w:r w:rsidRPr="00D80ABE">
        <w:rPr>
          <w:rFonts w:ascii="PT Astra Sans" w:hAnsi="PT Astra Sans"/>
        </w:rPr>
        <w:t>6</w:t>
      </w:r>
      <w:r w:rsidR="00B5110F" w:rsidRPr="00D80ABE">
        <w:rPr>
          <w:rFonts w:ascii="PT Astra Sans" w:hAnsi="PT Astra Sans"/>
          <w:vertAlign w:val="superscript"/>
        </w:rPr>
        <w:t>2</w:t>
      </w:r>
      <w:r w:rsidR="00B5110F" w:rsidRPr="00D80ABE">
        <w:rPr>
          <w:rFonts w:ascii="PT Astra Sans" w:hAnsi="PT Astra Sans"/>
        </w:rPr>
        <w:t xml:space="preserve"> статьи 55 Градостроительного кодекса Российской Федерации;</w:t>
      </w:r>
    </w:p>
    <w:p w:rsidR="00B5110F" w:rsidRPr="00D80ABE" w:rsidRDefault="00D80ABE" w:rsidP="00D80ABE">
      <w:pPr>
        <w:pStyle w:val="af5"/>
        <w:ind w:firstLine="851"/>
        <w:rPr>
          <w:rFonts w:ascii="PT Astra Sans" w:hAnsi="PT Astra Sans"/>
        </w:rPr>
      </w:pPr>
      <w:proofErr w:type="gramStart"/>
      <w:r w:rsidRPr="00D80ABE">
        <w:rPr>
          <w:rFonts w:ascii="PT Astra Sans" w:hAnsi="PT Astra Sans"/>
        </w:rPr>
        <w:t xml:space="preserve">д) </w:t>
      </w:r>
      <w:r w:rsidR="00B5110F" w:rsidRPr="00D80ABE">
        <w:rPr>
          <w:rFonts w:ascii="PT Astra Sans" w:hAnsi="PT Astra San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00B5110F" w:rsidRPr="00D80ABE">
        <w:rPr>
          <w:rFonts w:ascii="PT Astra Sans" w:hAnsi="PT Astra San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35. </w:t>
      </w:r>
      <w:r w:rsidR="00B5110F" w:rsidRPr="00D80ABE">
        <w:rPr>
          <w:rFonts w:ascii="PT Astra Sans" w:hAnsi="PT Astra Sans"/>
        </w:rPr>
        <w:t xml:space="preserve">Результат предоставления услуги, указанный в пункте </w:t>
      </w:r>
      <w:r w:rsidRPr="00D80ABE">
        <w:rPr>
          <w:rFonts w:ascii="PT Astra Sans" w:hAnsi="PT Astra Sans"/>
        </w:rPr>
        <w:t>32</w:t>
      </w:r>
      <w:r w:rsidR="00B5110F" w:rsidRPr="00D80ABE">
        <w:rPr>
          <w:rFonts w:ascii="PT Astra Sans" w:hAnsi="PT Astra Sans"/>
        </w:rPr>
        <w:t xml:space="preserve"> настоящего Административного регламента:</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 </w:t>
      </w:r>
      <w:r w:rsidR="00B5110F" w:rsidRPr="00D80ABE">
        <w:rPr>
          <w:rFonts w:ascii="PT Astra Sans" w:hAnsi="PT Astra San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 </w:t>
      </w:r>
      <w:r w:rsidR="00B5110F" w:rsidRPr="00D80ABE">
        <w:rPr>
          <w:rFonts w:ascii="PT Astra Sans" w:hAnsi="PT Astra San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5110F" w:rsidRPr="00D80ABE" w:rsidRDefault="00B5110F" w:rsidP="00D80ABE">
      <w:pPr>
        <w:pStyle w:val="af5"/>
        <w:ind w:firstLine="851"/>
        <w:rPr>
          <w:rFonts w:ascii="PT Astra Sans" w:hAnsi="PT Astra Sans"/>
        </w:rPr>
      </w:pPr>
      <w:proofErr w:type="gramStart"/>
      <w:r w:rsidRPr="00D80ABE">
        <w:rPr>
          <w:rFonts w:ascii="PT Astra Sans" w:hAnsi="PT Astra San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D80ABE" w:rsidRPr="00D80ABE">
        <w:rPr>
          <w:rFonts w:ascii="PT Astra Sans" w:hAnsi="PT Astra Sans"/>
        </w:rPr>
        <w:t>«</w:t>
      </w:r>
      <w:proofErr w:type="spellStart"/>
      <w:r w:rsidR="00D80ABE" w:rsidRPr="00D80ABE">
        <w:rPr>
          <w:rFonts w:ascii="PT Astra Sans" w:hAnsi="PT Astra Sans"/>
        </w:rPr>
        <w:t>Росатом</w:t>
      </w:r>
      <w:proofErr w:type="spellEnd"/>
      <w:r w:rsidR="00D80ABE" w:rsidRPr="00D80ABE">
        <w:rPr>
          <w:rFonts w:ascii="PT Astra Sans" w:hAnsi="PT Astra Sans"/>
        </w:rPr>
        <w:t>»</w:t>
      </w:r>
      <w:r w:rsidRPr="00D80ABE">
        <w:rPr>
          <w:rFonts w:ascii="PT Astra Sans" w:hAnsi="PT Astra Sans"/>
        </w:rPr>
        <w:t xml:space="preserve">, Государственной корпорацией по космической деятельности </w:t>
      </w:r>
      <w:r w:rsidR="00D80ABE" w:rsidRPr="00D80ABE">
        <w:rPr>
          <w:rFonts w:ascii="PT Astra Sans" w:hAnsi="PT Astra Sans"/>
        </w:rPr>
        <w:t>«</w:t>
      </w:r>
      <w:proofErr w:type="spellStart"/>
      <w:r w:rsidRPr="00D80ABE">
        <w:rPr>
          <w:rFonts w:ascii="PT Astra Sans" w:hAnsi="PT Astra Sans"/>
        </w:rPr>
        <w:t>Роскосмос</w:t>
      </w:r>
      <w:proofErr w:type="spellEnd"/>
      <w:r w:rsidR="00D80ABE" w:rsidRPr="00D80ABE">
        <w:rPr>
          <w:rFonts w:ascii="PT Astra Sans" w:hAnsi="PT Astra Sans"/>
        </w:rPr>
        <w:t>»</w:t>
      </w:r>
      <w:r w:rsidRPr="00D80ABE">
        <w:rPr>
          <w:rFonts w:ascii="PT Astra Sans" w:hAnsi="PT Astra Sans"/>
        </w:rPr>
        <w:t xml:space="preserve">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D80ABE">
        <w:rPr>
          <w:rFonts w:ascii="PT Astra Sans" w:hAnsi="PT Astra Sans"/>
        </w:rPr>
        <w:t xml:space="preserve"> 3 и 4 статьи 55 Градостроительного кодекса Российской Федерации, направлены в электронной форме.</w:t>
      </w:r>
    </w:p>
    <w:p w:rsidR="00B5110F" w:rsidRDefault="00B5110F" w:rsidP="00D80ABE">
      <w:pPr>
        <w:pStyle w:val="af5"/>
        <w:ind w:firstLine="851"/>
        <w:rPr>
          <w:rFonts w:ascii="PT Astra Sans" w:hAnsi="PT Astra Sans"/>
        </w:rPr>
      </w:pPr>
      <w:r w:rsidRPr="00D80ABE">
        <w:rPr>
          <w:rFonts w:ascii="PT Astra Sans" w:hAnsi="PT Astra San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w:t>
      </w:r>
      <w:r w:rsidRPr="00D80ABE">
        <w:rPr>
          <w:rFonts w:ascii="PT Astra Sans" w:hAnsi="PT Astra Sans"/>
        </w:rPr>
        <w:lastRenderedPageBreak/>
        <w:t>электронной форме в случаях, установленных нормативным правовым актом субъекта Российской Федерации.</w:t>
      </w:r>
    </w:p>
    <w:p w:rsidR="00D80ABE" w:rsidRDefault="00D80ABE" w:rsidP="00D80ABE">
      <w:pPr>
        <w:pStyle w:val="af5"/>
        <w:ind w:firstLine="851"/>
        <w:rPr>
          <w:rFonts w:ascii="PT Astra Sans" w:hAnsi="PT Astra Sans"/>
        </w:rPr>
      </w:pPr>
    </w:p>
    <w:p w:rsidR="00D80ABE" w:rsidRDefault="00D80ABE" w:rsidP="00D80ABE">
      <w:pPr>
        <w:pStyle w:val="af5"/>
        <w:ind w:firstLine="0"/>
        <w:jc w:val="center"/>
        <w:rPr>
          <w:rFonts w:ascii="PT Astra Sans" w:hAnsi="PT Astra Sans"/>
          <w:b/>
        </w:rPr>
      </w:pPr>
      <w:r w:rsidRPr="00D80ABE">
        <w:rPr>
          <w:rFonts w:ascii="PT Astra Sans" w:hAnsi="PT Astra Sans"/>
          <w:b/>
        </w:rPr>
        <w:t>Глава 1</w:t>
      </w:r>
      <w:r>
        <w:rPr>
          <w:rFonts w:ascii="PT Astra Sans" w:hAnsi="PT Astra Sans"/>
          <w:b/>
        </w:rPr>
        <w:t>5</w:t>
      </w:r>
      <w:r w:rsidRPr="00D80ABE">
        <w:rPr>
          <w:rFonts w:ascii="PT Astra Sans" w:hAnsi="PT Astra Sans"/>
          <w:b/>
        </w:rPr>
        <w:t>. Порядок, размер и основания взимания государственной пошлины или иной оплаты, взимаемой за предоставление муниципальной услуги</w:t>
      </w:r>
    </w:p>
    <w:p w:rsidR="00D80ABE" w:rsidRPr="00D80ABE" w:rsidRDefault="00D80ABE" w:rsidP="00D80ABE">
      <w:pPr>
        <w:pStyle w:val="af5"/>
        <w:ind w:firstLine="0"/>
        <w:jc w:val="center"/>
        <w:rPr>
          <w:rFonts w:ascii="PT Astra Sans" w:hAnsi="PT Astra Sans"/>
          <w:b/>
        </w:rPr>
      </w:pPr>
    </w:p>
    <w:p w:rsidR="00B5110F" w:rsidRPr="00D80ABE" w:rsidRDefault="00D80ABE" w:rsidP="00D80ABE">
      <w:pPr>
        <w:pStyle w:val="af5"/>
        <w:ind w:firstLine="851"/>
        <w:rPr>
          <w:rFonts w:ascii="PT Astra Sans" w:hAnsi="PT Astra Sans"/>
        </w:rPr>
      </w:pPr>
      <w:r w:rsidRPr="00D80ABE">
        <w:rPr>
          <w:rFonts w:ascii="PT Astra Sans" w:hAnsi="PT Astra Sans"/>
        </w:rPr>
        <w:t xml:space="preserve">36. </w:t>
      </w:r>
      <w:r w:rsidR="00B5110F" w:rsidRPr="00D80ABE">
        <w:rPr>
          <w:rFonts w:ascii="PT Astra Sans" w:hAnsi="PT Astra Sans"/>
        </w:rPr>
        <w:t>Предоставление услуги осуществляется без взимания платы.</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37. </w:t>
      </w:r>
      <w:r w:rsidR="00B5110F" w:rsidRPr="00D80ABE">
        <w:rPr>
          <w:rFonts w:ascii="PT Astra Sans" w:hAnsi="PT Astra Sans"/>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B5110F" w:rsidRPr="00D80ABE" w:rsidRDefault="00B5110F" w:rsidP="00D80ABE">
      <w:pPr>
        <w:pStyle w:val="af5"/>
        <w:ind w:firstLine="851"/>
        <w:rPr>
          <w:rFonts w:ascii="PT Astra Sans" w:hAnsi="PT Astra Sans"/>
        </w:rPr>
      </w:pPr>
      <w:proofErr w:type="gramStart"/>
      <w:r w:rsidRPr="00D80ABE">
        <w:rPr>
          <w:rFonts w:ascii="PT Astra Sans" w:hAnsi="PT Astra Sans"/>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w:t>
      </w:r>
      <w:r w:rsidR="00D80ABE" w:rsidRPr="00D80ABE">
        <w:rPr>
          <w:rFonts w:ascii="PT Astra Sans" w:hAnsi="PT Astra Sans"/>
        </w:rPr>
        <w:t>16</w:t>
      </w:r>
      <w:r w:rsidRPr="00D80ABE">
        <w:rPr>
          <w:rFonts w:ascii="PT Astra Sans" w:hAnsi="PT Astra Sans"/>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D80ABE">
        <w:rPr>
          <w:rFonts w:ascii="PT Astra Sans" w:hAnsi="PT Astra Sans"/>
        </w:rPr>
        <w:t xml:space="preserve"> Письменный запрос может быть подан:</w:t>
      </w:r>
    </w:p>
    <w:p w:rsidR="00B5110F" w:rsidRPr="00D80ABE" w:rsidRDefault="00B5110F" w:rsidP="00D80ABE">
      <w:pPr>
        <w:pStyle w:val="af5"/>
        <w:ind w:firstLine="851"/>
        <w:rPr>
          <w:rFonts w:ascii="PT Astra Sans" w:hAnsi="PT Astra Sans"/>
        </w:rPr>
      </w:pPr>
      <w:r w:rsidRPr="00D80ABE">
        <w:rPr>
          <w:rFonts w:ascii="PT Astra Sans" w:hAnsi="PT Astra San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B5110F" w:rsidRPr="00D80ABE" w:rsidRDefault="00B5110F" w:rsidP="00D80ABE">
      <w:pPr>
        <w:pStyle w:val="af5"/>
        <w:ind w:firstLine="851"/>
        <w:rPr>
          <w:rFonts w:ascii="PT Astra Sans" w:hAnsi="PT Astra Sans"/>
        </w:rPr>
      </w:pPr>
      <w:r w:rsidRPr="00D80ABE">
        <w:rPr>
          <w:rFonts w:ascii="PT Astra Sans" w:hAnsi="PT Astra Sans"/>
        </w:rPr>
        <w:t>б) в электронной форме посредством электронной почты.</w:t>
      </w:r>
    </w:p>
    <w:p w:rsidR="00B5110F" w:rsidRPr="00D80ABE" w:rsidRDefault="00B5110F" w:rsidP="00D80ABE">
      <w:pPr>
        <w:pStyle w:val="af5"/>
        <w:ind w:firstLine="851"/>
        <w:rPr>
          <w:rFonts w:ascii="PT Astra Sans" w:hAnsi="PT Astra Sans"/>
        </w:rPr>
      </w:pPr>
      <w:proofErr w:type="gramStart"/>
      <w:r w:rsidRPr="00D80ABE">
        <w:rPr>
          <w:rFonts w:ascii="PT Astra Sans" w:hAnsi="PT Astra San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D80ABE">
        <w:rPr>
          <w:rFonts w:ascii="PT Astra Sans" w:hAnsi="PT Astra Sans"/>
        </w:rPr>
        <w:t xml:space="preserve"> двух рабочих дней со дня поступления соответствующего запроса.</w:t>
      </w:r>
    </w:p>
    <w:p w:rsidR="00B5110F" w:rsidRPr="00D80ABE" w:rsidRDefault="00D80ABE" w:rsidP="00D80ABE">
      <w:pPr>
        <w:pStyle w:val="af5"/>
        <w:ind w:firstLine="851"/>
        <w:rPr>
          <w:rFonts w:ascii="PT Astra Sans" w:hAnsi="PT Astra Sans"/>
        </w:rPr>
      </w:pPr>
      <w:r w:rsidRPr="00D80ABE">
        <w:rPr>
          <w:rFonts w:ascii="PT Astra Sans" w:hAnsi="PT Astra Sans"/>
        </w:rPr>
        <w:t xml:space="preserve">38. </w:t>
      </w:r>
      <w:r w:rsidR="00B5110F" w:rsidRPr="00D80ABE">
        <w:rPr>
          <w:rFonts w:ascii="PT Astra Sans" w:hAnsi="PT Astra Sans"/>
        </w:rPr>
        <w:t xml:space="preserve">Результат предоставления услуги (его копия или сведения, содержащиеся в нем), предусмотренный подпунктом </w:t>
      </w:r>
      <w:r w:rsidRPr="00D80ABE">
        <w:rPr>
          <w:rFonts w:ascii="PT Astra Sans" w:hAnsi="PT Astra Sans"/>
        </w:rPr>
        <w:t>«</w:t>
      </w:r>
      <w:r w:rsidR="00B5110F" w:rsidRPr="00D80ABE">
        <w:rPr>
          <w:rFonts w:ascii="PT Astra Sans" w:hAnsi="PT Astra Sans"/>
        </w:rPr>
        <w:t>а</w:t>
      </w:r>
      <w:r w:rsidRPr="00D80ABE">
        <w:rPr>
          <w:rFonts w:ascii="PT Astra Sans" w:hAnsi="PT Astra Sans"/>
        </w:rPr>
        <w:t>»</w:t>
      </w:r>
      <w:r w:rsidR="00B5110F" w:rsidRPr="00D80ABE">
        <w:rPr>
          <w:rFonts w:ascii="PT Astra Sans" w:hAnsi="PT Astra Sans"/>
        </w:rPr>
        <w:t xml:space="preserve"> пункта </w:t>
      </w:r>
      <w:r w:rsidRPr="00D80ABE">
        <w:rPr>
          <w:rFonts w:ascii="PT Astra Sans" w:hAnsi="PT Astra Sans"/>
        </w:rPr>
        <w:t>32</w:t>
      </w:r>
      <w:r w:rsidR="00B5110F" w:rsidRPr="00D80ABE">
        <w:rPr>
          <w:rFonts w:ascii="PT Astra Sans" w:hAnsi="PT Astra Sans"/>
        </w:rPr>
        <w:t xml:space="preserve"> настоящего Административного регламента:</w:t>
      </w:r>
    </w:p>
    <w:p w:rsidR="00B5110F" w:rsidRPr="00D80ABE" w:rsidRDefault="00D80ABE" w:rsidP="00D80ABE">
      <w:pPr>
        <w:pStyle w:val="af5"/>
        <w:ind w:firstLine="851"/>
        <w:rPr>
          <w:rFonts w:ascii="PT Astra Sans" w:hAnsi="PT Astra Sans"/>
        </w:rPr>
      </w:pPr>
      <w:proofErr w:type="gramStart"/>
      <w:r w:rsidRPr="00D80ABE">
        <w:rPr>
          <w:rFonts w:ascii="PT Astra Sans" w:hAnsi="PT Astra Sans"/>
        </w:rPr>
        <w:t xml:space="preserve">а) </w:t>
      </w:r>
      <w:r w:rsidR="00B5110F" w:rsidRPr="00D80ABE">
        <w:rPr>
          <w:rFonts w:ascii="PT Astra Sans" w:hAnsi="PT Astra Sans"/>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B5110F" w:rsidRPr="00D80ABE" w:rsidRDefault="00D80ABE" w:rsidP="00D80ABE">
      <w:pPr>
        <w:pStyle w:val="af5"/>
        <w:ind w:firstLine="851"/>
        <w:rPr>
          <w:rFonts w:ascii="PT Astra Sans" w:hAnsi="PT Astra Sans"/>
        </w:rPr>
      </w:pPr>
      <w:r w:rsidRPr="00D80ABE">
        <w:rPr>
          <w:rFonts w:ascii="PT Astra Sans" w:hAnsi="PT Astra Sans"/>
        </w:rPr>
        <w:t xml:space="preserve">б) </w:t>
      </w:r>
      <w:r w:rsidR="00B5110F" w:rsidRPr="00D80ABE">
        <w:rPr>
          <w:rFonts w:ascii="PT Astra Sans" w:hAnsi="PT Astra Sans"/>
        </w:rPr>
        <w:t xml:space="preserve">в срок не позднее пяти рабочих дней </w:t>
      </w:r>
      <w:proofErr w:type="gramStart"/>
      <w:r w:rsidR="00B5110F" w:rsidRPr="00D80ABE">
        <w:rPr>
          <w:rFonts w:ascii="PT Astra Sans" w:hAnsi="PT Astra Sans"/>
        </w:rPr>
        <w:t>с даты</w:t>
      </w:r>
      <w:proofErr w:type="gramEnd"/>
      <w:r w:rsidR="00B5110F" w:rsidRPr="00D80ABE">
        <w:rPr>
          <w:rFonts w:ascii="PT Astra Sans" w:hAnsi="PT Astra Sans"/>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5110F" w:rsidRPr="00D80ABE" w:rsidRDefault="00D80ABE" w:rsidP="00D80ABE">
      <w:pPr>
        <w:pStyle w:val="af5"/>
        <w:ind w:firstLine="851"/>
        <w:rPr>
          <w:rFonts w:ascii="PT Astra Sans" w:hAnsi="PT Astra Sans"/>
        </w:rPr>
      </w:pPr>
      <w:proofErr w:type="gramStart"/>
      <w:r w:rsidRPr="00D80ABE">
        <w:rPr>
          <w:rFonts w:ascii="PT Astra Sans" w:hAnsi="PT Astra Sans"/>
        </w:rPr>
        <w:t xml:space="preserve">в) </w:t>
      </w:r>
      <w:r w:rsidR="00B5110F" w:rsidRPr="00D80ABE">
        <w:rPr>
          <w:rFonts w:ascii="PT Astra Sans" w:hAnsi="PT Astra Sans"/>
        </w:rPr>
        <w:t xml:space="preserve">подлежит направлению в течение трех рабочих дней со дня его направления (выдачи) заявителю в федеральный орган исполнительной власти, уполномоченный на </w:t>
      </w:r>
      <w:r w:rsidR="00B5110F" w:rsidRPr="00D80ABE">
        <w:rPr>
          <w:rFonts w:ascii="PT Astra Sans" w:hAnsi="PT Astra Sans"/>
        </w:rPr>
        <w:lastRenderedPageBreak/>
        <w:t>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00B5110F" w:rsidRPr="00D80ABE">
        <w:rPr>
          <w:rFonts w:ascii="PT Astra Sans" w:hAnsi="PT Astra Sans"/>
          <w:vertAlign w:val="superscript"/>
        </w:rPr>
        <w:t>1</w:t>
      </w:r>
      <w:r w:rsidR="00B5110F" w:rsidRPr="00D80ABE">
        <w:rPr>
          <w:rFonts w:ascii="PT Astra Sans" w:hAnsi="PT Astra San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00B5110F" w:rsidRPr="00D80ABE">
        <w:rPr>
          <w:rFonts w:ascii="PT Astra Sans" w:hAnsi="PT Astra Sans"/>
        </w:rPr>
        <w:t xml:space="preserve"> (</w:t>
      </w:r>
      <w:proofErr w:type="gramStart"/>
      <w:r w:rsidR="00B5110F" w:rsidRPr="00D80ABE">
        <w:rPr>
          <w:rFonts w:ascii="PT Astra Sans" w:hAnsi="PT Astra Sans"/>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rsidR="00B5110F" w:rsidRPr="00D80ABE">
        <w:rPr>
          <w:rFonts w:ascii="PT Astra Sans" w:hAnsi="PT Astra Sans"/>
        </w:rPr>
        <w:t xml:space="preserve"> размещением объекта, в отношении которого выдано разрешение на ввод объекта в эксплуатацию;</w:t>
      </w:r>
    </w:p>
    <w:p w:rsidR="00B5110F" w:rsidRDefault="00B5110F" w:rsidP="00D80ABE">
      <w:pPr>
        <w:pStyle w:val="af5"/>
        <w:ind w:firstLine="851"/>
        <w:rPr>
          <w:rFonts w:ascii="PT Astra Sans" w:hAnsi="PT Astra Sans"/>
        </w:rPr>
      </w:pPr>
      <w:r w:rsidRPr="00D80ABE">
        <w:rPr>
          <w:rFonts w:ascii="PT Astra Sans" w:hAnsi="PT Astra Sans"/>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856EF5" w:rsidRDefault="00856EF5" w:rsidP="00D80ABE">
      <w:pPr>
        <w:pStyle w:val="af5"/>
        <w:ind w:firstLine="851"/>
        <w:rPr>
          <w:rFonts w:ascii="PT Astra Sans" w:hAnsi="PT Astra Sans"/>
        </w:rPr>
      </w:pPr>
    </w:p>
    <w:p w:rsidR="00856EF5" w:rsidRPr="00856EF5" w:rsidRDefault="00856EF5" w:rsidP="00856EF5">
      <w:pPr>
        <w:pStyle w:val="af5"/>
        <w:ind w:firstLine="0"/>
        <w:jc w:val="center"/>
        <w:rPr>
          <w:rFonts w:ascii="PT Astra Sans" w:hAnsi="PT Astra Sans"/>
          <w:b/>
        </w:rPr>
      </w:pPr>
      <w:r w:rsidRPr="00856EF5">
        <w:rPr>
          <w:rFonts w:ascii="PT Astra Sans" w:hAnsi="PT Astra Sans"/>
          <w:b/>
        </w:rPr>
        <w:t>Глава 1</w:t>
      </w:r>
      <w:r>
        <w:rPr>
          <w:rFonts w:ascii="PT Astra Sans" w:hAnsi="PT Astra Sans"/>
          <w:b/>
        </w:rPr>
        <w:t>6</w:t>
      </w:r>
      <w:r w:rsidRPr="00856EF5">
        <w:rPr>
          <w:rFonts w:ascii="PT Astra Sans" w:hAnsi="PT Astra Sans"/>
          <w:b/>
        </w:rPr>
        <w:t>. Порядок исправления допущенных опечаток и ошибок в выданных в результате предоставления муниципальной услуги документах</w:t>
      </w:r>
    </w:p>
    <w:p w:rsidR="00D80ABE" w:rsidRPr="00D80ABE" w:rsidRDefault="00D80ABE" w:rsidP="00D80ABE">
      <w:pPr>
        <w:pStyle w:val="af5"/>
        <w:ind w:firstLine="851"/>
        <w:rPr>
          <w:rFonts w:ascii="PT Astra Sans" w:hAnsi="PT Astra Sans"/>
        </w:rPr>
      </w:pPr>
    </w:p>
    <w:p w:rsidR="00B5110F" w:rsidRPr="008D57DE" w:rsidRDefault="00856EF5" w:rsidP="00856EF5">
      <w:pPr>
        <w:pStyle w:val="af5"/>
        <w:ind w:firstLine="851"/>
        <w:rPr>
          <w:rFonts w:ascii="PT Astra Sans" w:hAnsi="PT Astra Sans"/>
        </w:rPr>
      </w:pPr>
      <w:r w:rsidRPr="008D57DE">
        <w:rPr>
          <w:rFonts w:ascii="PT Astra Sans" w:hAnsi="PT Astra Sans"/>
        </w:rPr>
        <w:t xml:space="preserve">39. </w:t>
      </w:r>
      <w:r w:rsidR="00B5110F" w:rsidRPr="008D57DE">
        <w:rPr>
          <w:rFonts w:ascii="PT Astra Sans" w:hAnsi="PT Astra Sans"/>
        </w:rPr>
        <w:t>Порядок исправления допущенных опечаток и ошибок в разрешении на ввод объекта в эксплуатацию.</w:t>
      </w:r>
    </w:p>
    <w:p w:rsidR="00B5110F" w:rsidRPr="008D57DE" w:rsidRDefault="00B5110F" w:rsidP="00856EF5">
      <w:pPr>
        <w:pStyle w:val="af5"/>
        <w:ind w:firstLine="851"/>
        <w:rPr>
          <w:rFonts w:ascii="PT Astra Sans" w:hAnsi="PT Astra Sans"/>
        </w:rPr>
      </w:pPr>
      <w:proofErr w:type="gramStart"/>
      <w:r w:rsidRPr="008D57DE">
        <w:rPr>
          <w:rFonts w:ascii="PT Astra Sans" w:hAnsi="PT Astra Sans"/>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w:t>
      </w:r>
      <w:r w:rsidR="00856EF5" w:rsidRPr="008D57DE">
        <w:rPr>
          <w:rFonts w:ascii="PT Astra Sans" w:hAnsi="PT Astra Sans"/>
        </w:rPr>
        <w:t xml:space="preserve"> по форме согласно Приложению </w:t>
      </w:r>
      <w:r w:rsidRPr="008D57DE">
        <w:rPr>
          <w:rFonts w:ascii="PT Astra Sans" w:hAnsi="PT Astra Sans"/>
        </w:rPr>
        <w:t xml:space="preserve">4 к настоящему Административному регламенту в порядке, установленном пунктами </w:t>
      </w:r>
      <w:r w:rsidR="00856EF5" w:rsidRPr="008D57DE">
        <w:rPr>
          <w:rFonts w:ascii="PT Astra Sans" w:hAnsi="PT Astra Sans"/>
        </w:rPr>
        <w:t>16</w:t>
      </w:r>
      <w:r w:rsidRPr="008D57DE">
        <w:rPr>
          <w:rFonts w:ascii="PT Astra Sans" w:hAnsi="PT Astra Sans"/>
        </w:rPr>
        <w:t xml:space="preserve"> - </w:t>
      </w:r>
      <w:r w:rsidR="00856EF5" w:rsidRPr="008D57DE">
        <w:rPr>
          <w:rFonts w:ascii="PT Astra Sans" w:hAnsi="PT Astra Sans"/>
        </w:rPr>
        <w:t>19</w:t>
      </w:r>
      <w:r w:rsidRPr="008D57DE">
        <w:rPr>
          <w:rFonts w:ascii="PT Astra Sans" w:hAnsi="PT Astra Sans"/>
        </w:rPr>
        <w:t>, 2</w:t>
      </w:r>
      <w:r w:rsidR="00856EF5" w:rsidRPr="008D57DE">
        <w:rPr>
          <w:rFonts w:ascii="PT Astra Sans" w:hAnsi="PT Astra Sans"/>
        </w:rPr>
        <w:t>5</w:t>
      </w:r>
      <w:r w:rsidRPr="008D57DE">
        <w:rPr>
          <w:rFonts w:ascii="PT Astra Sans" w:hAnsi="PT Astra Sans"/>
        </w:rPr>
        <w:t xml:space="preserve"> настоящего Административного регламента.</w:t>
      </w:r>
      <w:proofErr w:type="gramEnd"/>
    </w:p>
    <w:p w:rsidR="00B5110F" w:rsidRPr="008D57DE" w:rsidRDefault="00B5110F" w:rsidP="00856EF5">
      <w:pPr>
        <w:pStyle w:val="af5"/>
        <w:ind w:firstLine="851"/>
        <w:rPr>
          <w:rFonts w:ascii="PT Astra Sans" w:hAnsi="PT Astra Sans"/>
        </w:rPr>
      </w:pPr>
      <w:r w:rsidRPr="008D57DE">
        <w:rPr>
          <w:rFonts w:ascii="PT Astra Sans" w:hAnsi="PT Astra Sans"/>
        </w:rPr>
        <w:t xml:space="preserve">В случае подтверждения наличия допущенных опечаток, ошибок в разрешении на ввод </w:t>
      </w:r>
      <w:proofErr w:type="gramStart"/>
      <w:r w:rsidRPr="008D57DE">
        <w:rPr>
          <w:rFonts w:ascii="PT Astra Sans" w:hAnsi="PT Astra Sans"/>
        </w:rPr>
        <w:t>объекта</w:t>
      </w:r>
      <w:proofErr w:type="gramEnd"/>
      <w:r w:rsidRPr="008D57DE">
        <w:rPr>
          <w:rFonts w:ascii="PT Astra Sans" w:hAnsi="PT Astra Sans"/>
        </w:rPr>
        <w:t xml:space="preserve">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5110F" w:rsidRPr="008D57DE" w:rsidRDefault="00B5110F" w:rsidP="00856EF5">
      <w:pPr>
        <w:pStyle w:val="af5"/>
        <w:ind w:firstLine="851"/>
        <w:rPr>
          <w:rFonts w:ascii="PT Astra Sans" w:hAnsi="PT Astra Sans"/>
        </w:rPr>
      </w:pPr>
      <w:proofErr w:type="gramStart"/>
      <w:r w:rsidRPr="008D57DE">
        <w:rPr>
          <w:rFonts w:ascii="PT Astra Sans" w:hAnsi="PT Astra Sans"/>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56EF5" w:rsidRPr="008D57DE">
        <w:rPr>
          <w:rFonts w:ascii="PT Astra Sans" w:hAnsi="PT Astra Sans"/>
        </w:rPr>
        <w:t xml:space="preserve"> по форме согласно приложению </w:t>
      </w:r>
      <w:r w:rsidRPr="008D57DE">
        <w:rPr>
          <w:rFonts w:ascii="PT Astra Sans" w:hAnsi="PT Astra Sans"/>
        </w:rPr>
        <w:t xml:space="preserve">5 к настоящему Административному регламенту направляется заявителю в порядке, установленном пунктом </w:t>
      </w:r>
      <w:r w:rsidR="00856EF5" w:rsidRPr="008D57DE">
        <w:rPr>
          <w:rFonts w:ascii="PT Astra Sans" w:hAnsi="PT Astra Sans"/>
        </w:rPr>
        <w:t>35</w:t>
      </w:r>
      <w:r w:rsidRPr="008D57DE">
        <w:rPr>
          <w:rFonts w:ascii="PT Astra Sans" w:hAnsi="PT Astra San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8D57DE">
        <w:rPr>
          <w:rFonts w:ascii="PT Astra Sans" w:hAnsi="PT Astra Sans"/>
        </w:rPr>
        <w:t xml:space="preserve"> дней </w:t>
      </w:r>
      <w:proofErr w:type="gramStart"/>
      <w:r w:rsidRPr="008D57DE">
        <w:rPr>
          <w:rFonts w:ascii="PT Astra Sans" w:hAnsi="PT Astra Sans"/>
        </w:rPr>
        <w:t>с даты поступления</w:t>
      </w:r>
      <w:proofErr w:type="gramEnd"/>
      <w:r w:rsidRPr="008D57DE">
        <w:rPr>
          <w:rFonts w:ascii="PT Astra Sans" w:hAnsi="PT Astra Sans"/>
        </w:rPr>
        <w:t xml:space="preserve"> заявления об исправлении допущенных опечаток и ошибок.</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40. </w:t>
      </w:r>
      <w:r w:rsidR="00B5110F" w:rsidRPr="008D57DE">
        <w:rPr>
          <w:rFonts w:ascii="PT Astra Sans" w:hAnsi="PT Astra Sans"/>
        </w:rPr>
        <w:t>Исчерпывающий перечень оснований для отказа в исправлении допущенных опечаток и ошибок в разрешении на ввод объекта в эксплуатацию:</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а) </w:t>
      </w:r>
      <w:r w:rsidR="00B5110F" w:rsidRPr="008D57DE">
        <w:rPr>
          <w:rFonts w:ascii="PT Astra Sans" w:hAnsi="PT Astra Sans"/>
        </w:rPr>
        <w:t xml:space="preserve">несоответствие заявителя кругу лиц, указанных в пункте </w:t>
      </w:r>
      <w:r w:rsidRPr="008D57DE">
        <w:rPr>
          <w:rFonts w:ascii="PT Astra Sans" w:hAnsi="PT Astra Sans"/>
        </w:rPr>
        <w:t>14</w:t>
      </w:r>
      <w:r w:rsidR="00B5110F" w:rsidRPr="008D57DE">
        <w:rPr>
          <w:rFonts w:ascii="PT Astra Sans" w:hAnsi="PT Astra Sans"/>
        </w:rPr>
        <w:t xml:space="preserve"> настоящего Административного регламента;</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б) </w:t>
      </w:r>
      <w:r w:rsidR="00B5110F" w:rsidRPr="008D57DE">
        <w:rPr>
          <w:rFonts w:ascii="PT Astra Sans" w:hAnsi="PT Astra Sans"/>
        </w:rPr>
        <w:t>отсутствие факта допущения опечаток и ошибок в разрешении на ввод объекта в эксплуатацию.</w:t>
      </w:r>
    </w:p>
    <w:p w:rsidR="00B5110F" w:rsidRPr="008D57DE" w:rsidRDefault="00856EF5" w:rsidP="00856EF5">
      <w:pPr>
        <w:pStyle w:val="af5"/>
        <w:ind w:firstLine="851"/>
        <w:rPr>
          <w:rFonts w:ascii="PT Astra Sans" w:hAnsi="PT Astra Sans"/>
        </w:rPr>
      </w:pPr>
      <w:r w:rsidRPr="008D57DE">
        <w:rPr>
          <w:rFonts w:ascii="PT Astra Sans" w:hAnsi="PT Astra Sans"/>
        </w:rPr>
        <w:lastRenderedPageBreak/>
        <w:t xml:space="preserve">41. </w:t>
      </w:r>
      <w:r w:rsidR="00B5110F" w:rsidRPr="008D57DE">
        <w:rPr>
          <w:rFonts w:ascii="PT Astra Sans" w:hAnsi="PT Astra Sans"/>
        </w:rPr>
        <w:t>Порядок выдачи дубликата разрешения на ввод объекта в эксплуатацию.</w:t>
      </w:r>
    </w:p>
    <w:p w:rsidR="00B5110F" w:rsidRPr="008D57DE" w:rsidRDefault="00B5110F" w:rsidP="00856EF5">
      <w:pPr>
        <w:pStyle w:val="af5"/>
        <w:ind w:firstLine="851"/>
        <w:rPr>
          <w:rFonts w:ascii="PT Astra Sans" w:hAnsi="PT Astra Sans"/>
        </w:rPr>
      </w:pPr>
      <w:r w:rsidRPr="008D57DE">
        <w:rPr>
          <w:rFonts w:ascii="PT Astra Sans" w:hAnsi="PT Astra Sans"/>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w:t>
      </w:r>
      <w:r w:rsidR="00856EF5" w:rsidRPr="008D57DE">
        <w:rPr>
          <w:rFonts w:ascii="PT Astra Sans" w:hAnsi="PT Astra Sans"/>
        </w:rPr>
        <w:t xml:space="preserve"> по форме согласно Приложению </w:t>
      </w:r>
      <w:r w:rsidRPr="008D57DE">
        <w:rPr>
          <w:rFonts w:ascii="PT Astra Sans" w:hAnsi="PT Astra Sans"/>
        </w:rPr>
        <w:t xml:space="preserve">6 к настоящему Административному регламенту, в порядке, установленном пунктами </w:t>
      </w:r>
      <w:r w:rsidR="00856EF5" w:rsidRPr="008D57DE">
        <w:rPr>
          <w:rFonts w:ascii="PT Astra Sans" w:hAnsi="PT Astra Sans"/>
        </w:rPr>
        <w:t>16</w:t>
      </w:r>
      <w:r w:rsidRPr="008D57DE">
        <w:rPr>
          <w:rFonts w:ascii="PT Astra Sans" w:hAnsi="PT Astra Sans"/>
        </w:rPr>
        <w:t xml:space="preserve"> - </w:t>
      </w:r>
      <w:r w:rsidR="00856EF5" w:rsidRPr="008D57DE">
        <w:rPr>
          <w:rFonts w:ascii="PT Astra Sans" w:hAnsi="PT Astra Sans"/>
        </w:rPr>
        <w:t>19</w:t>
      </w:r>
      <w:r w:rsidRPr="008D57DE">
        <w:rPr>
          <w:rFonts w:ascii="PT Astra Sans" w:hAnsi="PT Astra Sans"/>
        </w:rPr>
        <w:t>,</w:t>
      </w:r>
      <w:r w:rsidR="00856EF5" w:rsidRPr="008D57DE">
        <w:rPr>
          <w:rFonts w:ascii="PT Astra Sans" w:hAnsi="PT Astra Sans"/>
        </w:rPr>
        <w:t xml:space="preserve"> </w:t>
      </w:r>
      <w:r w:rsidRPr="008D57DE">
        <w:rPr>
          <w:rFonts w:ascii="PT Astra Sans" w:hAnsi="PT Astra Sans"/>
        </w:rPr>
        <w:t>2</w:t>
      </w:r>
      <w:r w:rsidR="00856EF5" w:rsidRPr="008D57DE">
        <w:rPr>
          <w:rFonts w:ascii="PT Astra Sans" w:hAnsi="PT Astra Sans"/>
        </w:rPr>
        <w:t>5</w:t>
      </w:r>
      <w:r w:rsidRPr="008D57DE">
        <w:rPr>
          <w:rFonts w:ascii="PT Astra Sans" w:hAnsi="PT Astra Sans"/>
        </w:rPr>
        <w:t xml:space="preserve"> настоящего Административного регламента.</w:t>
      </w:r>
    </w:p>
    <w:p w:rsidR="00B5110F" w:rsidRPr="008D57DE" w:rsidRDefault="00B5110F" w:rsidP="00856EF5">
      <w:pPr>
        <w:pStyle w:val="af5"/>
        <w:ind w:firstLine="851"/>
        <w:rPr>
          <w:rFonts w:ascii="PT Astra Sans" w:hAnsi="PT Astra Sans"/>
        </w:rPr>
      </w:pPr>
      <w:proofErr w:type="gramStart"/>
      <w:r w:rsidRPr="008D57DE">
        <w:rPr>
          <w:rFonts w:ascii="PT Astra Sans" w:hAnsi="PT Astra Sans"/>
        </w:rPr>
        <w:t xml:space="preserve">В случае отсутствия оснований для отказа в выдаче дубликата разрешения на ввод объекта в эксплуатацию, установленных пунктом </w:t>
      </w:r>
      <w:r w:rsidR="00856EF5" w:rsidRPr="008D57DE">
        <w:rPr>
          <w:rFonts w:ascii="PT Astra Sans" w:hAnsi="PT Astra Sans"/>
        </w:rPr>
        <w:t>42</w:t>
      </w:r>
      <w:r w:rsidRPr="008D57DE">
        <w:rPr>
          <w:rFonts w:ascii="PT Astra Sans" w:hAnsi="PT Astra Sans"/>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8D57DE">
        <w:rPr>
          <w:rFonts w:ascii="PT Astra Sans" w:hAnsi="PT Astra Sans"/>
        </w:rPr>
        <w:t>. В случае</w:t>
      </w:r>
      <w:proofErr w:type="gramStart"/>
      <w:r w:rsidRPr="008D57DE">
        <w:rPr>
          <w:rFonts w:ascii="PT Astra Sans" w:hAnsi="PT Astra Sans"/>
        </w:rPr>
        <w:t>,</w:t>
      </w:r>
      <w:proofErr w:type="gramEnd"/>
      <w:r w:rsidRPr="008D57DE">
        <w:rPr>
          <w:rFonts w:ascii="PT Astra Sans" w:hAnsi="PT Astra Sans"/>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B5110F" w:rsidRPr="008D57DE" w:rsidRDefault="00B5110F" w:rsidP="00856EF5">
      <w:pPr>
        <w:pStyle w:val="af5"/>
        <w:ind w:firstLine="851"/>
        <w:rPr>
          <w:rFonts w:ascii="PT Astra Sans" w:hAnsi="PT Astra Sans"/>
        </w:rPr>
      </w:pPr>
      <w:proofErr w:type="gramStart"/>
      <w:r w:rsidRPr="008D57DE">
        <w:rPr>
          <w:rFonts w:ascii="PT Astra Sans" w:hAnsi="PT Astra Sans"/>
        </w:rPr>
        <w:t>Дубликат разрешения на ввод объекта в эксплуатацию либо решение об отказе в выдаче дубликата разрешения на ввод объекта в эксплуатацию</w:t>
      </w:r>
      <w:r w:rsidR="00856EF5" w:rsidRPr="008D57DE">
        <w:rPr>
          <w:rFonts w:ascii="PT Astra Sans" w:hAnsi="PT Astra Sans"/>
        </w:rPr>
        <w:t xml:space="preserve"> по форме согласно приложению </w:t>
      </w:r>
      <w:r w:rsidRPr="008D57DE">
        <w:rPr>
          <w:rFonts w:ascii="PT Astra Sans" w:hAnsi="PT Astra Sans"/>
        </w:rPr>
        <w:t xml:space="preserve">7 к настоящему Административному регламенту направляется заявителю в порядке, установленном пунктом </w:t>
      </w:r>
      <w:r w:rsidR="00856EF5" w:rsidRPr="008D57DE">
        <w:rPr>
          <w:rFonts w:ascii="PT Astra Sans" w:hAnsi="PT Astra Sans"/>
        </w:rPr>
        <w:t>35</w:t>
      </w:r>
      <w:r w:rsidRPr="008D57DE">
        <w:rPr>
          <w:rFonts w:ascii="PT Astra Sans" w:hAnsi="PT Astra San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B5110F" w:rsidRPr="008D57DE" w:rsidRDefault="00856EF5" w:rsidP="00856EF5">
      <w:pPr>
        <w:pStyle w:val="af5"/>
        <w:ind w:firstLine="851"/>
        <w:rPr>
          <w:rFonts w:ascii="PT Astra Sans" w:hAnsi="PT Astra Sans"/>
        </w:rPr>
      </w:pPr>
      <w:r w:rsidRPr="008D57DE">
        <w:rPr>
          <w:rFonts w:ascii="PT Astra Sans" w:hAnsi="PT Astra Sans"/>
        </w:rPr>
        <w:t xml:space="preserve">42. </w:t>
      </w:r>
      <w:r w:rsidR="00B5110F" w:rsidRPr="008D57DE">
        <w:rPr>
          <w:rFonts w:ascii="PT Astra Sans" w:hAnsi="PT Astra Sans"/>
        </w:rPr>
        <w:t>Исчерпывающий перечень оснований для отказа в выдаче дубликата разрешения на ввод объекта в эксплуатацию:</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 </w:t>
      </w:r>
      <w:r w:rsidR="00B5110F" w:rsidRPr="008D57DE">
        <w:rPr>
          <w:rFonts w:ascii="PT Astra Sans" w:hAnsi="PT Astra Sans"/>
        </w:rPr>
        <w:t xml:space="preserve">несоответствие заявителя кругу лиц, указанных в пункте </w:t>
      </w:r>
      <w:r w:rsidRPr="008D57DE">
        <w:rPr>
          <w:rFonts w:ascii="PT Astra Sans" w:hAnsi="PT Astra Sans"/>
        </w:rPr>
        <w:t>14</w:t>
      </w:r>
      <w:r w:rsidR="00B5110F" w:rsidRPr="008D57DE">
        <w:rPr>
          <w:rFonts w:ascii="PT Astra Sans" w:hAnsi="PT Astra Sans"/>
        </w:rPr>
        <w:t xml:space="preserve"> настоящего Административного регламента.</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43. </w:t>
      </w:r>
      <w:r w:rsidR="00B5110F" w:rsidRPr="008D57DE">
        <w:rPr>
          <w:rFonts w:ascii="PT Astra Sans" w:hAnsi="PT Astra Sans"/>
        </w:rPr>
        <w:t>Порядок оставления заявления о выдаче разрешения на ввод объекта в эксплуатацию без рассмотрения.</w:t>
      </w:r>
    </w:p>
    <w:p w:rsidR="00B5110F" w:rsidRPr="008D57DE" w:rsidRDefault="00B5110F" w:rsidP="00856EF5">
      <w:pPr>
        <w:pStyle w:val="af5"/>
        <w:ind w:firstLine="851"/>
        <w:rPr>
          <w:rFonts w:ascii="PT Astra Sans" w:hAnsi="PT Astra Sans"/>
        </w:rPr>
      </w:pPr>
      <w:proofErr w:type="gramStart"/>
      <w:r w:rsidRPr="008D57DE">
        <w:rPr>
          <w:rFonts w:ascii="PT Astra Sans" w:hAnsi="PT Astra Sans"/>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w:t>
      </w:r>
      <w:r w:rsidR="00856EF5" w:rsidRPr="008D57DE">
        <w:rPr>
          <w:rFonts w:ascii="PT Astra Sans" w:hAnsi="PT Astra Sans"/>
        </w:rPr>
        <w:t xml:space="preserve"> по форме согласно Приложению </w:t>
      </w:r>
      <w:r w:rsidRPr="008D57DE">
        <w:rPr>
          <w:rFonts w:ascii="PT Astra Sans" w:hAnsi="PT Astra Sans"/>
        </w:rPr>
        <w:t xml:space="preserve">8 в порядке, установленном пунктами </w:t>
      </w:r>
      <w:r w:rsidR="00856EF5" w:rsidRPr="008D57DE">
        <w:rPr>
          <w:rFonts w:ascii="PT Astra Sans" w:hAnsi="PT Astra Sans"/>
        </w:rPr>
        <w:t xml:space="preserve">16 - 19, 25 </w:t>
      </w:r>
      <w:r w:rsidRPr="008D57DE">
        <w:rPr>
          <w:rFonts w:ascii="PT Astra Sans" w:hAnsi="PT Astra Sans"/>
        </w:rPr>
        <w:t>настоящего Административного регламента, не позднее рабочего дня, предшествующего дню окончания срока предоставления услуги.</w:t>
      </w:r>
      <w:proofErr w:type="gramEnd"/>
    </w:p>
    <w:p w:rsidR="00B5110F" w:rsidRPr="008D57DE" w:rsidRDefault="00B5110F" w:rsidP="00856EF5">
      <w:pPr>
        <w:pStyle w:val="af5"/>
        <w:ind w:firstLine="851"/>
        <w:rPr>
          <w:rFonts w:ascii="PT Astra Sans" w:hAnsi="PT Astra Sans"/>
        </w:rPr>
      </w:pPr>
      <w:proofErr w:type="gramStart"/>
      <w:r w:rsidRPr="008D57DE">
        <w:rPr>
          <w:rFonts w:ascii="PT Astra Sans" w:hAnsi="PT Astra Sans"/>
        </w:rPr>
        <w:t>На основании поступившего заявления об оставлении заявления о выдаче разрешения на ввод объекта в эксплуатацию</w:t>
      </w:r>
      <w:proofErr w:type="gramEnd"/>
      <w:r w:rsidRPr="008D57DE">
        <w:rPr>
          <w:rFonts w:ascii="PT Astra Sans" w:hAnsi="PT Astra Sans"/>
        </w:rPr>
        <w:t xml:space="preserve">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B5110F" w:rsidRPr="008D57DE" w:rsidRDefault="00B5110F" w:rsidP="00856EF5">
      <w:pPr>
        <w:pStyle w:val="af5"/>
        <w:ind w:firstLine="851"/>
        <w:rPr>
          <w:rFonts w:ascii="PT Astra Sans" w:hAnsi="PT Astra Sans"/>
        </w:rPr>
      </w:pPr>
      <w:proofErr w:type="gramStart"/>
      <w:r w:rsidRPr="008D57DE">
        <w:rPr>
          <w:rFonts w:ascii="PT Astra Sans" w:hAnsi="PT Astra Sans"/>
        </w:rPr>
        <w:t>Решение об оставлении заявления о выдаче разрешения на ввод объекта в эксплуатацию без рассмотрения направляется заявителю по фо</w:t>
      </w:r>
      <w:r w:rsidR="00856EF5" w:rsidRPr="008D57DE">
        <w:rPr>
          <w:rFonts w:ascii="PT Astra Sans" w:hAnsi="PT Astra Sans"/>
        </w:rPr>
        <w:t xml:space="preserve">рме, приведенной в Приложении </w:t>
      </w:r>
      <w:r w:rsidRPr="008D57DE">
        <w:rPr>
          <w:rFonts w:ascii="PT Astra Sans" w:hAnsi="PT Astra Sans"/>
        </w:rPr>
        <w:t xml:space="preserve">9 к настоящему Административному регламенту, в порядке, установленном пунктом </w:t>
      </w:r>
      <w:r w:rsidR="00856EF5" w:rsidRPr="008D57DE">
        <w:rPr>
          <w:rFonts w:ascii="PT Astra Sans" w:hAnsi="PT Astra Sans"/>
        </w:rPr>
        <w:t>35</w:t>
      </w:r>
      <w:r w:rsidRPr="008D57DE">
        <w:rPr>
          <w:rFonts w:ascii="PT Astra Sans" w:hAnsi="PT Astra Sans"/>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8D57DE">
        <w:rPr>
          <w:rFonts w:ascii="PT Astra Sans" w:hAnsi="PT Astra Sans"/>
        </w:rPr>
        <w:t xml:space="preserve"> такого заявления.</w:t>
      </w:r>
    </w:p>
    <w:p w:rsidR="00B5110F" w:rsidRPr="008D57DE" w:rsidRDefault="00B5110F" w:rsidP="00856EF5">
      <w:pPr>
        <w:pStyle w:val="af5"/>
        <w:ind w:firstLine="851"/>
        <w:rPr>
          <w:rFonts w:ascii="PT Astra Sans" w:hAnsi="PT Astra Sans"/>
        </w:rPr>
      </w:pPr>
      <w:r w:rsidRPr="008D57DE">
        <w:rPr>
          <w:rFonts w:ascii="PT Astra Sans" w:hAnsi="PT Astra Sans"/>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B5110F" w:rsidRPr="008D57DE" w:rsidRDefault="00856EF5" w:rsidP="00856EF5">
      <w:pPr>
        <w:pStyle w:val="af5"/>
        <w:ind w:firstLine="851"/>
        <w:rPr>
          <w:rFonts w:ascii="PT Astra Sans" w:hAnsi="PT Astra Sans"/>
        </w:rPr>
      </w:pPr>
      <w:r w:rsidRPr="008D57DE">
        <w:rPr>
          <w:rFonts w:ascii="PT Astra Sans" w:hAnsi="PT Astra Sans"/>
        </w:rPr>
        <w:lastRenderedPageBreak/>
        <w:t xml:space="preserve">44. </w:t>
      </w:r>
      <w:r w:rsidR="00B5110F" w:rsidRPr="008D57DE">
        <w:rPr>
          <w:rFonts w:ascii="PT Astra Sans" w:hAnsi="PT Astra Sans"/>
        </w:rPr>
        <w:t>При предоставлении услуги запрещается требовать от заявителя:</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1) </w:t>
      </w:r>
      <w:r w:rsidR="00B5110F" w:rsidRPr="008D57DE">
        <w:rPr>
          <w:rFonts w:ascii="PT Astra Sans" w:hAnsi="PT Astra San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5110F" w:rsidRPr="008D57DE" w:rsidRDefault="00856EF5" w:rsidP="00856EF5">
      <w:pPr>
        <w:pStyle w:val="af5"/>
        <w:ind w:firstLine="851"/>
        <w:rPr>
          <w:rFonts w:ascii="PT Astra Sans" w:hAnsi="PT Astra Sans"/>
        </w:rPr>
      </w:pPr>
      <w:proofErr w:type="gramStart"/>
      <w:r w:rsidRPr="008D57DE">
        <w:rPr>
          <w:rFonts w:ascii="PT Astra Sans" w:hAnsi="PT Astra Sans"/>
        </w:rPr>
        <w:t xml:space="preserve">2) </w:t>
      </w:r>
      <w:r w:rsidR="00B5110F" w:rsidRPr="008D57DE">
        <w:rPr>
          <w:rFonts w:ascii="PT Astra Sans" w:hAnsi="PT Astra Sans"/>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Pr="008D57DE">
        <w:rPr>
          <w:rFonts w:ascii="PT Astra Sans" w:hAnsi="PT Astra Sans"/>
        </w:rPr>
        <w:t>муниципальную</w:t>
      </w:r>
      <w:r w:rsidR="00B5110F" w:rsidRPr="008D57DE">
        <w:rPr>
          <w:rFonts w:ascii="PT Astra Sans" w:hAnsi="PT Astra Sans"/>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00B5110F" w:rsidRPr="008D57DE">
        <w:rPr>
          <w:rFonts w:ascii="PT Astra Sans" w:hAnsi="PT Astra Sans"/>
        </w:rPr>
        <w:t xml:space="preserve"> 27</w:t>
      </w:r>
      <w:r w:rsidRPr="008D57DE">
        <w:rPr>
          <w:rFonts w:ascii="PT Astra Sans" w:hAnsi="PT Astra Sans"/>
        </w:rPr>
        <w:t>.07.</w:t>
      </w:r>
      <w:r w:rsidR="00B5110F" w:rsidRPr="008D57DE">
        <w:rPr>
          <w:rFonts w:ascii="PT Astra Sans" w:hAnsi="PT Astra Sans"/>
        </w:rPr>
        <w:t>2010 г</w:t>
      </w:r>
      <w:r w:rsidRPr="008D57DE">
        <w:rPr>
          <w:rFonts w:ascii="PT Astra Sans" w:hAnsi="PT Astra Sans"/>
        </w:rPr>
        <w:t>.</w:t>
      </w:r>
      <w:r w:rsidR="00B5110F" w:rsidRPr="008D57DE">
        <w:rPr>
          <w:rFonts w:ascii="PT Astra Sans" w:hAnsi="PT Astra Sans"/>
        </w:rPr>
        <w:t xml:space="preserve"> № 210-ФЗ «Об организации предоставления государственных и муниципальных услуг» (далее - Федеральный закон № 210-ФЗ).</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3) </w:t>
      </w:r>
      <w:r w:rsidR="00B5110F" w:rsidRPr="008D57DE">
        <w:rPr>
          <w:rFonts w:ascii="PT Astra Sans" w:hAnsi="PT Astra San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 </w:t>
      </w:r>
      <w:r w:rsidR="00B5110F" w:rsidRPr="008D57DE">
        <w:rPr>
          <w:rFonts w:ascii="PT Astra Sans" w:hAnsi="PT Astra Sans"/>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 </w:t>
      </w:r>
      <w:r w:rsidR="00B5110F" w:rsidRPr="008D57DE">
        <w:rPr>
          <w:rFonts w:ascii="PT Astra Sans" w:hAnsi="PT Astra Sans"/>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5110F" w:rsidRPr="008D57DE" w:rsidRDefault="00856EF5" w:rsidP="00856EF5">
      <w:pPr>
        <w:pStyle w:val="af5"/>
        <w:ind w:firstLine="851"/>
        <w:rPr>
          <w:rFonts w:ascii="PT Astra Sans" w:hAnsi="PT Astra Sans"/>
        </w:rPr>
      </w:pPr>
      <w:r w:rsidRPr="008D57DE">
        <w:rPr>
          <w:rFonts w:ascii="PT Astra Sans" w:hAnsi="PT Astra Sans"/>
        </w:rPr>
        <w:t xml:space="preserve">- </w:t>
      </w:r>
      <w:r w:rsidR="00B5110F" w:rsidRPr="008D57DE">
        <w:rPr>
          <w:rFonts w:ascii="PT Astra Sans" w:hAnsi="PT Astra Sans"/>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5110F" w:rsidRPr="008D57DE" w:rsidRDefault="00856EF5" w:rsidP="00856EF5">
      <w:pPr>
        <w:pStyle w:val="af5"/>
        <w:ind w:firstLine="851"/>
        <w:rPr>
          <w:rFonts w:ascii="PT Astra Sans" w:hAnsi="PT Astra Sans"/>
        </w:rPr>
      </w:pPr>
      <w:proofErr w:type="gramStart"/>
      <w:r w:rsidRPr="008D57DE">
        <w:rPr>
          <w:rFonts w:ascii="PT Astra Sans" w:hAnsi="PT Astra Sans"/>
        </w:rPr>
        <w:t xml:space="preserve">- </w:t>
      </w:r>
      <w:r w:rsidR="00B5110F" w:rsidRPr="008D57DE">
        <w:rPr>
          <w:rFonts w:ascii="PT Astra Sans" w:hAnsi="PT Astra San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00B5110F" w:rsidRPr="008D57DE">
        <w:rPr>
          <w:rFonts w:ascii="PT Astra Sans" w:hAnsi="PT Astra Sans"/>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56EF5" w:rsidRDefault="00856EF5" w:rsidP="00856EF5">
      <w:pPr>
        <w:pStyle w:val="af5"/>
        <w:ind w:firstLine="851"/>
      </w:pPr>
    </w:p>
    <w:p w:rsidR="00B5110F" w:rsidRDefault="008D57DE" w:rsidP="008D57DE">
      <w:pPr>
        <w:pStyle w:val="af5"/>
        <w:ind w:firstLine="0"/>
        <w:jc w:val="center"/>
        <w:rPr>
          <w:rFonts w:ascii="PT Astra Sans" w:hAnsi="PT Astra Sans"/>
          <w:b/>
        </w:rPr>
      </w:pPr>
      <w:bookmarkStart w:id="3" w:name="bookmark17"/>
      <w:r w:rsidRPr="008D57DE">
        <w:rPr>
          <w:rFonts w:ascii="PT Astra Sans" w:hAnsi="PT Astra Sans"/>
          <w:b/>
        </w:rPr>
        <w:t xml:space="preserve">Глава 17. </w:t>
      </w:r>
      <w:r w:rsidR="00B5110F" w:rsidRPr="008D57DE">
        <w:rPr>
          <w:rFonts w:ascii="PT Astra Sans" w:hAnsi="PT Astra Sans"/>
          <w:b/>
        </w:rPr>
        <w:t xml:space="preserve">Перечень услуг, которые являются необходимыми и обязательными для предоставления </w:t>
      </w:r>
      <w:r w:rsidRPr="008D57DE">
        <w:rPr>
          <w:rFonts w:ascii="PT Astra Sans" w:hAnsi="PT Astra Sans"/>
          <w:b/>
        </w:rPr>
        <w:t>муниципальной</w:t>
      </w:r>
      <w:r w:rsidR="00B5110F" w:rsidRPr="008D57DE">
        <w:rPr>
          <w:rFonts w:ascii="PT Astra Sans" w:hAnsi="PT Astra Sans"/>
          <w:b/>
        </w:rPr>
        <w:t xml:space="preserve"> услуги, в том числе сведения о документе (документах), выдаваемом (выдаваемых)</w:t>
      </w:r>
      <w:bookmarkStart w:id="4" w:name="bookmark18"/>
      <w:bookmarkEnd w:id="3"/>
      <w:r w:rsidRPr="008D57DE">
        <w:rPr>
          <w:rFonts w:ascii="PT Astra Sans" w:hAnsi="PT Astra Sans"/>
          <w:b/>
        </w:rPr>
        <w:t xml:space="preserve"> </w:t>
      </w:r>
      <w:r w:rsidR="00B5110F" w:rsidRPr="008D57DE">
        <w:rPr>
          <w:rFonts w:ascii="PT Astra Sans" w:hAnsi="PT Astra Sans"/>
          <w:b/>
        </w:rPr>
        <w:t xml:space="preserve">организациями, участвующими в предоставлении </w:t>
      </w:r>
      <w:bookmarkStart w:id="5" w:name="bookmark19"/>
      <w:bookmarkEnd w:id="4"/>
      <w:r w:rsidR="00B5110F" w:rsidRPr="008D57DE">
        <w:rPr>
          <w:rFonts w:ascii="PT Astra Sans" w:hAnsi="PT Astra Sans"/>
          <w:b/>
        </w:rPr>
        <w:t>муниципальной услуги</w:t>
      </w:r>
      <w:bookmarkEnd w:id="5"/>
    </w:p>
    <w:p w:rsidR="008D57DE" w:rsidRPr="008D57DE" w:rsidRDefault="008D57DE" w:rsidP="008D57DE">
      <w:pPr>
        <w:pStyle w:val="af5"/>
        <w:ind w:firstLine="0"/>
        <w:jc w:val="center"/>
        <w:rPr>
          <w:rFonts w:ascii="PT Astra Sans" w:hAnsi="PT Astra Sans"/>
          <w:b/>
        </w:rPr>
      </w:pPr>
    </w:p>
    <w:p w:rsidR="00B5110F" w:rsidRDefault="008D57DE" w:rsidP="008D57DE">
      <w:pPr>
        <w:pStyle w:val="af5"/>
        <w:ind w:firstLine="851"/>
        <w:rPr>
          <w:rFonts w:ascii="PT Astra Sans" w:hAnsi="PT Astra Sans"/>
        </w:rPr>
      </w:pPr>
      <w:r w:rsidRPr="008D57DE">
        <w:rPr>
          <w:rFonts w:ascii="PT Astra Sans" w:hAnsi="PT Astra Sans"/>
        </w:rPr>
        <w:t xml:space="preserve">45. </w:t>
      </w:r>
      <w:r w:rsidR="00B5110F" w:rsidRPr="008D57DE">
        <w:rPr>
          <w:rFonts w:ascii="PT Astra Sans" w:hAnsi="PT Astra Sans"/>
        </w:rPr>
        <w:t>Услуги, необходимые и обязательные для предоставления услуги, отсутствуют.</w:t>
      </w:r>
    </w:p>
    <w:p w:rsidR="008D57DE" w:rsidRDefault="008D57DE" w:rsidP="008D57DE">
      <w:pPr>
        <w:pStyle w:val="af5"/>
        <w:ind w:firstLine="851"/>
        <w:rPr>
          <w:rFonts w:ascii="PT Astra Sans" w:hAnsi="PT Astra Sans"/>
        </w:rPr>
      </w:pPr>
    </w:p>
    <w:p w:rsidR="008D57DE" w:rsidRDefault="008D57DE" w:rsidP="008D57DE">
      <w:pPr>
        <w:pStyle w:val="af5"/>
        <w:ind w:firstLine="0"/>
        <w:jc w:val="center"/>
        <w:rPr>
          <w:rFonts w:ascii="PT Astra Sans" w:hAnsi="PT Astra Sans"/>
          <w:b/>
        </w:rPr>
      </w:pPr>
      <w:r w:rsidRPr="008D57DE">
        <w:rPr>
          <w:rFonts w:ascii="PT Astra Sans" w:hAnsi="PT Astra Sans"/>
          <w:b/>
        </w:rPr>
        <w:t>Глава 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57DE" w:rsidRPr="008D57DE" w:rsidRDefault="008D57DE" w:rsidP="008D57DE">
      <w:pPr>
        <w:pStyle w:val="af5"/>
        <w:ind w:firstLine="0"/>
        <w:jc w:val="center"/>
        <w:rPr>
          <w:rFonts w:ascii="PT Astra Sans" w:hAnsi="PT Astra Sans"/>
          <w:b/>
        </w:rPr>
      </w:pPr>
    </w:p>
    <w:p w:rsidR="008D57DE" w:rsidRPr="008D57DE" w:rsidRDefault="008D57DE" w:rsidP="008D57DE">
      <w:pPr>
        <w:pStyle w:val="af5"/>
        <w:ind w:firstLine="851"/>
        <w:rPr>
          <w:rFonts w:ascii="PT Astra Sans" w:hAnsi="PT Astra Sans"/>
        </w:rPr>
      </w:pPr>
      <w:r w:rsidRPr="008D57DE">
        <w:rPr>
          <w:rFonts w:ascii="PT Astra Sans" w:hAnsi="PT Astra Sans"/>
        </w:rPr>
        <w:t>4</w:t>
      </w:r>
      <w:r>
        <w:rPr>
          <w:rFonts w:ascii="PT Astra Sans" w:hAnsi="PT Astra Sans"/>
        </w:rPr>
        <w:t>6</w:t>
      </w:r>
      <w:r w:rsidRPr="008D57DE">
        <w:rPr>
          <w:rFonts w:ascii="PT Astra Sans" w:hAnsi="PT Astra Sans"/>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8D57DE" w:rsidRDefault="008D57DE" w:rsidP="008D57DE">
      <w:pPr>
        <w:pStyle w:val="af5"/>
        <w:ind w:firstLine="851"/>
        <w:rPr>
          <w:rFonts w:ascii="PT Astra Sans" w:hAnsi="PT Astra Sans"/>
        </w:rPr>
      </w:pPr>
    </w:p>
    <w:p w:rsidR="008D57DE" w:rsidRPr="008D57DE" w:rsidRDefault="008D57DE" w:rsidP="008D57DE">
      <w:pPr>
        <w:pStyle w:val="af5"/>
        <w:ind w:firstLine="851"/>
        <w:jc w:val="center"/>
        <w:rPr>
          <w:rFonts w:ascii="PT Astra Sans" w:hAnsi="PT Astra Sans"/>
          <w:b/>
        </w:rPr>
      </w:pPr>
      <w:r w:rsidRPr="008D57DE">
        <w:rPr>
          <w:rFonts w:ascii="PT Astra Sans" w:hAnsi="PT Astra Sans"/>
          <w:b/>
        </w:rPr>
        <w:t xml:space="preserve">Глава </w:t>
      </w:r>
      <w:r>
        <w:rPr>
          <w:rFonts w:ascii="PT Astra Sans" w:hAnsi="PT Astra Sans"/>
          <w:b/>
        </w:rPr>
        <w:t>19</w:t>
      </w:r>
      <w:r w:rsidRPr="008D57DE">
        <w:rPr>
          <w:rFonts w:ascii="PT Astra Sans" w:hAnsi="PT Astra Sans"/>
          <w:b/>
        </w:rPr>
        <w:t>. Требования к помещениям, в которых предоставляется муниципальная услуга</w:t>
      </w:r>
    </w:p>
    <w:p w:rsidR="008D57DE" w:rsidRPr="008D57DE" w:rsidRDefault="008D57DE" w:rsidP="008D57DE">
      <w:pPr>
        <w:pStyle w:val="af5"/>
        <w:ind w:firstLine="851"/>
        <w:rPr>
          <w:rFonts w:ascii="PT Astra Sans" w:hAnsi="PT Astra Sans"/>
        </w:rPr>
      </w:pPr>
    </w:p>
    <w:p w:rsidR="008D57DE" w:rsidRPr="008D57DE" w:rsidRDefault="008D57DE" w:rsidP="008D57DE">
      <w:pPr>
        <w:pStyle w:val="af5"/>
        <w:ind w:firstLine="851"/>
        <w:rPr>
          <w:rFonts w:ascii="PT Astra Sans" w:hAnsi="PT Astra Sans"/>
        </w:rPr>
      </w:pPr>
      <w:r w:rsidRPr="008D57DE">
        <w:rPr>
          <w:rFonts w:ascii="PT Astra Sans" w:hAnsi="PT Astra Sans"/>
        </w:rPr>
        <w:t>4</w:t>
      </w:r>
      <w:r>
        <w:rPr>
          <w:rFonts w:ascii="PT Astra Sans" w:hAnsi="PT Astra Sans"/>
        </w:rPr>
        <w:t>7</w:t>
      </w:r>
      <w:r w:rsidRPr="008D57DE">
        <w:rPr>
          <w:rFonts w:ascii="PT Astra Sans" w:hAnsi="PT Astra Sans"/>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D57DE" w:rsidRPr="008D57DE" w:rsidRDefault="008D57DE" w:rsidP="008D57DE">
      <w:pPr>
        <w:pStyle w:val="af5"/>
        <w:ind w:firstLine="851"/>
        <w:rPr>
          <w:rFonts w:ascii="PT Astra Sans" w:hAnsi="PT Astra Sans"/>
        </w:rPr>
      </w:pPr>
      <w:r w:rsidRPr="008D57DE">
        <w:rPr>
          <w:rFonts w:ascii="PT Astra Sans" w:hAnsi="PT Astra Sans"/>
        </w:rPr>
        <w:t>В случае</w:t>
      </w:r>
      <w:proofErr w:type="gramStart"/>
      <w:r w:rsidRPr="008D57DE">
        <w:rPr>
          <w:rFonts w:ascii="PT Astra Sans" w:hAnsi="PT Astra Sans"/>
        </w:rPr>
        <w:t>,</w:t>
      </w:r>
      <w:proofErr w:type="gramEnd"/>
      <w:r w:rsidRPr="008D57DE">
        <w:rPr>
          <w:rFonts w:ascii="PT Astra Sans" w:hAnsi="PT Astra San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57DE" w:rsidRPr="008D57DE" w:rsidRDefault="008D57DE" w:rsidP="008D57DE">
      <w:pPr>
        <w:pStyle w:val="af5"/>
        <w:ind w:firstLine="851"/>
        <w:rPr>
          <w:rFonts w:ascii="PT Astra Sans" w:hAnsi="PT Astra Sans"/>
        </w:rPr>
      </w:pPr>
      <w:r w:rsidRPr="008D57DE">
        <w:rPr>
          <w:rFonts w:ascii="PT Astra Sans" w:hAnsi="PT Astra San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D57DE">
        <w:rPr>
          <w:rFonts w:ascii="PT Astra Sans" w:hAnsi="PT Astra Sans"/>
          <w:lang w:val="en-US"/>
        </w:rPr>
        <w:t>I</w:t>
      </w:r>
      <w:r w:rsidRPr="008D57DE">
        <w:rPr>
          <w:rFonts w:ascii="PT Astra Sans" w:hAnsi="PT Astra Sans"/>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57DE" w:rsidRPr="008D57DE" w:rsidRDefault="008D57DE" w:rsidP="008D57DE">
      <w:pPr>
        <w:pStyle w:val="af5"/>
        <w:ind w:firstLine="851"/>
        <w:rPr>
          <w:rFonts w:ascii="PT Astra Sans" w:hAnsi="PT Astra Sans"/>
        </w:rPr>
      </w:pPr>
      <w:r w:rsidRPr="008D57DE">
        <w:rPr>
          <w:rFonts w:ascii="PT Astra Sans" w:hAnsi="PT Astra San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57DE" w:rsidRPr="008D57DE" w:rsidRDefault="008D57DE" w:rsidP="008D57DE">
      <w:pPr>
        <w:pStyle w:val="af5"/>
        <w:ind w:firstLine="851"/>
        <w:rPr>
          <w:rFonts w:ascii="PT Astra Sans" w:hAnsi="PT Astra Sans"/>
        </w:rPr>
      </w:pPr>
      <w:r w:rsidRPr="008D57DE">
        <w:rPr>
          <w:rFonts w:ascii="PT Astra Sans" w:hAnsi="PT Astra Sans"/>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8D57DE" w:rsidRPr="008D57DE" w:rsidRDefault="008D57DE" w:rsidP="008D57DE">
      <w:pPr>
        <w:pStyle w:val="af5"/>
        <w:ind w:firstLine="851"/>
        <w:rPr>
          <w:rFonts w:ascii="PT Astra Sans" w:hAnsi="PT Astra Sans"/>
        </w:rPr>
      </w:pPr>
      <w:r w:rsidRPr="008D57DE">
        <w:rPr>
          <w:rFonts w:ascii="PT Astra Sans" w:hAnsi="PT Astra Sans"/>
        </w:rPr>
        <w:t>- наименование;</w:t>
      </w:r>
    </w:p>
    <w:p w:rsidR="008D57DE" w:rsidRPr="008D57DE" w:rsidRDefault="008D57DE" w:rsidP="008D57DE">
      <w:pPr>
        <w:pStyle w:val="af5"/>
        <w:ind w:firstLine="851"/>
        <w:rPr>
          <w:rFonts w:ascii="PT Astra Sans" w:hAnsi="PT Astra Sans"/>
        </w:rPr>
      </w:pPr>
      <w:r w:rsidRPr="008D57DE">
        <w:rPr>
          <w:rFonts w:ascii="PT Astra Sans" w:hAnsi="PT Astra Sans"/>
        </w:rPr>
        <w:t xml:space="preserve">- местонахождение и юридический адрес; </w:t>
      </w:r>
    </w:p>
    <w:p w:rsidR="008D57DE" w:rsidRPr="008D57DE" w:rsidRDefault="008D57DE" w:rsidP="008D57DE">
      <w:pPr>
        <w:pStyle w:val="af5"/>
        <w:ind w:firstLine="851"/>
        <w:rPr>
          <w:rFonts w:ascii="PT Astra Sans" w:hAnsi="PT Astra Sans"/>
        </w:rPr>
      </w:pPr>
      <w:r w:rsidRPr="008D57DE">
        <w:rPr>
          <w:rFonts w:ascii="PT Astra Sans" w:hAnsi="PT Astra Sans"/>
        </w:rPr>
        <w:t xml:space="preserve">- режим работы; </w:t>
      </w:r>
    </w:p>
    <w:p w:rsidR="008D57DE" w:rsidRPr="008D57DE" w:rsidRDefault="008D57DE" w:rsidP="008D57DE">
      <w:pPr>
        <w:pStyle w:val="af5"/>
        <w:ind w:firstLine="851"/>
        <w:rPr>
          <w:rFonts w:ascii="PT Astra Sans" w:hAnsi="PT Astra Sans"/>
        </w:rPr>
      </w:pPr>
      <w:r w:rsidRPr="008D57DE">
        <w:rPr>
          <w:rFonts w:ascii="PT Astra Sans" w:hAnsi="PT Astra Sans"/>
        </w:rPr>
        <w:t>- график приема;</w:t>
      </w:r>
    </w:p>
    <w:p w:rsidR="008D57DE" w:rsidRPr="008D57DE" w:rsidRDefault="008D57DE" w:rsidP="008D57DE">
      <w:pPr>
        <w:pStyle w:val="af5"/>
        <w:ind w:firstLine="851"/>
        <w:rPr>
          <w:rFonts w:ascii="PT Astra Sans" w:hAnsi="PT Astra Sans"/>
        </w:rPr>
      </w:pPr>
      <w:r w:rsidRPr="008D57DE">
        <w:rPr>
          <w:rFonts w:ascii="PT Astra Sans" w:hAnsi="PT Astra Sans"/>
        </w:rPr>
        <w:t>- номера телефонов для справок.</w:t>
      </w:r>
    </w:p>
    <w:p w:rsidR="008D57DE" w:rsidRPr="008D57DE" w:rsidRDefault="008D57DE" w:rsidP="008D57DE">
      <w:pPr>
        <w:pStyle w:val="af5"/>
        <w:ind w:firstLine="851"/>
        <w:rPr>
          <w:rFonts w:ascii="PT Astra Sans" w:hAnsi="PT Astra Sans"/>
        </w:rPr>
      </w:pPr>
      <w:r w:rsidRPr="008D57DE">
        <w:rPr>
          <w:rFonts w:ascii="PT Astra Sans" w:hAnsi="PT Astra Sans"/>
        </w:rPr>
        <w:t>Помещения, в которых предоставляется услуга, должны соответствовать санитарно-эпидемиологическим правилам и нормативам.</w:t>
      </w:r>
    </w:p>
    <w:p w:rsidR="008D57DE" w:rsidRPr="008D57DE" w:rsidRDefault="008D57DE" w:rsidP="008D57DE">
      <w:pPr>
        <w:pStyle w:val="af5"/>
        <w:ind w:firstLine="851"/>
        <w:rPr>
          <w:rFonts w:ascii="PT Astra Sans" w:hAnsi="PT Astra Sans"/>
        </w:rPr>
      </w:pPr>
      <w:r w:rsidRPr="008D57DE">
        <w:rPr>
          <w:rFonts w:ascii="PT Astra Sans" w:hAnsi="PT Astra Sans"/>
        </w:rPr>
        <w:t>Помещения, в которых предоставляется услуга, оснащаются:</w:t>
      </w:r>
    </w:p>
    <w:p w:rsidR="008D57DE" w:rsidRPr="008D57DE" w:rsidRDefault="008D57DE" w:rsidP="008D57DE">
      <w:pPr>
        <w:pStyle w:val="af5"/>
        <w:ind w:firstLine="851"/>
        <w:rPr>
          <w:rFonts w:ascii="PT Astra Sans" w:hAnsi="PT Astra Sans"/>
        </w:rPr>
      </w:pPr>
      <w:r w:rsidRPr="008D57DE">
        <w:rPr>
          <w:rFonts w:ascii="PT Astra Sans" w:hAnsi="PT Astra Sans"/>
        </w:rPr>
        <w:t>- противопожарной системой и средствами пожаротушения;</w:t>
      </w:r>
    </w:p>
    <w:p w:rsidR="008D57DE" w:rsidRPr="008D57DE" w:rsidRDefault="008D57DE" w:rsidP="008D57DE">
      <w:pPr>
        <w:pStyle w:val="af5"/>
        <w:ind w:firstLine="851"/>
        <w:rPr>
          <w:rFonts w:ascii="PT Astra Sans" w:hAnsi="PT Astra Sans"/>
        </w:rPr>
      </w:pPr>
      <w:r w:rsidRPr="008D57DE">
        <w:rPr>
          <w:rFonts w:ascii="PT Astra Sans" w:hAnsi="PT Astra Sans"/>
        </w:rPr>
        <w:t>- системой оповещения о возникновении чрезвычайной ситуации;</w:t>
      </w:r>
    </w:p>
    <w:p w:rsidR="008D57DE" w:rsidRPr="008D57DE" w:rsidRDefault="008D57DE" w:rsidP="008D57DE">
      <w:pPr>
        <w:pStyle w:val="af5"/>
        <w:ind w:firstLine="851"/>
        <w:rPr>
          <w:rFonts w:ascii="PT Astra Sans" w:hAnsi="PT Astra Sans"/>
        </w:rPr>
      </w:pPr>
      <w:r w:rsidRPr="008D57DE">
        <w:rPr>
          <w:rFonts w:ascii="PT Astra Sans" w:hAnsi="PT Astra Sans"/>
        </w:rPr>
        <w:t>- средствами оказания первой медицинской помощи;</w:t>
      </w:r>
    </w:p>
    <w:p w:rsidR="008D57DE" w:rsidRPr="008D57DE" w:rsidRDefault="008D57DE" w:rsidP="008D57DE">
      <w:pPr>
        <w:pStyle w:val="af5"/>
        <w:ind w:firstLine="851"/>
        <w:rPr>
          <w:rFonts w:ascii="PT Astra Sans" w:hAnsi="PT Astra Sans"/>
        </w:rPr>
      </w:pPr>
      <w:r w:rsidRPr="008D57DE">
        <w:rPr>
          <w:rFonts w:ascii="PT Astra Sans" w:hAnsi="PT Astra Sans"/>
        </w:rPr>
        <w:t>- туалетными комнатами для посетителей.</w:t>
      </w:r>
    </w:p>
    <w:p w:rsidR="008D57DE" w:rsidRPr="008D57DE" w:rsidRDefault="008D57DE" w:rsidP="008D57DE">
      <w:pPr>
        <w:pStyle w:val="af5"/>
        <w:ind w:firstLine="851"/>
        <w:rPr>
          <w:rFonts w:ascii="PT Astra Sans" w:hAnsi="PT Astra Sans"/>
        </w:rPr>
      </w:pPr>
      <w:r w:rsidRPr="008D57DE">
        <w:rPr>
          <w:rFonts w:ascii="PT Astra Sans" w:hAnsi="PT Astra San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57DE" w:rsidRPr="008D57DE" w:rsidRDefault="008D57DE" w:rsidP="008D57DE">
      <w:pPr>
        <w:pStyle w:val="af5"/>
        <w:ind w:firstLine="851"/>
        <w:rPr>
          <w:rFonts w:ascii="PT Astra Sans" w:hAnsi="PT Astra Sans"/>
        </w:rPr>
      </w:pPr>
      <w:r w:rsidRPr="008D57DE">
        <w:rPr>
          <w:rFonts w:ascii="PT Astra Sans" w:hAnsi="PT Astra Sans"/>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57DE" w:rsidRPr="008D57DE" w:rsidRDefault="008D57DE" w:rsidP="008D57DE">
      <w:pPr>
        <w:pStyle w:val="af5"/>
        <w:ind w:firstLine="851"/>
        <w:rPr>
          <w:rFonts w:ascii="PT Astra Sans" w:hAnsi="PT Astra Sans"/>
        </w:rPr>
      </w:pPr>
      <w:r w:rsidRPr="008D57DE">
        <w:rPr>
          <w:rFonts w:ascii="PT Astra Sans" w:hAnsi="PT Astra Sans"/>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8D57DE" w:rsidRPr="008D57DE" w:rsidRDefault="008D57DE" w:rsidP="008D57DE">
      <w:pPr>
        <w:pStyle w:val="af5"/>
        <w:ind w:firstLine="851"/>
        <w:rPr>
          <w:rFonts w:ascii="PT Astra Sans" w:hAnsi="PT Astra Sans"/>
        </w:rPr>
      </w:pPr>
      <w:r w:rsidRPr="008D57DE">
        <w:rPr>
          <w:rFonts w:ascii="PT Astra Sans" w:hAnsi="PT Astra Sans"/>
        </w:rPr>
        <w:t>Места приема заявителей оборудуются информационными табличками (вывесками) с указанием:</w:t>
      </w:r>
    </w:p>
    <w:p w:rsidR="008D57DE" w:rsidRPr="008D57DE" w:rsidRDefault="008D57DE" w:rsidP="008D57DE">
      <w:pPr>
        <w:pStyle w:val="af5"/>
        <w:ind w:firstLine="851"/>
        <w:rPr>
          <w:rFonts w:ascii="PT Astra Sans" w:hAnsi="PT Astra Sans"/>
        </w:rPr>
      </w:pPr>
      <w:r w:rsidRPr="008D57DE">
        <w:rPr>
          <w:rFonts w:ascii="PT Astra Sans" w:hAnsi="PT Astra Sans"/>
        </w:rPr>
        <w:t>- номера кабинета и наименования отдела;</w:t>
      </w:r>
    </w:p>
    <w:p w:rsidR="008D57DE" w:rsidRPr="008D57DE" w:rsidRDefault="008D57DE" w:rsidP="008D57DE">
      <w:pPr>
        <w:pStyle w:val="af5"/>
        <w:ind w:firstLine="851"/>
        <w:rPr>
          <w:rFonts w:ascii="PT Astra Sans" w:hAnsi="PT Astra Sans"/>
        </w:rPr>
      </w:pPr>
      <w:r w:rsidRPr="008D57DE">
        <w:rPr>
          <w:rFonts w:ascii="PT Astra Sans" w:hAnsi="PT Astra Sans"/>
        </w:rPr>
        <w:t>- фамилии, имени и отчества (последнее - при наличии), должности ответственного лица за прием документов;</w:t>
      </w:r>
    </w:p>
    <w:p w:rsidR="008D57DE" w:rsidRPr="008D57DE" w:rsidRDefault="008D57DE" w:rsidP="008D57DE">
      <w:pPr>
        <w:pStyle w:val="af5"/>
        <w:ind w:firstLine="851"/>
        <w:rPr>
          <w:rFonts w:ascii="PT Astra Sans" w:hAnsi="PT Astra Sans"/>
        </w:rPr>
      </w:pPr>
      <w:r w:rsidRPr="008D57DE">
        <w:rPr>
          <w:rFonts w:ascii="PT Astra Sans" w:hAnsi="PT Astra Sans"/>
        </w:rPr>
        <w:t>- графика приема заявителей.</w:t>
      </w:r>
    </w:p>
    <w:p w:rsidR="008D57DE" w:rsidRPr="008D57DE" w:rsidRDefault="008D57DE" w:rsidP="008D57DE">
      <w:pPr>
        <w:pStyle w:val="af5"/>
        <w:ind w:firstLine="851"/>
        <w:rPr>
          <w:rFonts w:ascii="PT Astra Sans" w:hAnsi="PT Astra Sans"/>
        </w:rPr>
      </w:pPr>
      <w:r w:rsidRPr="008D57DE">
        <w:rPr>
          <w:rFonts w:ascii="PT Astra Sans" w:hAnsi="PT Astra San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57DE" w:rsidRPr="008D57DE" w:rsidRDefault="008D57DE" w:rsidP="008D57DE">
      <w:pPr>
        <w:pStyle w:val="af5"/>
        <w:ind w:firstLine="851"/>
        <w:rPr>
          <w:rFonts w:ascii="PT Astra Sans" w:hAnsi="PT Astra Sans"/>
        </w:rPr>
      </w:pPr>
      <w:r w:rsidRPr="008D57DE">
        <w:rPr>
          <w:rFonts w:ascii="PT Astra Sans" w:hAnsi="PT Astra San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57DE" w:rsidRPr="008D57DE" w:rsidRDefault="008D57DE" w:rsidP="008D57DE">
      <w:pPr>
        <w:pStyle w:val="af5"/>
        <w:ind w:firstLine="851"/>
        <w:rPr>
          <w:rFonts w:ascii="PT Astra Sans" w:hAnsi="PT Astra Sans"/>
        </w:rPr>
      </w:pPr>
      <w:r w:rsidRPr="008D57DE">
        <w:rPr>
          <w:rFonts w:ascii="PT Astra Sans" w:hAnsi="PT Astra Sans"/>
        </w:rPr>
        <w:t>При предоставлении услуги инвалидам обеспечиваются:</w:t>
      </w:r>
    </w:p>
    <w:p w:rsidR="008D57DE" w:rsidRPr="008D57DE" w:rsidRDefault="008D57DE" w:rsidP="008D57DE">
      <w:pPr>
        <w:pStyle w:val="af5"/>
        <w:ind w:firstLine="851"/>
        <w:rPr>
          <w:rFonts w:ascii="PT Astra Sans" w:hAnsi="PT Astra Sans"/>
        </w:rPr>
      </w:pPr>
      <w:r w:rsidRPr="008D57DE">
        <w:rPr>
          <w:rFonts w:ascii="PT Astra Sans" w:hAnsi="PT Astra Sans"/>
        </w:rPr>
        <w:t>- возможность беспрепятственного доступа к объекту (зданию, помещению), в котором предоставляется услуга;</w:t>
      </w:r>
    </w:p>
    <w:p w:rsidR="008D57DE" w:rsidRPr="008D57DE" w:rsidRDefault="008D57DE" w:rsidP="008D57DE">
      <w:pPr>
        <w:pStyle w:val="af5"/>
        <w:ind w:firstLine="851"/>
        <w:rPr>
          <w:rFonts w:ascii="PT Astra Sans" w:hAnsi="PT Astra Sans"/>
        </w:rPr>
      </w:pPr>
      <w:r w:rsidRPr="008D57DE">
        <w:rPr>
          <w:rFonts w:ascii="PT Astra Sans" w:hAnsi="PT Astra Sans"/>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57DE" w:rsidRPr="008D57DE" w:rsidRDefault="008D57DE" w:rsidP="008D57DE">
      <w:pPr>
        <w:pStyle w:val="af5"/>
        <w:ind w:firstLine="851"/>
        <w:rPr>
          <w:rFonts w:ascii="PT Astra Sans" w:hAnsi="PT Astra Sans"/>
        </w:rPr>
      </w:pPr>
      <w:r w:rsidRPr="008D57DE">
        <w:rPr>
          <w:rFonts w:ascii="PT Astra Sans" w:hAnsi="PT Astra Sans"/>
        </w:rPr>
        <w:t>- сопровождение инвалидов, имеющих стойкие расстройства функции зрения и самостоятельного передвижения;</w:t>
      </w:r>
    </w:p>
    <w:p w:rsidR="008D57DE" w:rsidRPr="008D57DE" w:rsidRDefault="008D57DE" w:rsidP="008D57DE">
      <w:pPr>
        <w:pStyle w:val="af5"/>
        <w:ind w:firstLine="851"/>
        <w:rPr>
          <w:rFonts w:ascii="PT Astra Sans" w:hAnsi="PT Astra Sans"/>
        </w:rPr>
      </w:pPr>
      <w:r w:rsidRPr="008D57DE">
        <w:rPr>
          <w:rFonts w:ascii="PT Astra Sans" w:hAnsi="PT Astra Sans"/>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D57DE" w:rsidRPr="008D57DE" w:rsidRDefault="008D57DE" w:rsidP="008D57DE">
      <w:pPr>
        <w:pStyle w:val="af5"/>
        <w:ind w:firstLine="851"/>
        <w:rPr>
          <w:rFonts w:ascii="PT Astra Sans" w:hAnsi="PT Astra Sans"/>
        </w:rPr>
      </w:pPr>
      <w:r w:rsidRPr="008D57DE">
        <w:rPr>
          <w:rFonts w:ascii="PT Astra Sans" w:hAnsi="PT Astra San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57DE" w:rsidRPr="008D57DE" w:rsidRDefault="008D57DE" w:rsidP="008D57DE">
      <w:pPr>
        <w:pStyle w:val="af5"/>
        <w:ind w:firstLine="851"/>
        <w:rPr>
          <w:rFonts w:ascii="PT Astra Sans" w:hAnsi="PT Astra Sans"/>
        </w:rPr>
      </w:pPr>
      <w:r w:rsidRPr="008D57DE">
        <w:rPr>
          <w:rFonts w:ascii="PT Astra Sans" w:hAnsi="PT Astra Sans"/>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D57DE" w:rsidRDefault="008D57DE" w:rsidP="008D57DE">
      <w:pPr>
        <w:pStyle w:val="af5"/>
        <w:ind w:firstLine="851"/>
        <w:rPr>
          <w:rFonts w:ascii="PT Astra Sans" w:hAnsi="PT Astra Sans"/>
        </w:rPr>
      </w:pPr>
      <w:r w:rsidRPr="008D57DE">
        <w:rPr>
          <w:rFonts w:ascii="PT Astra Sans" w:hAnsi="PT Astra Sans"/>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8D57DE" w:rsidRDefault="008D57DE" w:rsidP="008D57DE">
      <w:pPr>
        <w:pStyle w:val="af5"/>
        <w:ind w:firstLine="851"/>
        <w:rPr>
          <w:rFonts w:ascii="PT Astra Sans" w:hAnsi="PT Astra Sans"/>
        </w:rPr>
      </w:pPr>
    </w:p>
    <w:p w:rsidR="008D57DE" w:rsidRPr="008D57DE" w:rsidRDefault="008D57DE" w:rsidP="008D57DE">
      <w:pPr>
        <w:pStyle w:val="af5"/>
        <w:ind w:firstLine="0"/>
        <w:jc w:val="center"/>
        <w:rPr>
          <w:rFonts w:ascii="PT Astra Sans" w:hAnsi="PT Astra Sans"/>
          <w:b/>
        </w:rPr>
      </w:pPr>
      <w:r w:rsidRPr="008D57DE">
        <w:rPr>
          <w:rFonts w:ascii="PT Astra Sans" w:hAnsi="PT Astra Sans"/>
          <w:b/>
        </w:rPr>
        <w:t>Глава 2</w:t>
      </w:r>
      <w:r>
        <w:rPr>
          <w:rFonts w:ascii="PT Astra Sans" w:hAnsi="PT Astra Sans"/>
          <w:b/>
        </w:rPr>
        <w:t>0</w:t>
      </w:r>
      <w:r w:rsidRPr="008D57DE">
        <w:rPr>
          <w:rFonts w:ascii="PT Astra Sans" w:hAnsi="PT Astra Sans"/>
          <w:b/>
        </w:rPr>
        <w:t>. Показатели доступности и качества муниципальной услуги</w:t>
      </w:r>
    </w:p>
    <w:p w:rsidR="008D57DE" w:rsidRPr="008D57DE" w:rsidRDefault="008D57DE" w:rsidP="008D57DE">
      <w:pPr>
        <w:pStyle w:val="af5"/>
        <w:ind w:firstLine="851"/>
        <w:rPr>
          <w:rFonts w:ascii="PT Astra Sans" w:hAnsi="PT Astra Sans"/>
        </w:rPr>
      </w:pPr>
    </w:p>
    <w:p w:rsidR="008D57DE" w:rsidRPr="008D57DE" w:rsidRDefault="008D57DE" w:rsidP="008D57DE">
      <w:pPr>
        <w:pStyle w:val="af5"/>
        <w:ind w:firstLine="851"/>
        <w:rPr>
          <w:rFonts w:ascii="PT Astra Sans" w:hAnsi="PT Astra Sans"/>
        </w:rPr>
      </w:pPr>
      <w:r w:rsidRPr="008D57DE">
        <w:rPr>
          <w:rFonts w:ascii="PT Astra Sans" w:hAnsi="PT Astra Sans"/>
        </w:rPr>
        <w:t>4</w:t>
      </w:r>
      <w:r>
        <w:rPr>
          <w:rFonts w:ascii="PT Astra Sans" w:hAnsi="PT Astra Sans"/>
        </w:rPr>
        <w:t>8</w:t>
      </w:r>
      <w:r w:rsidRPr="008D57DE">
        <w:rPr>
          <w:rFonts w:ascii="PT Astra Sans" w:hAnsi="PT Astra Sans"/>
        </w:rPr>
        <w:t>. Основными показателями доступности предоставления услуги являются:</w:t>
      </w:r>
    </w:p>
    <w:p w:rsidR="008D57DE" w:rsidRPr="008D57DE" w:rsidRDefault="008D57DE" w:rsidP="008D57DE">
      <w:pPr>
        <w:pStyle w:val="af5"/>
        <w:ind w:firstLine="851"/>
        <w:rPr>
          <w:rFonts w:ascii="PT Astra Sans" w:hAnsi="PT Astra Sans"/>
        </w:rPr>
      </w:pPr>
      <w:r w:rsidRPr="008D57DE">
        <w:rPr>
          <w:rFonts w:ascii="PT Astra Sans" w:hAnsi="PT Astra Sans"/>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D57DE" w:rsidRPr="008D57DE" w:rsidRDefault="008D57DE" w:rsidP="008D57DE">
      <w:pPr>
        <w:pStyle w:val="af5"/>
        <w:ind w:firstLine="851"/>
        <w:rPr>
          <w:rFonts w:ascii="PT Astra Sans" w:hAnsi="PT Astra Sans"/>
        </w:rPr>
      </w:pPr>
      <w:r w:rsidRPr="008D57DE">
        <w:rPr>
          <w:rFonts w:ascii="PT Astra Sans" w:hAnsi="PT Astra Sans"/>
        </w:rPr>
        <w:t>- возможность получения заявителем уведомлений о предоставлении услуги с помощью Единого портала, регионального портала;</w:t>
      </w:r>
    </w:p>
    <w:p w:rsidR="008D57DE" w:rsidRPr="008D57DE" w:rsidRDefault="008D57DE" w:rsidP="008D57DE">
      <w:pPr>
        <w:pStyle w:val="af5"/>
        <w:ind w:firstLine="851"/>
        <w:rPr>
          <w:rFonts w:ascii="PT Astra Sans" w:hAnsi="PT Astra Sans"/>
        </w:rPr>
      </w:pPr>
      <w:r w:rsidRPr="008D57DE">
        <w:rPr>
          <w:rFonts w:ascii="PT Astra Sans" w:hAnsi="PT Astra Sans"/>
        </w:rPr>
        <w:t>- возможность получения информации о ходе предоставления услуги, в том числе с использованием информационно-коммуникационных технологий.</w:t>
      </w:r>
    </w:p>
    <w:p w:rsidR="008D57DE" w:rsidRPr="008D57DE" w:rsidRDefault="008D57DE" w:rsidP="008D57DE">
      <w:pPr>
        <w:pStyle w:val="af5"/>
        <w:ind w:firstLine="851"/>
        <w:rPr>
          <w:rFonts w:ascii="PT Astra Sans" w:hAnsi="PT Astra Sans"/>
        </w:rPr>
      </w:pPr>
      <w:r w:rsidRPr="008D57DE">
        <w:rPr>
          <w:rFonts w:ascii="PT Astra Sans" w:hAnsi="PT Astra Sans"/>
        </w:rPr>
        <w:lastRenderedPageBreak/>
        <w:t>50. Основными показателями качества предоставления услуги являются:</w:t>
      </w:r>
    </w:p>
    <w:p w:rsidR="008D57DE" w:rsidRPr="008D57DE" w:rsidRDefault="008D57DE" w:rsidP="008D57DE">
      <w:pPr>
        <w:pStyle w:val="af5"/>
        <w:ind w:firstLine="851"/>
        <w:rPr>
          <w:rFonts w:ascii="PT Astra Sans" w:hAnsi="PT Astra Sans"/>
        </w:rPr>
      </w:pPr>
      <w:r w:rsidRPr="008D57DE">
        <w:rPr>
          <w:rFonts w:ascii="PT Astra Sans" w:hAnsi="PT Astra Sans"/>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8D57DE" w:rsidRPr="008D57DE" w:rsidRDefault="008D57DE" w:rsidP="008D57DE">
      <w:pPr>
        <w:pStyle w:val="af5"/>
        <w:ind w:firstLine="851"/>
        <w:rPr>
          <w:rFonts w:ascii="PT Astra Sans" w:hAnsi="PT Astra Sans"/>
        </w:rPr>
      </w:pPr>
      <w:r w:rsidRPr="008D57DE">
        <w:rPr>
          <w:rFonts w:ascii="PT Astra Sans" w:hAnsi="PT Astra Sans"/>
        </w:rPr>
        <w:t>- минимально возможное количество взаимодействий гражданина с должностными лицами, участвующими в предоставлении услуги;</w:t>
      </w:r>
    </w:p>
    <w:p w:rsidR="008D57DE" w:rsidRPr="008D57DE" w:rsidRDefault="008D57DE" w:rsidP="008D57DE">
      <w:pPr>
        <w:pStyle w:val="af5"/>
        <w:ind w:firstLine="851"/>
        <w:rPr>
          <w:rFonts w:ascii="PT Astra Sans" w:hAnsi="PT Astra Sans"/>
        </w:rPr>
      </w:pPr>
      <w:r w:rsidRPr="008D57DE">
        <w:rPr>
          <w:rFonts w:ascii="PT Astra Sans" w:hAnsi="PT Astra Sans"/>
        </w:rPr>
        <w:t>- отсутствие обоснованных жалоб на действия (бездействие) сотрудников и их некорректное (невнимательное) отношение к заявителям;</w:t>
      </w:r>
    </w:p>
    <w:p w:rsidR="008D57DE" w:rsidRPr="008D57DE" w:rsidRDefault="008D57DE" w:rsidP="008D57DE">
      <w:pPr>
        <w:pStyle w:val="af5"/>
        <w:ind w:firstLine="851"/>
        <w:rPr>
          <w:rFonts w:ascii="PT Astra Sans" w:hAnsi="PT Astra Sans"/>
        </w:rPr>
      </w:pPr>
      <w:r w:rsidRPr="008D57DE">
        <w:rPr>
          <w:rFonts w:ascii="PT Astra Sans" w:hAnsi="PT Astra Sans"/>
        </w:rPr>
        <w:t>- отсутствие нарушений установленных сроков в процессе предоставления услуги;</w:t>
      </w:r>
    </w:p>
    <w:p w:rsidR="008D57DE" w:rsidRPr="008D57DE" w:rsidRDefault="008D57DE" w:rsidP="008D57DE">
      <w:pPr>
        <w:pStyle w:val="af5"/>
        <w:ind w:firstLine="851"/>
        <w:rPr>
          <w:rFonts w:ascii="PT Astra Sans" w:hAnsi="PT Astra Sans"/>
        </w:rPr>
      </w:pPr>
      <w:r w:rsidRPr="008D57DE">
        <w:rPr>
          <w:rFonts w:ascii="PT Astra Sans" w:hAnsi="PT Astra Sans"/>
        </w:rPr>
        <w:t xml:space="preserve">-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8D57DE">
        <w:rPr>
          <w:rFonts w:ascii="PT Astra Sans" w:hAnsi="PT Astra Sans"/>
        </w:rPr>
        <w:t>итогам</w:t>
      </w:r>
      <w:proofErr w:type="gramEnd"/>
      <w:r w:rsidRPr="008D57DE">
        <w:rPr>
          <w:rFonts w:ascii="PT Astra Sans" w:hAnsi="PT Astra Sans"/>
        </w:rPr>
        <w:t xml:space="preserve"> рассмотрения которых вынесены решения об удовлетворении (частичном удовлетворении) требований заявителей.</w:t>
      </w:r>
    </w:p>
    <w:p w:rsidR="008D57DE" w:rsidRPr="008D57DE" w:rsidRDefault="008D57DE" w:rsidP="008D57DE">
      <w:pPr>
        <w:pStyle w:val="af5"/>
        <w:ind w:firstLine="851"/>
        <w:rPr>
          <w:rFonts w:ascii="PT Astra Sans" w:hAnsi="PT Astra Sans"/>
        </w:rPr>
      </w:pPr>
    </w:p>
    <w:p w:rsidR="008D57DE" w:rsidRDefault="008D57DE" w:rsidP="008D57DE">
      <w:pPr>
        <w:pStyle w:val="af5"/>
        <w:ind w:firstLine="0"/>
        <w:jc w:val="center"/>
        <w:rPr>
          <w:rFonts w:ascii="PT Astra Sans" w:hAnsi="PT Astra Sans"/>
          <w:b/>
        </w:rPr>
      </w:pPr>
      <w:r w:rsidRPr="008D57DE">
        <w:rPr>
          <w:rFonts w:ascii="PT Astra Sans" w:hAnsi="PT Astra Sans"/>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57DE" w:rsidRPr="008D57DE" w:rsidRDefault="008D57DE" w:rsidP="008D57DE">
      <w:pPr>
        <w:pStyle w:val="af5"/>
        <w:ind w:firstLine="0"/>
        <w:jc w:val="center"/>
        <w:rPr>
          <w:rFonts w:ascii="PT Astra Sans" w:hAnsi="PT Astra Sans"/>
          <w:b/>
        </w:rPr>
      </w:pPr>
    </w:p>
    <w:p w:rsidR="008D57DE" w:rsidRDefault="008D57DE" w:rsidP="008D57DE">
      <w:pPr>
        <w:pStyle w:val="af5"/>
        <w:ind w:firstLine="0"/>
        <w:jc w:val="center"/>
        <w:rPr>
          <w:rFonts w:ascii="PT Astra Sans" w:hAnsi="PT Astra Sans"/>
          <w:b/>
        </w:rPr>
      </w:pPr>
      <w:r w:rsidRPr="008D57DE">
        <w:rPr>
          <w:rFonts w:ascii="PT Astra Sans" w:hAnsi="PT Astra Sans"/>
          <w:b/>
        </w:rPr>
        <w:t>Глава 2</w:t>
      </w:r>
      <w:r>
        <w:rPr>
          <w:rFonts w:ascii="PT Astra Sans" w:hAnsi="PT Astra Sans"/>
          <w:b/>
        </w:rPr>
        <w:t>1</w:t>
      </w:r>
      <w:r w:rsidRPr="008D57DE">
        <w:rPr>
          <w:rFonts w:ascii="PT Astra Sans" w:hAnsi="PT Astra Sans"/>
          <w:b/>
        </w:rPr>
        <w:t>. Исчерпывающий перечень административных процедур</w:t>
      </w:r>
    </w:p>
    <w:p w:rsidR="008D57DE" w:rsidRPr="008D57DE" w:rsidRDefault="008D57DE" w:rsidP="008D57DE">
      <w:pPr>
        <w:pStyle w:val="af5"/>
        <w:ind w:firstLine="0"/>
        <w:jc w:val="center"/>
        <w:rPr>
          <w:rFonts w:ascii="PT Astra Sans" w:hAnsi="PT Astra Sans"/>
          <w:b/>
        </w:rPr>
      </w:pPr>
    </w:p>
    <w:p w:rsidR="00B5110F" w:rsidRPr="008D57DE" w:rsidRDefault="008D57DE" w:rsidP="008D57DE">
      <w:pPr>
        <w:pStyle w:val="af5"/>
        <w:ind w:firstLine="851"/>
        <w:rPr>
          <w:rFonts w:ascii="PT Astra Sans" w:hAnsi="PT Astra Sans"/>
        </w:rPr>
      </w:pPr>
      <w:r w:rsidRPr="008D57DE">
        <w:rPr>
          <w:rFonts w:ascii="PT Astra Sans" w:hAnsi="PT Astra Sans"/>
        </w:rPr>
        <w:t xml:space="preserve">50. </w:t>
      </w:r>
      <w:r w:rsidR="00B5110F" w:rsidRPr="008D57DE">
        <w:rPr>
          <w:rFonts w:ascii="PT Astra Sans" w:hAnsi="PT Astra Sans"/>
        </w:rPr>
        <w:t>Предоставление услуги включает в себя следующие административные процедуры:</w:t>
      </w:r>
    </w:p>
    <w:p w:rsidR="00B5110F" w:rsidRPr="008D57DE" w:rsidRDefault="008D57DE" w:rsidP="008D57DE">
      <w:pPr>
        <w:pStyle w:val="af5"/>
        <w:ind w:firstLine="851"/>
        <w:rPr>
          <w:rFonts w:ascii="PT Astra Sans" w:hAnsi="PT Astra Sans"/>
        </w:rPr>
      </w:pPr>
      <w:r w:rsidRPr="008D57DE">
        <w:rPr>
          <w:rFonts w:ascii="PT Astra Sans" w:hAnsi="PT Astra Sans"/>
        </w:rPr>
        <w:t xml:space="preserve">- </w:t>
      </w:r>
      <w:r w:rsidR="00B5110F" w:rsidRPr="008D57DE">
        <w:rPr>
          <w:rFonts w:ascii="PT Astra Sans" w:hAnsi="PT Astra Sans"/>
        </w:rPr>
        <w:t>прием, проверка документов и регистрация заявления о выдаче разрешения на ввод объекта в эксплуатацию;</w:t>
      </w:r>
    </w:p>
    <w:p w:rsidR="00B5110F" w:rsidRPr="008D57DE" w:rsidRDefault="008D57DE" w:rsidP="008D57DE">
      <w:pPr>
        <w:pStyle w:val="af5"/>
        <w:ind w:firstLine="851"/>
        <w:rPr>
          <w:rFonts w:ascii="PT Astra Sans" w:hAnsi="PT Astra Sans"/>
        </w:rPr>
      </w:pPr>
      <w:r w:rsidRPr="008D57DE">
        <w:rPr>
          <w:rFonts w:ascii="PT Astra Sans" w:hAnsi="PT Astra Sans"/>
        </w:rPr>
        <w:t xml:space="preserve">- </w:t>
      </w:r>
      <w:r w:rsidR="00B5110F" w:rsidRPr="008D57DE">
        <w:rPr>
          <w:rFonts w:ascii="PT Astra Sans" w:hAnsi="PT Astra San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110F" w:rsidRPr="008D57DE" w:rsidRDefault="008D57DE" w:rsidP="008D57DE">
      <w:pPr>
        <w:pStyle w:val="af5"/>
        <w:ind w:firstLine="851"/>
        <w:rPr>
          <w:rFonts w:ascii="PT Astra Sans" w:hAnsi="PT Astra Sans"/>
        </w:rPr>
      </w:pPr>
      <w:r w:rsidRPr="008D57DE">
        <w:rPr>
          <w:rFonts w:ascii="PT Astra Sans" w:hAnsi="PT Astra Sans"/>
        </w:rPr>
        <w:t xml:space="preserve">- </w:t>
      </w:r>
      <w:r w:rsidR="00B5110F" w:rsidRPr="008D57DE">
        <w:rPr>
          <w:rFonts w:ascii="PT Astra Sans" w:hAnsi="PT Astra Sans"/>
        </w:rPr>
        <w:t xml:space="preserve">рассмотрение документов и </w:t>
      </w:r>
      <w:r w:rsidRPr="008D57DE">
        <w:rPr>
          <w:rFonts w:ascii="PT Astra Sans" w:hAnsi="PT Astra Sans"/>
        </w:rPr>
        <w:t>с</w:t>
      </w:r>
      <w:r w:rsidR="00B5110F" w:rsidRPr="008D57DE">
        <w:rPr>
          <w:rFonts w:ascii="PT Astra Sans" w:hAnsi="PT Astra Sans"/>
        </w:rPr>
        <w:t xml:space="preserve">ведений; принятие решения; выдача </w:t>
      </w:r>
      <w:r w:rsidRPr="008D57DE">
        <w:rPr>
          <w:rFonts w:ascii="PT Astra Sans" w:hAnsi="PT Astra Sans"/>
        </w:rPr>
        <w:t>р</w:t>
      </w:r>
      <w:r w:rsidR="00B5110F" w:rsidRPr="008D57DE">
        <w:rPr>
          <w:rFonts w:ascii="PT Astra Sans" w:hAnsi="PT Astra Sans"/>
        </w:rPr>
        <w:t>езультата.</w:t>
      </w:r>
    </w:p>
    <w:p w:rsidR="00B5110F" w:rsidRDefault="00B5110F" w:rsidP="008D57DE">
      <w:pPr>
        <w:pStyle w:val="af5"/>
        <w:ind w:firstLine="851"/>
        <w:rPr>
          <w:rFonts w:ascii="PT Astra Sans" w:hAnsi="PT Astra Sans"/>
        </w:rPr>
      </w:pPr>
      <w:r w:rsidRPr="008D57DE">
        <w:rPr>
          <w:rFonts w:ascii="PT Astra Sans" w:hAnsi="PT Astra Sans"/>
        </w:rPr>
        <w:t>Описание административных проц</w:t>
      </w:r>
      <w:r w:rsidR="008D57DE" w:rsidRPr="008D57DE">
        <w:rPr>
          <w:rFonts w:ascii="PT Astra Sans" w:hAnsi="PT Astra Sans"/>
        </w:rPr>
        <w:t xml:space="preserve">едур представлено в Приложении </w:t>
      </w:r>
      <w:r w:rsidRPr="008D57DE">
        <w:rPr>
          <w:rFonts w:ascii="PT Astra Sans" w:hAnsi="PT Astra Sans"/>
        </w:rPr>
        <w:t>10 к настоящему Административному регламенту.</w:t>
      </w:r>
    </w:p>
    <w:p w:rsidR="008D57DE" w:rsidRPr="008D57DE" w:rsidRDefault="008D57DE" w:rsidP="008D57DE">
      <w:pPr>
        <w:pStyle w:val="af5"/>
        <w:ind w:firstLine="0"/>
        <w:jc w:val="center"/>
        <w:rPr>
          <w:rFonts w:ascii="PT Astra Sans" w:hAnsi="PT Astra Sans"/>
          <w:b/>
          <w:szCs w:val="24"/>
        </w:rPr>
      </w:pPr>
    </w:p>
    <w:p w:rsidR="008D57DE" w:rsidRDefault="008D57DE" w:rsidP="008D57DE">
      <w:pPr>
        <w:pStyle w:val="af5"/>
        <w:ind w:firstLine="0"/>
        <w:jc w:val="center"/>
        <w:rPr>
          <w:rFonts w:ascii="PT Astra Sans" w:hAnsi="PT Astra Sans"/>
          <w:b/>
          <w:szCs w:val="24"/>
        </w:rPr>
      </w:pPr>
      <w:r w:rsidRPr="008D57DE">
        <w:rPr>
          <w:rFonts w:ascii="PT Astra Sans" w:hAnsi="PT Astra Sans"/>
          <w:b/>
          <w:szCs w:val="24"/>
        </w:rPr>
        <w:t>Глава 2</w:t>
      </w:r>
      <w:r w:rsidR="00D46C51">
        <w:rPr>
          <w:rFonts w:ascii="PT Astra Sans" w:hAnsi="PT Astra Sans"/>
          <w:b/>
          <w:szCs w:val="24"/>
        </w:rPr>
        <w:t>2</w:t>
      </w:r>
      <w:r w:rsidRPr="008D57DE">
        <w:rPr>
          <w:rFonts w:ascii="PT Astra Sans" w:hAnsi="PT Astra Sans"/>
          <w:b/>
          <w:szCs w:val="24"/>
        </w:rPr>
        <w:t>. Перечень административных процедур (действий) при предоставлении муниципальной услуги услуг в электронной форме</w:t>
      </w:r>
    </w:p>
    <w:p w:rsidR="008D57DE" w:rsidRPr="008D57DE" w:rsidRDefault="008D57DE" w:rsidP="008D57DE">
      <w:pPr>
        <w:pStyle w:val="af5"/>
        <w:ind w:firstLine="0"/>
        <w:jc w:val="center"/>
        <w:rPr>
          <w:rFonts w:ascii="PT Astra Sans" w:hAnsi="PT Astra Sans"/>
          <w:b/>
          <w:szCs w:val="24"/>
        </w:rPr>
      </w:pPr>
    </w:p>
    <w:p w:rsidR="00B5110F" w:rsidRPr="00D46C51" w:rsidRDefault="00D46C51" w:rsidP="00D46C51">
      <w:pPr>
        <w:pStyle w:val="af5"/>
        <w:ind w:firstLine="851"/>
        <w:rPr>
          <w:rFonts w:ascii="PT Astra Sans" w:hAnsi="PT Astra Sans"/>
        </w:rPr>
      </w:pPr>
      <w:r w:rsidRPr="00D46C51">
        <w:rPr>
          <w:rFonts w:ascii="PT Astra Sans" w:hAnsi="PT Astra Sans"/>
        </w:rPr>
        <w:t xml:space="preserve">51. </w:t>
      </w:r>
      <w:r w:rsidR="00B5110F" w:rsidRPr="00D46C51">
        <w:rPr>
          <w:rFonts w:ascii="PT Astra Sans" w:hAnsi="PT Astra Sans"/>
        </w:rPr>
        <w:t>При предоставлении услуги в электронной форме заявителю обеспечиваются:</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r w:rsidRPr="00D46C51">
        <w:rPr>
          <w:rFonts w:ascii="PT Astra Sans" w:hAnsi="PT Astra Sans"/>
        </w:rPr>
        <w:t xml:space="preserve"> </w:t>
      </w:r>
      <w:r w:rsidR="00B5110F" w:rsidRPr="00D46C51">
        <w:rPr>
          <w:rFonts w:ascii="PT Astra Sans" w:hAnsi="PT Astra Sans"/>
        </w:rPr>
        <w:t>предоставления услуги;</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получение результата предоставления услуги;</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получение сведений о ходе рассмотрения заявления о выдаче разрешения на ввод объекта в эксплуатацию;</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осуществление оценки качества предоставления услуги;</w:t>
      </w:r>
    </w:p>
    <w:p w:rsidR="00B5110F"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w:t>
      </w:r>
      <w:r w:rsidR="00B5110F" w:rsidRPr="00D46C51">
        <w:rPr>
          <w:rFonts w:ascii="PT Astra Sans" w:hAnsi="PT Astra Sans"/>
        </w:rPr>
        <w:lastRenderedPageBreak/>
        <w:t xml:space="preserve">государственной власти, органа местного самоуправления, организации либо </w:t>
      </w:r>
      <w:r w:rsidRPr="00D46C51">
        <w:rPr>
          <w:rFonts w:ascii="PT Astra Sans" w:hAnsi="PT Astra Sans"/>
        </w:rPr>
        <w:t>муниципального</w:t>
      </w:r>
      <w:r w:rsidR="00B5110F" w:rsidRPr="00D46C51">
        <w:rPr>
          <w:rFonts w:ascii="PT Astra Sans" w:hAnsi="PT Astra Sans"/>
        </w:rPr>
        <w:t xml:space="preserve"> служащего.</w:t>
      </w:r>
    </w:p>
    <w:p w:rsidR="00D46C51" w:rsidRDefault="00D46C51" w:rsidP="00D46C51">
      <w:pPr>
        <w:pStyle w:val="af5"/>
        <w:ind w:firstLine="851"/>
        <w:rPr>
          <w:rFonts w:ascii="PT Astra Sans" w:hAnsi="PT Astra Sans"/>
        </w:rPr>
      </w:pPr>
    </w:p>
    <w:p w:rsidR="00D46C51" w:rsidRPr="00D46C51" w:rsidRDefault="00D46C51" w:rsidP="00D46C51">
      <w:pPr>
        <w:pStyle w:val="af5"/>
        <w:ind w:firstLine="0"/>
        <w:jc w:val="center"/>
        <w:rPr>
          <w:rFonts w:ascii="PT Astra Sans" w:hAnsi="PT Astra Sans"/>
          <w:b/>
        </w:rPr>
      </w:pPr>
      <w:r w:rsidRPr="00D46C51">
        <w:rPr>
          <w:rFonts w:ascii="PT Astra Sans" w:hAnsi="PT Astra Sans"/>
          <w:b/>
        </w:rPr>
        <w:t>Глава 23. Порядок осуществления административных процедур (действий) в электронной форме</w:t>
      </w:r>
    </w:p>
    <w:p w:rsidR="00D46C51" w:rsidRPr="00D46C51" w:rsidRDefault="00D46C51" w:rsidP="00D46C51">
      <w:pPr>
        <w:pStyle w:val="af5"/>
        <w:ind w:firstLine="0"/>
        <w:jc w:val="center"/>
        <w:rPr>
          <w:rFonts w:ascii="PT Astra Sans" w:hAnsi="PT Astra Sans"/>
          <w:b/>
        </w:rPr>
      </w:pPr>
    </w:p>
    <w:p w:rsidR="00B5110F" w:rsidRPr="00D46C51" w:rsidRDefault="00D46C51" w:rsidP="00D46C51">
      <w:pPr>
        <w:pStyle w:val="af5"/>
        <w:ind w:firstLine="851"/>
        <w:rPr>
          <w:rFonts w:ascii="PT Astra Sans" w:hAnsi="PT Astra Sans"/>
        </w:rPr>
      </w:pPr>
      <w:r w:rsidRPr="00D46C51">
        <w:rPr>
          <w:rFonts w:ascii="PT Astra Sans" w:hAnsi="PT Astra Sans"/>
        </w:rPr>
        <w:t xml:space="preserve">52. </w:t>
      </w:r>
      <w:r w:rsidR="00B5110F" w:rsidRPr="00D46C51">
        <w:rPr>
          <w:rFonts w:ascii="PT Astra Sans" w:hAnsi="PT Astra Sans"/>
        </w:rPr>
        <w:t>Формирование заявления о выдаче разрешения на ввод объекта в эксплуатацию.</w:t>
      </w:r>
    </w:p>
    <w:p w:rsidR="00B5110F" w:rsidRPr="00D46C51" w:rsidRDefault="00B5110F" w:rsidP="00D46C51">
      <w:pPr>
        <w:pStyle w:val="af5"/>
        <w:ind w:firstLine="851"/>
        <w:rPr>
          <w:rFonts w:ascii="PT Astra Sans" w:hAnsi="PT Astra Sans"/>
        </w:rPr>
      </w:pPr>
      <w:r w:rsidRPr="00D46C51">
        <w:rPr>
          <w:rFonts w:ascii="PT Astra Sans" w:hAnsi="PT Astra Sans"/>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B5110F" w:rsidRPr="00D46C51" w:rsidRDefault="00B5110F" w:rsidP="00D46C51">
      <w:pPr>
        <w:pStyle w:val="af5"/>
        <w:ind w:firstLine="851"/>
        <w:rPr>
          <w:rFonts w:ascii="PT Astra Sans" w:hAnsi="PT Astra Sans"/>
        </w:rPr>
      </w:pPr>
      <w:r w:rsidRPr="00D46C51">
        <w:rPr>
          <w:rFonts w:ascii="PT Astra Sans" w:hAnsi="PT Astra Sans"/>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B5110F" w:rsidRPr="00D46C51" w:rsidRDefault="00B5110F" w:rsidP="00D46C51">
      <w:pPr>
        <w:pStyle w:val="af5"/>
        <w:ind w:firstLine="851"/>
        <w:rPr>
          <w:rFonts w:ascii="PT Astra Sans" w:hAnsi="PT Astra Sans"/>
        </w:rPr>
      </w:pPr>
      <w:r w:rsidRPr="00D46C51">
        <w:rPr>
          <w:rFonts w:ascii="PT Astra Sans" w:hAnsi="PT Astra Sans"/>
        </w:rPr>
        <w:t>При формировании заявления заявителю обеспечивается:</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а) </w:t>
      </w:r>
      <w:r w:rsidR="00B5110F" w:rsidRPr="00D46C51">
        <w:rPr>
          <w:rFonts w:ascii="PT Astra Sans" w:hAnsi="PT Astra Sans"/>
        </w:rPr>
        <w:t xml:space="preserve">возможность копирования и сохранения заявления о выдаче разрешения на ввод объекта в эксплуатацию и иных документов, указанных в подпунктах </w:t>
      </w:r>
      <w:r w:rsidRPr="00D46C51">
        <w:rPr>
          <w:rFonts w:ascii="PT Astra Sans" w:hAnsi="PT Astra Sans"/>
        </w:rPr>
        <w:t>«</w:t>
      </w:r>
      <w:r w:rsidR="00B5110F" w:rsidRPr="00D46C51">
        <w:rPr>
          <w:rFonts w:ascii="PT Astra Sans" w:hAnsi="PT Astra Sans"/>
        </w:rPr>
        <w:t>б</w:t>
      </w:r>
      <w:proofErr w:type="gramStart"/>
      <w:r w:rsidRPr="00D46C51">
        <w:rPr>
          <w:rFonts w:ascii="PT Astra Sans" w:hAnsi="PT Astra Sans"/>
        </w:rPr>
        <w:t>»</w:t>
      </w:r>
      <w:r w:rsidR="00B5110F" w:rsidRPr="00D46C51">
        <w:rPr>
          <w:rFonts w:ascii="PT Astra Sans" w:hAnsi="PT Astra Sans"/>
        </w:rPr>
        <w:t>-</w:t>
      </w:r>
      <w:proofErr w:type="gramEnd"/>
      <w:r w:rsidRPr="00D46C51">
        <w:rPr>
          <w:rFonts w:ascii="PT Astra Sans" w:hAnsi="PT Astra Sans"/>
        </w:rPr>
        <w:t>«</w:t>
      </w:r>
      <w:r w:rsidR="00B5110F" w:rsidRPr="00D46C51">
        <w:rPr>
          <w:rFonts w:ascii="PT Astra Sans" w:hAnsi="PT Astra Sans"/>
        </w:rPr>
        <w:t>д</w:t>
      </w:r>
      <w:r w:rsidRPr="00D46C51">
        <w:rPr>
          <w:rFonts w:ascii="PT Astra Sans" w:hAnsi="PT Astra Sans"/>
        </w:rPr>
        <w:t>»</w:t>
      </w:r>
      <w:r w:rsidR="00B5110F" w:rsidRPr="00D46C51">
        <w:rPr>
          <w:rFonts w:ascii="PT Astra Sans" w:hAnsi="PT Astra Sans"/>
        </w:rPr>
        <w:t xml:space="preserve"> пункта 2</w:t>
      </w:r>
      <w:r w:rsidRPr="00D46C51">
        <w:rPr>
          <w:rFonts w:ascii="PT Astra Sans" w:hAnsi="PT Astra Sans"/>
        </w:rPr>
        <w:t>0</w:t>
      </w:r>
      <w:r w:rsidR="00B5110F" w:rsidRPr="00D46C51">
        <w:rPr>
          <w:rFonts w:ascii="PT Astra Sans" w:hAnsi="PT Astra Sans"/>
        </w:rPr>
        <w:t>, пункте 2</w:t>
      </w:r>
      <w:r w:rsidRPr="00D46C51">
        <w:rPr>
          <w:rFonts w:ascii="PT Astra Sans" w:hAnsi="PT Astra Sans"/>
        </w:rPr>
        <w:t>1</w:t>
      </w:r>
      <w:r w:rsidR="00B5110F" w:rsidRPr="00D46C51">
        <w:rPr>
          <w:rFonts w:ascii="PT Astra Sans" w:hAnsi="PT Astra Sans"/>
        </w:rPr>
        <w:t xml:space="preserve"> настоящего Административного регламента, необходимых для предоставления услуги;</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б) </w:t>
      </w:r>
      <w:r w:rsidR="00B5110F" w:rsidRPr="00D46C51">
        <w:rPr>
          <w:rFonts w:ascii="PT Astra Sans" w:hAnsi="PT Astra Sans"/>
        </w:rPr>
        <w:t>возможность печати на бумажном носителе копии электронной формы заявления о выдаче разрешения на ввод объекта в эксплуатацию;</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в) </w:t>
      </w:r>
      <w:r w:rsidR="00B5110F" w:rsidRPr="00D46C51">
        <w:rPr>
          <w:rFonts w:ascii="PT Astra Sans" w:hAnsi="PT Astra Sans"/>
        </w:rPr>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г) </w:t>
      </w:r>
      <w:r w:rsidR="00B5110F" w:rsidRPr="00D46C51">
        <w:rPr>
          <w:rFonts w:ascii="PT Astra Sans" w:hAnsi="PT Astra Sans"/>
        </w:rPr>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д) </w:t>
      </w:r>
      <w:r w:rsidR="00B5110F" w:rsidRPr="00D46C51">
        <w:rPr>
          <w:rFonts w:ascii="PT Astra Sans" w:hAnsi="PT Astra Sans"/>
        </w:rPr>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е) </w:t>
      </w:r>
      <w:r w:rsidR="00B5110F" w:rsidRPr="00D46C51">
        <w:rPr>
          <w:rFonts w:ascii="PT Astra Sans" w:hAnsi="PT Astra Sans"/>
        </w:rPr>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sidRPr="00D46C51">
        <w:rPr>
          <w:rFonts w:ascii="PT Astra Sans" w:hAnsi="PT Astra Sans"/>
        </w:rPr>
        <w:t xml:space="preserve"> </w:t>
      </w:r>
      <w:r w:rsidR="00B5110F" w:rsidRPr="00D46C51">
        <w:rPr>
          <w:rFonts w:ascii="PT Astra Sans" w:hAnsi="PT Astra Sans"/>
        </w:rPr>
        <w:t>- в течение не менее 3 месяцев.</w:t>
      </w:r>
    </w:p>
    <w:p w:rsidR="00B5110F" w:rsidRPr="00D46C51" w:rsidRDefault="00B5110F" w:rsidP="00D46C51">
      <w:pPr>
        <w:pStyle w:val="af5"/>
        <w:ind w:firstLine="851"/>
        <w:rPr>
          <w:rFonts w:ascii="PT Astra Sans" w:hAnsi="PT Astra Sans"/>
        </w:rPr>
      </w:pPr>
      <w:r w:rsidRPr="00D46C51">
        <w:rPr>
          <w:rFonts w:ascii="PT Astra Sans" w:hAnsi="PT Astra Sans"/>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53. </w:t>
      </w:r>
      <w:r w:rsidR="00B5110F" w:rsidRPr="00D46C51">
        <w:rPr>
          <w:rFonts w:ascii="PT Astra Sans" w:hAnsi="PT Astra Sans"/>
        </w:rP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w:t>
      </w:r>
      <w:r w:rsidR="00B5110F" w:rsidRPr="00D46C51">
        <w:rPr>
          <w:rFonts w:ascii="PT Astra Sans" w:hAnsi="PT Astra Sans"/>
        </w:rPr>
        <w:lastRenderedPageBreak/>
        <w:t>Едином портале, региональном портале, а в случае его поступления в выходной, нерабочий праздничный день, - в следующий за ним первый рабочий день:</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а) </w:t>
      </w:r>
      <w:r w:rsidR="00B5110F" w:rsidRPr="00D46C51">
        <w:rPr>
          <w:rFonts w:ascii="PT Astra Sans" w:hAnsi="PT Astra Sans"/>
        </w:rP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б) </w:t>
      </w:r>
      <w:r w:rsidR="00B5110F" w:rsidRPr="00D46C51">
        <w:rPr>
          <w:rFonts w:ascii="PT Astra Sans" w:hAnsi="PT Astra Sans"/>
        </w:rPr>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54. </w:t>
      </w:r>
      <w:proofErr w:type="gramStart"/>
      <w:r w:rsidR="00B5110F" w:rsidRPr="00D46C51">
        <w:rPr>
          <w:rFonts w:ascii="PT Astra Sans" w:hAnsi="PT Astra Sans"/>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roofErr w:type="gramEnd"/>
    </w:p>
    <w:p w:rsidR="00B5110F" w:rsidRPr="00D46C51" w:rsidRDefault="00B5110F" w:rsidP="00D46C51">
      <w:pPr>
        <w:pStyle w:val="af5"/>
        <w:ind w:firstLine="851"/>
        <w:rPr>
          <w:rFonts w:ascii="PT Astra Sans" w:hAnsi="PT Astra Sans"/>
        </w:rPr>
      </w:pPr>
      <w:r w:rsidRPr="00D46C51">
        <w:rPr>
          <w:rFonts w:ascii="PT Astra Sans" w:hAnsi="PT Astra Sans"/>
        </w:rPr>
        <w:t>Ответственное должностное лицо:</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рассматривает поступившие заявления о выдаче разрешения на ввод объекта в эксплуатацию и приложенные к ним документы;</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 xml:space="preserve">производит действия в соответствии с пунктом </w:t>
      </w:r>
      <w:r w:rsidRPr="00D46C51">
        <w:rPr>
          <w:rFonts w:ascii="PT Astra Sans" w:hAnsi="PT Astra Sans"/>
        </w:rPr>
        <w:t>53</w:t>
      </w:r>
      <w:r w:rsidR="00B5110F" w:rsidRPr="00D46C51">
        <w:rPr>
          <w:rFonts w:ascii="PT Astra Sans" w:hAnsi="PT Astra Sans"/>
        </w:rPr>
        <w:t xml:space="preserve"> настоящего Административного регламента.</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55. </w:t>
      </w:r>
      <w:r w:rsidR="00B5110F" w:rsidRPr="00D46C51">
        <w:rPr>
          <w:rFonts w:ascii="PT Astra Sans" w:hAnsi="PT Astra Sans"/>
        </w:rPr>
        <w:t>Заявителю в качестве результата предоставления услуги обеспечивается возможность получения документа:</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 </w:t>
      </w:r>
      <w:r w:rsidR="00B5110F" w:rsidRPr="00D46C51">
        <w:rPr>
          <w:rFonts w:ascii="PT Astra Sans" w:hAnsi="PT Astra San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56. </w:t>
      </w:r>
      <w:r w:rsidR="00B5110F" w:rsidRPr="00D46C51">
        <w:rPr>
          <w:rFonts w:ascii="PT Astra Sans" w:hAnsi="PT Astra Sans"/>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B5110F" w:rsidRPr="00D46C51" w:rsidRDefault="00B5110F" w:rsidP="00D46C51">
      <w:pPr>
        <w:pStyle w:val="af5"/>
        <w:ind w:firstLine="851"/>
        <w:rPr>
          <w:rFonts w:ascii="PT Astra Sans" w:hAnsi="PT Astra Sans"/>
        </w:rPr>
      </w:pPr>
      <w:r w:rsidRPr="00D46C51">
        <w:rPr>
          <w:rFonts w:ascii="PT Astra Sans" w:hAnsi="PT Astra Sans"/>
        </w:rPr>
        <w:t>При предоставлении услуги в электронной форме заявителю направляется:</w:t>
      </w:r>
    </w:p>
    <w:p w:rsidR="00B5110F" w:rsidRPr="00D46C51" w:rsidRDefault="00D46C51" w:rsidP="00D46C51">
      <w:pPr>
        <w:pStyle w:val="af5"/>
        <w:ind w:firstLine="851"/>
        <w:rPr>
          <w:rFonts w:ascii="PT Astra Sans" w:hAnsi="PT Astra Sans"/>
        </w:rPr>
      </w:pPr>
      <w:proofErr w:type="gramStart"/>
      <w:r w:rsidRPr="00D46C51">
        <w:rPr>
          <w:rFonts w:ascii="PT Astra Sans" w:hAnsi="PT Astra Sans"/>
        </w:rPr>
        <w:t xml:space="preserve">а) </w:t>
      </w:r>
      <w:r w:rsidR="00B5110F" w:rsidRPr="00D46C51">
        <w:rPr>
          <w:rFonts w:ascii="PT Astra Sans" w:hAnsi="PT Astra Sans"/>
        </w:rPr>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00B5110F" w:rsidRPr="00D46C51">
        <w:rPr>
          <w:rFonts w:ascii="PT Astra Sans" w:hAnsi="PT Astra Sans"/>
        </w:rPr>
        <w:t xml:space="preserve"> в приеме документов, необходимых для предоставления услуги;</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б) </w:t>
      </w:r>
      <w:r w:rsidR="00B5110F" w:rsidRPr="00D46C51">
        <w:rPr>
          <w:rFonts w:ascii="PT Astra Sans" w:hAnsi="PT Astra Sans"/>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00B5110F" w:rsidRPr="00D46C51">
        <w:rPr>
          <w:rFonts w:ascii="PT Astra Sans" w:hAnsi="PT Astra Sans"/>
        </w:rPr>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B5110F" w:rsidRPr="00D46C51" w:rsidRDefault="00D46C51" w:rsidP="00D46C51">
      <w:pPr>
        <w:pStyle w:val="af5"/>
        <w:ind w:firstLine="851"/>
        <w:rPr>
          <w:rFonts w:ascii="PT Astra Sans" w:hAnsi="PT Astra Sans"/>
        </w:rPr>
      </w:pPr>
      <w:r w:rsidRPr="00D46C51">
        <w:rPr>
          <w:rFonts w:ascii="PT Astra Sans" w:hAnsi="PT Astra Sans"/>
        </w:rPr>
        <w:t xml:space="preserve">57. </w:t>
      </w:r>
      <w:r w:rsidR="00B5110F" w:rsidRPr="00D46C51">
        <w:rPr>
          <w:rFonts w:ascii="PT Astra Sans" w:hAnsi="PT Astra Sans"/>
        </w:rPr>
        <w:t>Оценка качества предоставления муниципальной услуги.</w:t>
      </w:r>
    </w:p>
    <w:p w:rsidR="00B5110F" w:rsidRPr="00D46C51" w:rsidRDefault="00B5110F" w:rsidP="00D46C51">
      <w:pPr>
        <w:pStyle w:val="af5"/>
        <w:ind w:firstLine="851"/>
        <w:rPr>
          <w:rFonts w:ascii="PT Astra Sans" w:hAnsi="PT Astra Sans"/>
        </w:rPr>
      </w:pPr>
      <w:proofErr w:type="gramStart"/>
      <w:r w:rsidRPr="00D46C51">
        <w:rPr>
          <w:rFonts w:ascii="PT Astra Sans" w:hAnsi="PT Astra Sans"/>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46C51" w:rsidRPr="00D46C51">
        <w:rPr>
          <w:rFonts w:ascii="PT Astra Sans" w:hAnsi="PT Astra Sans"/>
        </w:rPr>
        <w:t>.12.</w:t>
      </w:r>
      <w:r w:rsidRPr="00D46C51">
        <w:rPr>
          <w:rFonts w:ascii="PT Astra Sans" w:hAnsi="PT Astra Sans"/>
        </w:rPr>
        <w:t>2012 г</w:t>
      </w:r>
      <w:r w:rsidR="00D46C51" w:rsidRPr="00D46C51">
        <w:rPr>
          <w:rFonts w:ascii="PT Astra Sans" w:hAnsi="PT Astra Sans"/>
        </w:rPr>
        <w:t>.</w:t>
      </w:r>
      <w:r w:rsidRPr="00D46C51">
        <w:rPr>
          <w:rFonts w:ascii="PT Astra Sans" w:hAnsi="PT Astra Sans"/>
        </w:rPr>
        <w:t xml:space="preserve"> № 1284 «Об</w:t>
      </w:r>
      <w:proofErr w:type="gramEnd"/>
      <w:r w:rsidRPr="00D46C51">
        <w:rPr>
          <w:rFonts w:ascii="PT Astra Sans" w:hAnsi="PT Astra Sans"/>
        </w:rPr>
        <w:t xml:space="preserve"> </w:t>
      </w:r>
      <w:proofErr w:type="gramStart"/>
      <w:r w:rsidRPr="00D46C51">
        <w:rPr>
          <w:rFonts w:ascii="PT Astra Sans" w:hAnsi="PT Astra Sans"/>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46C51">
        <w:rPr>
          <w:rFonts w:ascii="PT Astra Sans" w:hAnsi="PT Astra Sans"/>
        </w:rPr>
        <w:t xml:space="preserve"> </w:t>
      </w:r>
      <w:proofErr w:type="gramStart"/>
      <w:r w:rsidRPr="00D46C51">
        <w:rPr>
          <w:rFonts w:ascii="PT Astra Sans" w:hAnsi="PT Astra Sans"/>
        </w:rPr>
        <w:t>прекращении</w:t>
      </w:r>
      <w:proofErr w:type="gramEnd"/>
      <w:r w:rsidRPr="00D46C51">
        <w:rPr>
          <w:rFonts w:ascii="PT Astra Sans" w:hAnsi="PT Astra Sans"/>
        </w:rPr>
        <w:t xml:space="preserve"> исполнения соответствующими руководителями своих должностных обязанностей».</w:t>
      </w:r>
    </w:p>
    <w:p w:rsidR="00B5110F" w:rsidRDefault="00D46C51" w:rsidP="00D46C51">
      <w:pPr>
        <w:pStyle w:val="af5"/>
        <w:ind w:firstLine="851"/>
        <w:rPr>
          <w:rFonts w:ascii="PT Astra Sans" w:hAnsi="PT Astra Sans"/>
        </w:rPr>
      </w:pPr>
      <w:r w:rsidRPr="00D46C51">
        <w:rPr>
          <w:rFonts w:ascii="PT Astra Sans" w:hAnsi="PT Astra Sans"/>
        </w:rPr>
        <w:t xml:space="preserve">58. </w:t>
      </w:r>
      <w:proofErr w:type="gramStart"/>
      <w:r w:rsidR="00B5110F" w:rsidRPr="00D46C51">
        <w:rPr>
          <w:rFonts w:ascii="PT Astra Sans" w:hAnsi="PT Astra Sans"/>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w:t>
      </w:r>
      <w:r w:rsidRPr="00D46C51">
        <w:rPr>
          <w:rFonts w:ascii="PT Astra Sans" w:hAnsi="PT Astra Sans"/>
        </w:rPr>
        <w:t>т 20.11.</w:t>
      </w:r>
      <w:r w:rsidR="00B5110F" w:rsidRPr="00D46C51">
        <w:rPr>
          <w:rFonts w:ascii="PT Astra Sans" w:hAnsi="PT Astra Sans"/>
        </w:rPr>
        <w:t>2012 г</w:t>
      </w:r>
      <w:r w:rsidRPr="00D46C51">
        <w:rPr>
          <w:rFonts w:ascii="PT Astra Sans" w:hAnsi="PT Astra Sans"/>
        </w:rPr>
        <w:t>.</w:t>
      </w:r>
      <w:r w:rsidR="00B5110F" w:rsidRPr="00D46C51">
        <w:rPr>
          <w:rFonts w:ascii="PT Astra Sans" w:hAnsi="PT Astra Sans"/>
        </w:rPr>
        <w:t xml:space="preserve"> № 1198 «О федеральной государственной информационной системе, обеспечивающей процесс досудебного, (внесудебного</w:t>
      </w:r>
      <w:proofErr w:type="gramEnd"/>
      <w:r w:rsidR="00B5110F" w:rsidRPr="00D46C51">
        <w:rPr>
          <w:rFonts w:ascii="PT Astra Sans" w:hAnsi="PT Astra Sans"/>
        </w:rPr>
        <w:t>) обжалования решений и действий (бездействия), совершенных при предоставлении государственных и муниципальных услуг.</w:t>
      </w:r>
    </w:p>
    <w:p w:rsidR="00994167" w:rsidRDefault="00994167" w:rsidP="00D46C51">
      <w:pPr>
        <w:pStyle w:val="af5"/>
        <w:ind w:firstLine="851"/>
        <w:rPr>
          <w:rFonts w:ascii="PT Astra Sans" w:hAnsi="PT Astra Sans"/>
        </w:rPr>
      </w:pPr>
    </w:p>
    <w:p w:rsidR="00994167" w:rsidRPr="00994167" w:rsidRDefault="00994167" w:rsidP="00994167">
      <w:pPr>
        <w:pStyle w:val="af5"/>
        <w:ind w:firstLine="0"/>
        <w:jc w:val="center"/>
        <w:rPr>
          <w:rFonts w:ascii="PT Astra Sans" w:hAnsi="PT Astra Sans"/>
          <w:b/>
        </w:rPr>
      </w:pPr>
      <w:r w:rsidRPr="00994167">
        <w:rPr>
          <w:rFonts w:ascii="PT Astra Sans" w:hAnsi="PT Astra Sans"/>
          <w:b/>
        </w:rPr>
        <w:t xml:space="preserve">Раздел IV. Формы </w:t>
      </w:r>
      <w:proofErr w:type="gramStart"/>
      <w:r w:rsidRPr="00994167">
        <w:rPr>
          <w:rFonts w:ascii="PT Astra Sans" w:hAnsi="PT Astra Sans"/>
          <w:b/>
        </w:rPr>
        <w:t>контроля за</w:t>
      </w:r>
      <w:proofErr w:type="gramEnd"/>
      <w:r w:rsidRPr="00994167">
        <w:rPr>
          <w:rFonts w:ascii="PT Astra Sans" w:hAnsi="PT Astra Sans"/>
          <w:b/>
        </w:rPr>
        <w:t xml:space="preserve"> исполнением административного регламента</w:t>
      </w:r>
    </w:p>
    <w:p w:rsidR="00994167" w:rsidRPr="00994167" w:rsidRDefault="00994167" w:rsidP="00994167">
      <w:pPr>
        <w:pStyle w:val="af5"/>
        <w:ind w:firstLine="851"/>
        <w:jc w:val="center"/>
        <w:rPr>
          <w:rFonts w:ascii="PT Astra Sans" w:hAnsi="PT Astra Sans"/>
          <w:b/>
        </w:rPr>
      </w:pPr>
    </w:p>
    <w:p w:rsidR="00994167" w:rsidRPr="00994167" w:rsidRDefault="00994167" w:rsidP="00994167">
      <w:pPr>
        <w:pStyle w:val="af5"/>
        <w:ind w:firstLine="0"/>
        <w:jc w:val="center"/>
        <w:rPr>
          <w:rFonts w:ascii="PT Astra Sans" w:hAnsi="PT Astra Sans"/>
          <w:b/>
        </w:rPr>
      </w:pPr>
      <w:r w:rsidRPr="00994167">
        <w:rPr>
          <w:rFonts w:ascii="PT Astra Sans" w:hAnsi="PT Astra Sans"/>
          <w:b/>
        </w:rPr>
        <w:t>Глава 2</w:t>
      </w:r>
      <w:r>
        <w:rPr>
          <w:rFonts w:ascii="PT Astra Sans" w:hAnsi="PT Astra Sans"/>
          <w:b/>
        </w:rPr>
        <w:t>4</w:t>
      </w:r>
      <w:r w:rsidRPr="00994167">
        <w:rPr>
          <w:rFonts w:ascii="PT Astra Sans" w:hAnsi="PT Astra Sans"/>
          <w:b/>
        </w:rPr>
        <w:t xml:space="preserve">. Порядок осуществления текущего </w:t>
      </w:r>
      <w:proofErr w:type="gramStart"/>
      <w:r w:rsidRPr="00994167">
        <w:rPr>
          <w:rFonts w:ascii="PT Astra Sans" w:hAnsi="PT Astra Sans"/>
          <w:b/>
        </w:rPr>
        <w:t>контроля за</w:t>
      </w:r>
      <w:proofErr w:type="gramEnd"/>
      <w:r w:rsidRPr="00994167">
        <w:rPr>
          <w:rFonts w:ascii="PT Astra Sans" w:hAnsi="PT Astra Sans"/>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4167" w:rsidRPr="00994167" w:rsidRDefault="00994167" w:rsidP="00994167">
      <w:pPr>
        <w:pStyle w:val="af5"/>
        <w:ind w:firstLine="851"/>
        <w:rPr>
          <w:rFonts w:ascii="PT Astra Sans" w:hAnsi="PT Astra Sans"/>
        </w:rPr>
      </w:pPr>
    </w:p>
    <w:p w:rsidR="00994167" w:rsidRPr="00994167" w:rsidRDefault="00994167" w:rsidP="00994167">
      <w:pPr>
        <w:pStyle w:val="af5"/>
        <w:ind w:firstLine="851"/>
        <w:rPr>
          <w:rFonts w:ascii="PT Astra Sans" w:hAnsi="PT Astra Sans"/>
        </w:rPr>
      </w:pPr>
      <w:r>
        <w:rPr>
          <w:rFonts w:ascii="PT Astra Sans" w:hAnsi="PT Astra Sans"/>
        </w:rPr>
        <w:t>59</w:t>
      </w:r>
      <w:r w:rsidRPr="00994167">
        <w:rPr>
          <w:rFonts w:ascii="PT Astra Sans" w:hAnsi="PT Astra Sans"/>
        </w:rPr>
        <w:t xml:space="preserve">. Текущий </w:t>
      </w:r>
      <w:proofErr w:type="gramStart"/>
      <w:r w:rsidRPr="00994167">
        <w:rPr>
          <w:rFonts w:ascii="PT Astra Sans" w:hAnsi="PT Astra Sans"/>
        </w:rPr>
        <w:t>контроль за</w:t>
      </w:r>
      <w:proofErr w:type="gramEnd"/>
      <w:r w:rsidRPr="00994167">
        <w:rPr>
          <w:rFonts w:ascii="PT Astra Sans" w:hAnsi="PT Astra San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94167" w:rsidRPr="00994167" w:rsidRDefault="00994167" w:rsidP="00994167">
      <w:pPr>
        <w:pStyle w:val="af5"/>
        <w:ind w:firstLine="851"/>
        <w:rPr>
          <w:rFonts w:ascii="PT Astra Sans" w:hAnsi="PT Astra Sans"/>
        </w:rPr>
      </w:pPr>
      <w:r w:rsidRPr="00994167">
        <w:rPr>
          <w:rFonts w:ascii="PT Astra Sans" w:hAnsi="PT Astra San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94167" w:rsidRPr="00994167" w:rsidRDefault="00994167" w:rsidP="00994167">
      <w:pPr>
        <w:pStyle w:val="af5"/>
        <w:ind w:firstLine="851"/>
        <w:rPr>
          <w:rFonts w:ascii="PT Astra Sans" w:hAnsi="PT Astra Sans"/>
        </w:rPr>
      </w:pPr>
      <w:r w:rsidRPr="00994167">
        <w:rPr>
          <w:rFonts w:ascii="PT Astra Sans" w:hAnsi="PT Astra Sans"/>
        </w:rPr>
        <w:t>Текущий контроль осуществляется путем проведения проверок:</w:t>
      </w:r>
    </w:p>
    <w:p w:rsidR="00994167" w:rsidRPr="00994167" w:rsidRDefault="00994167" w:rsidP="00994167">
      <w:pPr>
        <w:pStyle w:val="af5"/>
        <w:ind w:firstLine="851"/>
        <w:rPr>
          <w:rFonts w:ascii="PT Astra Sans" w:hAnsi="PT Astra Sans"/>
        </w:rPr>
      </w:pPr>
      <w:r w:rsidRPr="00994167">
        <w:rPr>
          <w:rFonts w:ascii="PT Astra Sans" w:hAnsi="PT Astra Sans"/>
        </w:rPr>
        <w:t>- решений о предоставлении (об отказе в предоставлении) услуги;</w:t>
      </w:r>
    </w:p>
    <w:p w:rsidR="00994167" w:rsidRPr="00994167" w:rsidRDefault="00994167" w:rsidP="00994167">
      <w:pPr>
        <w:pStyle w:val="af5"/>
        <w:ind w:firstLine="851"/>
        <w:rPr>
          <w:rFonts w:ascii="PT Astra Sans" w:hAnsi="PT Astra Sans"/>
        </w:rPr>
      </w:pPr>
      <w:r w:rsidRPr="00994167">
        <w:rPr>
          <w:rFonts w:ascii="PT Astra Sans" w:hAnsi="PT Astra Sans"/>
        </w:rPr>
        <w:t>- выявления и устранения нарушений прав граждан;</w:t>
      </w:r>
    </w:p>
    <w:p w:rsidR="00994167" w:rsidRPr="00994167" w:rsidRDefault="00994167" w:rsidP="00994167">
      <w:pPr>
        <w:pStyle w:val="af5"/>
        <w:ind w:firstLine="851"/>
        <w:rPr>
          <w:rFonts w:ascii="PT Astra Sans" w:hAnsi="PT Astra Sans"/>
        </w:rPr>
      </w:pPr>
      <w:r w:rsidRPr="00994167">
        <w:rPr>
          <w:rFonts w:ascii="PT Astra Sans" w:hAnsi="PT Astra Sans"/>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6C51" w:rsidRDefault="00D46C51" w:rsidP="00D46C51">
      <w:pPr>
        <w:pStyle w:val="af5"/>
        <w:ind w:firstLine="851"/>
        <w:rPr>
          <w:rFonts w:ascii="PT Astra Sans" w:hAnsi="PT Astra Sans"/>
        </w:rPr>
      </w:pPr>
    </w:p>
    <w:p w:rsidR="00994167" w:rsidRPr="00994167" w:rsidRDefault="00994167" w:rsidP="00994167">
      <w:pPr>
        <w:pStyle w:val="af5"/>
        <w:ind w:firstLine="0"/>
        <w:jc w:val="center"/>
        <w:rPr>
          <w:rFonts w:ascii="PT Astra Sans" w:hAnsi="PT Astra Sans"/>
          <w:b/>
          <w:szCs w:val="24"/>
        </w:rPr>
      </w:pPr>
      <w:r w:rsidRPr="00994167">
        <w:rPr>
          <w:rFonts w:ascii="PT Astra Sans" w:hAnsi="PT Astra Sans"/>
          <w:b/>
          <w:szCs w:val="24"/>
        </w:rPr>
        <w:t>Глава 2</w:t>
      </w:r>
      <w:r>
        <w:rPr>
          <w:rFonts w:ascii="PT Astra Sans" w:hAnsi="PT Astra Sans"/>
          <w:b/>
          <w:szCs w:val="24"/>
        </w:rPr>
        <w:t>5</w:t>
      </w:r>
      <w:r w:rsidRPr="00994167">
        <w:rPr>
          <w:rFonts w:ascii="PT Astra Sans" w:hAnsi="PT Astra Sans"/>
          <w:b/>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4167">
        <w:rPr>
          <w:rFonts w:ascii="PT Astra Sans" w:hAnsi="PT Astra Sans"/>
          <w:b/>
          <w:szCs w:val="24"/>
        </w:rPr>
        <w:t>контроля за</w:t>
      </w:r>
      <w:proofErr w:type="gramEnd"/>
      <w:r w:rsidRPr="00994167">
        <w:rPr>
          <w:rFonts w:ascii="PT Astra Sans" w:hAnsi="PT Astra Sans"/>
          <w:b/>
          <w:szCs w:val="24"/>
        </w:rPr>
        <w:t xml:space="preserve"> полнотой и качеством предоставления муниципальной </w:t>
      </w:r>
      <w:bookmarkStart w:id="6" w:name="bookmark71"/>
      <w:r w:rsidRPr="00994167">
        <w:rPr>
          <w:rFonts w:ascii="PT Astra Sans" w:hAnsi="PT Astra Sans"/>
          <w:b/>
          <w:szCs w:val="24"/>
        </w:rPr>
        <w:t>услуги</w:t>
      </w:r>
      <w:bookmarkEnd w:id="6"/>
    </w:p>
    <w:p w:rsidR="00994167" w:rsidRPr="00994167" w:rsidRDefault="00994167" w:rsidP="00994167">
      <w:pPr>
        <w:pStyle w:val="af5"/>
        <w:ind w:firstLine="851"/>
        <w:rPr>
          <w:rFonts w:ascii="PT Astra Sans" w:hAnsi="PT Astra Sans"/>
          <w:szCs w:val="24"/>
        </w:rPr>
      </w:pP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6</w:t>
      </w:r>
      <w:r>
        <w:rPr>
          <w:rFonts w:ascii="PT Astra Sans" w:hAnsi="PT Astra Sans"/>
          <w:szCs w:val="24"/>
        </w:rPr>
        <w:t>0</w:t>
      </w:r>
      <w:r w:rsidRPr="00994167">
        <w:rPr>
          <w:rFonts w:ascii="PT Astra Sans" w:hAnsi="PT Astra Sans"/>
          <w:szCs w:val="24"/>
        </w:rPr>
        <w:t xml:space="preserve">. </w:t>
      </w:r>
      <w:proofErr w:type="gramStart"/>
      <w:r w:rsidRPr="00994167">
        <w:rPr>
          <w:rFonts w:ascii="PT Astra Sans" w:hAnsi="PT Astra Sans"/>
          <w:szCs w:val="24"/>
        </w:rPr>
        <w:t>Контроль за</w:t>
      </w:r>
      <w:proofErr w:type="gramEnd"/>
      <w:r w:rsidRPr="00994167">
        <w:rPr>
          <w:rFonts w:ascii="PT Astra Sans" w:hAnsi="PT Astra Sans"/>
          <w:szCs w:val="24"/>
        </w:rPr>
        <w:t xml:space="preserve"> полнотой и качеством предоставления услуги включает в себя проведение плановых и внеплановых проверок.</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6</w:t>
      </w:r>
      <w:r>
        <w:rPr>
          <w:rFonts w:ascii="PT Astra Sans" w:hAnsi="PT Astra Sans"/>
          <w:szCs w:val="24"/>
        </w:rPr>
        <w:t>1</w:t>
      </w:r>
      <w:r w:rsidRPr="00994167">
        <w:rPr>
          <w:rFonts w:ascii="PT Astra Sans" w:hAnsi="PT Astra Sans"/>
          <w:szCs w:val="24"/>
        </w:rPr>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 соблюдение сроков предоставления услуги;</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 соблюдение положений настоящего Административного регламента;</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 правильность и обоснованность принятого решения об отказе в предоставлении услуги.</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Основанием для проведения внеплановых проверок являются:</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994167">
        <w:rPr>
          <w:rStyle w:val="af1"/>
          <w:rFonts w:ascii="PT Astra Sans" w:hAnsi="PT Astra Sans"/>
          <w:i w:val="0"/>
          <w:sz w:val="24"/>
          <w:szCs w:val="24"/>
        </w:rPr>
        <w:t xml:space="preserve"> Курганской области</w:t>
      </w:r>
      <w:r w:rsidRPr="00994167">
        <w:rPr>
          <w:rFonts w:ascii="PT Astra Sans" w:hAnsi="PT Astra Sans"/>
          <w:i/>
          <w:szCs w:val="24"/>
        </w:rPr>
        <w:t xml:space="preserve"> </w:t>
      </w:r>
      <w:r w:rsidRPr="00994167">
        <w:rPr>
          <w:rFonts w:ascii="PT Astra Sans" w:hAnsi="PT Astra Sans"/>
          <w:szCs w:val="24"/>
        </w:rPr>
        <w:t>и нормативных правовых актов Белозерского муниципального округа Курганской области;</w:t>
      </w:r>
    </w:p>
    <w:p w:rsidR="00994167" w:rsidRDefault="00994167" w:rsidP="00994167">
      <w:pPr>
        <w:pStyle w:val="af5"/>
        <w:ind w:firstLine="851"/>
        <w:rPr>
          <w:rFonts w:ascii="PT Astra Sans" w:hAnsi="PT Astra Sans"/>
          <w:szCs w:val="24"/>
        </w:rPr>
      </w:pPr>
      <w:r w:rsidRPr="00994167">
        <w:rPr>
          <w:rFonts w:ascii="PT Astra Sans" w:hAnsi="PT Astra Sans"/>
          <w:szCs w:val="24"/>
        </w:rPr>
        <w:t>- обращения граждан и юридических лиц на нарушения законодательства, в том числе на качество предоставления услуги.</w:t>
      </w:r>
    </w:p>
    <w:p w:rsidR="00994167" w:rsidRPr="00994167" w:rsidRDefault="00994167" w:rsidP="00994167">
      <w:pPr>
        <w:pStyle w:val="af5"/>
        <w:ind w:firstLine="851"/>
        <w:rPr>
          <w:rFonts w:ascii="PT Astra Sans" w:hAnsi="PT Astra Sans"/>
          <w:szCs w:val="24"/>
        </w:rPr>
      </w:pPr>
    </w:p>
    <w:p w:rsidR="00994167" w:rsidRDefault="00994167" w:rsidP="00994167">
      <w:pPr>
        <w:pStyle w:val="af5"/>
        <w:ind w:firstLine="0"/>
        <w:jc w:val="center"/>
        <w:rPr>
          <w:rFonts w:ascii="PT Astra Sans" w:hAnsi="PT Astra Sans"/>
          <w:b/>
          <w:szCs w:val="24"/>
        </w:rPr>
      </w:pPr>
      <w:bookmarkStart w:id="7" w:name="bookmark72"/>
      <w:r w:rsidRPr="00994167">
        <w:rPr>
          <w:rFonts w:ascii="PT Astra Sans" w:hAnsi="PT Astra Sans"/>
          <w:b/>
          <w:szCs w:val="24"/>
        </w:rPr>
        <w:t>Глава 2</w:t>
      </w:r>
      <w:r>
        <w:rPr>
          <w:rFonts w:ascii="PT Astra Sans" w:hAnsi="PT Astra Sans"/>
          <w:b/>
          <w:szCs w:val="24"/>
        </w:rPr>
        <w:t>6</w:t>
      </w:r>
      <w:r w:rsidRPr="00994167">
        <w:rPr>
          <w:rFonts w:ascii="PT Astra Sans" w:hAnsi="PT Astra Sans"/>
          <w:b/>
          <w:szCs w:val="24"/>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
    </w:p>
    <w:p w:rsidR="00994167" w:rsidRPr="00994167" w:rsidRDefault="00994167" w:rsidP="00994167">
      <w:pPr>
        <w:pStyle w:val="af5"/>
        <w:ind w:firstLine="0"/>
        <w:jc w:val="center"/>
        <w:rPr>
          <w:rFonts w:ascii="PT Astra Sans" w:hAnsi="PT Astra Sans"/>
          <w:b/>
          <w:szCs w:val="24"/>
        </w:rPr>
      </w:pP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6</w:t>
      </w:r>
      <w:r>
        <w:rPr>
          <w:rFonts w:ascii="PT Astra Sans" w:hAnsi="PT Astra Sans"/>
          <w:szCs w:val="24"/>
        </w:rPr>
        <w:t>2</w:t>
      </w:r>
      <w:r w:rsidRPr="00994167">
        <w:rPr>
          <w:rFonts w:ascii="PT Astra Sans" w:hAnsi="PT Astra Sans"/>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994167">
        <w:rPr>
          <w:rStyle w:val="af1"/>
          <w:rFonts w:ascii="PT Astra Sans" w:hAnsi="PT Astra Sans"/>
          <w:sz w:val="24"/>
          <w:szCs w:val="24"/>
        </w:rPr>
        <w:t xml:space="preserve"> </w:t>
      </w:r>
      <w:r w:rsidRPr="00994167">
        <w:rPr>
          <w:rStyle w:val="af1"/>
          <w:rFonts w:ascii="PT Astra Sans" w:hAnsi="PT Astra Sans"/>
          <w:i w:val="0"/>
          <w:sz w:val="24"/>
          <w:szCs w:val="24"/>
        </w:rPr>
        <w:t>Курганской области</w:t>
      </w:r>
      <w:r w:rsidRPr="00994167">
        <w:rPr>
          <w:rFonts w:ascii="PT Astra Sans" w:hAnsi="PT Astra Sans"/>
          <w:szCs w:val="24"/>
        </w:rPr>
        <w:t xml:space="preserve"> и нормативных правовых актов Белозерского муниципального округа Курганской области осуществляется привлечение виновных лиц к ответственности в соответствии с законодательством Российской Федерации.</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Персональная ответственность должностных лиц за правильность и</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94167" w:rsidRDefault="00994167" w:rsidP="00994167">
      <w:pPr>
        <w:pStyle w:val="af5"/>
        <w:ind w:firstLine="851"/>
        <w:rPr>
          <w:rFonts w:ascii="PT Astra Sans" w:hAnsi="PT Astra Sans"/>
          <w:szCs w:val="24"/>
        </w:rPr>
      </w:pPr>
    </w:p>
    <w:p w:rsidR="00994167" w:rsidRPr="00994167" w:rsidRDefault="00994167" w:rsidP="00994167">
      <w:pPr>
        <w:pStyle w:val="af5"/>
        <w:ind w:firstLine="0"/>
        <w:jc w:val="center"/>
        <w:rPr>
          <w:rFonts w:ascii="PT Astra Sans" w:hAnsi="PT Astra Sans"/>
          <w:b/>
          <w:szCs w:val="24"/>
        </w:rPr>
      </w:pPr>
      <w:bookmarkStart w:id="8" w:name="bookmark73"/>
      <w:r w:rsidRPr="00994167">
        <w:rPr>
          <w:rFonts w:ascii="PT Astra Sans" w:hAnsi="PT Astra Sans"/>
          <w:b/>
          <w:szCs w:val="24"/>
        </w:rPr>
        <w:t xml:space="preserve">Глава 27. Требования к порядку и формам </w:t>
      </w:r>
      <w:proofErr w:type="gramStart"/>
      <w:r w:rsidRPr="00994167">
        <w:rPr>
          <w:rFonts w:ascii="PT Astra Sans" w:hAnsi="PT Astra Sans"/>
          <w:b/>
          <w:szCs w:val="24"/>
        </w:rPr>
        <w:t>контроля за</w:t>
      </w:r>
      <w:proofErr w:type="gramEnd"/>
      <w:r w:rsidRPr="00994167">
        <w:rPr>
          <w:rFonts w:ascii="PT Astra Sans" w:hAnsi="PT Astra Sans"/>
          <w:b/>
          <w:szCs w:val="24"/>
        </w:rPr>
        <w:t xml:space="preserve"> предоставлением муниципальной услуги, в том числе со стороны граждан,</w:t>
      </w:r>
      <w:bookmarkStart w:id="9" w:name="bookmark74"/>
      <w:bookmarkEnd w:id="8"/>
      <w:r w:rsidRPr="00994167">
        <w:rPr>
          <w:rFonts w:ascii="PT Astra Sans" w:hAnsi="PT Astra Sans"/>
          <w:b/>
          <w:szCs w:val="24"/>
        </w:rPr>
        <w:t xml:space="preserve"> их объединений и организаций</w:t>
      </w:r>
      <w:bookmarkEnd w:id="9"/>
    </w:p>
    <w:p w:rsidR="00994167" w:rsidRPr="00994167" w:rsidRDefault="00994167" w:rsidP="00994167">
      <w:pPr>
        <w:pStyle w:val="af5"/>
        <w:ind w:firstLine="851"/>
        <w:rPr>
          <w:rFonts w:ascii="PT Astra Sans" w:hAnsi="PT Astra Sans"/>
          <w:szCs w:val="24"/>
        </w:rPr>
      </w:pP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6</w:t>
      </w:r>
      <w:r>
        <w:rPr>
          <w:rFonts w:ascii="PT Astra Sans" w:hAnsi="PT Astra Sans"/>
          <w:szCs w:val="24"/>
        </w:rPr>
        <w:t>3</w:t>
      </w:r>
      <w:r w:rsidRPr="00994167">
        <w:rPr>
          <w:rFonts w:ascii="PT Astra Sans" w:hAnsi="PT Astra Sans"/>
          <w:szCs w:val="24"/>
        </w:rPr>
        <w:t xml:space="preserve">. Граждане, их объединения и организации имеют право осуществлять </w:t>
      </w:r>
      <w:proofErr w:type="gramStart"/>
      <w:r w:rsidRPr="00994167">
        <w:rPr>
          <w:rFonts w:ascii="PT Astra Sans" w:hAnsi="PT Astra Sans"/>
          <w:szCs w:val="24"/>
        </w:rPr>
        <w:t>контроль за</w:t>
      </w:r>
      <w:proofErr w:type="gramEnd"/>
      <w:r w:rsidRPr="00994167">
        <w:rPr>
          <w:rFonts w:ascii="PT Astra Sans" w:hAnsi="PT Astra Sans"/>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Граждане, их объединения и организации также имеют право:</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 направлять замечания и предложения по улучшению доступности и качества предоставления услуги;</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t>- вносить предложения о мерах по устранению нарушений настоящего Административного регламента.</w:t>
      </w:r>
    </w:p>
    <w:p w:rsidR="00994167" w:rsidRPr="00994167" w:rsidRDefault="00994167" w:rsidP="00994167">
      <w:pPr>
        <w:pStyle w:val="af5"/>
        <w:ind w:firstLine="851"/>
        <w:rPr>
          <w:rFonts w:ascii="PT Astra Sans" w:hAnsi="PT Astra Sans"/>
          <w:szCs w:val="24"/>
        </w:rPr>
      </w:pPr>
      <w:r w:rsidRPr="00994167">
        <w:rPr>
          <w:rFonts w:ascii="PT Astra Sans" w:hAnsi="PT Astra Sans"/>
          <w:szCs w:val="24"/>
        </w:rPr>
        <w:lastRenderedPageBreak/>
        <w:t>6</w:t>
      </w:r>
      <w:r>
        <w:rPr>
          <w:rFonts w:ascii="PT Astra Sans" w:hAnsi="PT Astra Sans"/>
          <w:szCs w:val="24"/>
        </w:rPr>
        <w:t>4</w:t>
      </w:r>
      <w:r w:rsidRPr="00994167">
        <w:rPr>
          <w:rFonts w:ascii="PT Astra Sans" w:hAnsi="PT Astra Sans"/>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4167" w:rsidRDefault="00994167" w:rsidP="00994167">
      <w:pPr>
        <w:pStyle w:val="af5"/>
        <w:ind w:firstLine="851"/>
        <w:rPr>
          <w:rFonts w:ascii="PT Astra Sans" w:hAnsi="PT Astra Sans"/>
          <w:szCs w:val="24"/>
        </w:rPr>
      </w:pPr>
      <w:r w:rsidRPr="00994167">
        <w:rPr>
          <w:rFonts w:ascii="PT Astra Sans" w:hAnsi="PT Astra Sans"/>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4167" w:rsidRPr="00994167" w:rsidRDefault="00994167" w:rsidP="00994167">
      <w:pPr>
        <w:pStyle w:val="af5"/>
        <w:ind w:firstLine="851"/>
        <w:rPr>
          <w:rFonts w:ascii="PT Astra Sans" w:hAnsi="PT Astra Sans"/>
          <w:szCs w:val="24"/>
        </w:rPr>
      </w:pPr>
    </w:p>
    <w:p w:rsidR="00994167" w:rsidRPr="00994167" w:rsidRDefault="00994167" w:rsidP="00994167">
      <w:pPr>
        <w:pStyle w:val="af5"/>
        <w:ind w:firstLine="0"/>
        <w:jc w:val="center"/>
        <w:rPr>
          <w:rFonts w:ascii="PT Astra Sans" w:hAnsi="PT Astra Sans"/>
          <w:b/>
        </w:rPr>
      </w:pPr>
      <w:bookmarkStart w:id="10" w:name="bookmark75"/>
      <w:bookmarkStart w:id="11" w:name="bookmark40"/>
      <w:r w:rsidRPr="00994167">
        <w:rPr>
          <w:rFonts w:ascii="PT Astra Sans" w:hAnsi="PT Astra Sans"/>
          <w:b/>
        </w:rPr>
        <w:t>Раздел V. Досудебный (внесудебный) порядок обжалования решений и действий (бездействия) органа, предоставляющего</w:t>
      </w:r>
      <w:bookmarkStart w:id="12" w:name="bookmark76"/>
      <w:bookmarkEnd w:id="10"/>
      <w:r w:rsidRPr="00994167">
        <w:rPr>
          <w:rFonts w:ascii="PT Astra Sans" w:hAnsi="PT Astra Sans"/>
          <w:b/>
        </w:rPr>
        <w:t xml:space="preserve"> муниципальную услугу, а также их должностных лиц, муниципальных служащих</w:t>
      </w:r>
      <w:bookmarkEnd w:id="12"/>
    </w:p>
    <w:p w:rsidR="00994167" w:rsidRPr="00994167" w:rsidRDefault="00994167" w:rsidP="00994167">
      <w:pPr>
        <w:pStyle w:val="af5"/>
        <w:rPr>
          <w:rFonts w:ascii="PT Astra Sans" w:hAnsi="PT Astra Sans"/>
        </w:rPr>
      </w:pPr>
    </w:p>
    <w:p w:rsidR="00994167" w:rsidRDefault="00994167" w:rsidP="00994167">
      <w:pPr>
        <w:pStyle w:val="af5"/>
        <w:ind w:firstLine="851"/>
        <w:rPr>
          <w:rFonts w:ascii="PT Astra Sans" w:hAnsi="PT Astra Sans"/>
        </w:rPr>
      </w:pPr>
      <w:r w:rsidRPr="00994167">
        <w:rPr>
          <w:rFonts w:ascii="PT Astra Sans" w:hAnsi="PT Astra Sans"/>
        </w:rPr>
        <w:t>6</w:t>
      </w:r>
      <w:r>
        <w:rPr>
          <w:rFonts w:ascii="PT Astra Sans" w:hAnsi="PT Astra Sans"/>
        </w:rPr>
        <w:t>5</w:t>
      </w:r>
      <w:r w:rsidRPr="00994167">
        <w:rPr>
          <w:rFonts w:ascii="PT Astra Sans" w:hAnsi="PT Astra Sans"/>
        </w:rPr>
        <w:t xml:space="preserve">. </w:t>
      </w:r>
      <w:proofErr w:type="gramStart"/>
      <w:r w:rsidRPr="00994167">
        <w:rPr>
          <w:rFonts w:ascii="PT Astra Sans" w:hAnsi="PT Astra San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994167" w:rsidRDefault="00994167" w:rsidP="00994167">
      <w:pPr>
        <w:pStyle w:val="af5"/>
        <w:ind w:firstLine="851"/>
        <w:rPr>
          <w:rFonts w:ascii="PT Astra Sans" w:hAnsi="PT Astra Sans"/>
        </w:rPr>
      </w:pPr>
    </w:p>
    <w:p w:rsidR="00994167" w:rsidRDefault="00994167" w:rsidP="00994167">
      <w:pPr>
        <w:pStyle w:val="af5"/>
        <w:ind w:firstLine="0"/>
        <w:jc w:val="center"/>
        <w:rPr>
          <w:rFonts w:ascii="PT Astra Sans" w:hAnsi="PT Astra Sans"/>
          <w:b/>
        </w:rPr>
      </w:pPr>
      <w:r w:rsidRPr="00994167">
        <w:rPr>
          <w:rFonts w:ascii="PT Astra Sans" w:hAnsi="PT Astra Sans"/>
          <w:b/>
        </w:rPr>
        <w:t>Глава 2</w:t>
      </w:r>
      <w:r w:rsidR="001C1426">
        <w:rPr>
          <w:rFonts w:ascii="PT Astra Sans" w:hAnsi="PT Astra Sans"/>
          <w:b/>
        </w:rPr>
        <w:t>8</w:t>
      </w:r>
      <w:r w:rsidRPr="00994167">
        <w:rPr>
          <w:rFonts w:ascii="PT Astra Sans" w:hAnsi="PT Astra Sans"/>
          <w:b/>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4167" w:rsidRPr="00994167" w:rsidRDefault="00994167" w:rsidP="00994167">
      <w:pPr>
        <w:pStyle w:val="af5"/>
        <w:ind w:firstLine="0"/>
        <w:jc w:val="center"/>
        <w:rPr>
          <w:rFonts w:ascii="PT Astra Sans" w:hAnsi="PT Astra Sans"/>
          <w:b/>
        </w:rPr>
      </w:pPr>
    </w:p>
    <w:p w:rsidR="00994167" w:rsidRPr="00994167" w:rsidRDefault="00994167" w:rsidP="00994167">
      <w:pPr>
        <w:pStyle w:val="af5"/>
        <w:ind w:firstLine="851"/>
        <w:rPr>
          <w:rFonts w:ascii="PT Astra Sans" w:hAnsi="PT Astra Sans"/>
        </w:rPr>
      </w:pPr>
      <w:r w:rsidRPr="00994167">
        <w:rPr>
          <w:rFonts w:ascii="PT Astra Sans" w:hAnsi="PT Astra Sans"/>
        </w:rPr>
        <w:t>6</w:t>
      </w:r>
      <w:r>
        <w:rPr>
          <w:rFonts w:ascii="PT Astra Sans" w:hAnsi="PT Astra Sans"/>
        </w:rPr>
        <w:t>6</w:t>
      </w:r>
      <w:r w:rsidRPr="00994167">
        <w:rPr>
          <w:rFonts w:ascii="PT Astra Sans" w:hAnsi="PT Astra Sans"/>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94167" w:rsidRPr="00994167" w:rsidRDefault="00994167" w:rsidP="00994167">
      <w:pPr>
        <w:pStyle w:val="af5"/>
        <w:ind w:firstLine="851"/>
        <w:rPr>
          <w:rFonts w:ascii="PT Astra Sans" w:hAnsi="PT Astra Sans"/>
        </w:rPr>
      </w:pPr>
      <w:proofErr w:type="gramStart"/>
      <w:r w:rsidRPr="00994167">
        <w:rPr>
          <w:rFonts w:ascii="PT Astra Sans" w:hAnsi="PT Astra Sans"/>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94167" w:rsidRPr="00994167" w:rsidRDefault="00994167" w:rsidP="00994167">
      <w:pPr>
        <w:pStyle w:val="af5"/>
        <w:ind w:firstLine="851"/>
        <w:rPr>
          <w:rFonts w:ascii="PT Astra Sans" w:hAnsi="PT Astra Sans"/>
        </w:rPr>
      </w:pPr>
      <w:r w:rsidRPr="00994167">
        <w:rPr>
          <w:rFonts w:ascii="PT Astra Sans" w:hAnsi="PT Astra Sans"/>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94167" w:rsidRPr="00994167" w:rsidRDefault="00994167" w:rsidP="00994167">
      <w:pPr>
        <w:pStyle w:val="af5"/>
        <w:ind w:firstLine="851"/>
        <w:rPr>
          <w:rFonts w:ascii="PT Astra Sans" w:hAnsi="PT Astra Sans"/>
        </w:rPr>
      </w:pPr>
      <w:r w:rsidRPr="00994167">
        <w:rPr>
          <w:rFonts w:ascii="PT Astra Sans" w:hAnsi="PT Astra Sans"/>
        </w:rPr>
        <w:t>- к руководителю многофункционального центра - на решения и действия (бездействие) работника многофункционального центра;</w:t>
      </w:r>
    </w:p>
    <w:p w:rsidR="00994167" w:rsidRPr="00994167" w:rsidRDefault="00994167" w:rsidP="00994167">
      <w:pPr>
        <w:pStyle w:val="af5"/>
        <w:ind w:firstLine="851"/>
        <w:rPr>
          <w:rFonts w:ascii="PT Astra Sans" w:hAnsi="PT Astra Sans"/>
        </w:rPr>
      </w:pPr>
      <w:r w:rsidRPr="00994167">
        <w:rPr>
          <w:rFonts w:ascii="PT Astra Sans" w:hAnsi="PT Astra Sans"/>
        </w:rPr>
        <w:t>- к учредителю многофункционального центра - на решение и действия (бездействие) многофункционального центра.</w:t>
      </w:r>
    </w:p>
    <w:p w:rsidR="00994167" w:rsidRDefault="00994167" w:rsidP="00994167">
      <w:pPr>
        <w:pStyle w:val="af5"/>
        <w:ind w:firstLine="851"/>
        <w:rPr>
          <w:rFonts w:ascii="PT Astra Sans" w:hAnsi="PT Astra Sans"/>
        </w:rPr>
      </w:pPr>
      <w:r w:rsidRPr="00994167">
        <w:rPr>
          <w:rFonts w:ascii="PT Astra Sans" w:hAnsi="PT Astra Sans"/>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94167" w:rsidRDefault="00994167" w:rsidP="00994167">
      <w:pPr>
        <w:pStyle w:val="af5"/>
        <w:ind w:firstLine="851"/>
        <w:rPr>
          <w:rFonts w:ascii="PT Astra Sans" w:hAnsi="PT Astra Sans"/>
        </w:rPr>
      </w:pPr>
    </w:p>
    <w:p w:rsidR="00994167" w:rsidRDefault="00994167" w:rsidP="00994167">
      <w:pPr>
        <w:pStyle w:val="af5"/>
        <w:ind w:firstLine="0"/>
        <w:jc w:val="center"/>
        <w:rPr>
          <w:rFonts w:ascii="PT Astra Sans" w:hAnsi="PT Astra Sans"/>
          <w:b/>
        </w:rPr>
      </w:pPr>
      <w:bookmarkStart w:id="13" w:name="bookmark78"/>
      <w:r w:rsidRPr="00994167">
        <w:rPr>
          <w:rFonts w:ascii="PT Astra Sans" w:hAnsi="PT Astra Sans"/>
          <w:b/>
        </w:rPr>
        <w:t xml:space="preserve">Глава </w:t>
      </w:r>
      <w:r>
        <w:rPr>
          <w:rFonts w:ascii="PT Astra Sans" w:hAnsi="PT Astra Sans"/>
          <w:b/>
        </w:rPr>
        <w:t>29</w:t>
      </w:r>
      <w:r w:rsidRPr="00994167">
        <w:rPr>
          <w:rFonts w:ascii="PT Astra Sans" w:hAnsi="PT Astra Sans"/>
          <w:b/>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3"/>
    </w:p>
    <w:p w:rsidR="00994167" w:rsidRPr="00994167" w:rsidRDefault="00994167" w:rsidP="00994167">
      <w:pPr>
        <w:pStyle w:val="af5"/>
        <w:ind w:firstLine="0"/>
        <w:jc w:val="center"/>
        <w:rPr>
          <w:rFonts w:ascii="PT Astra Sans" w:hAnsi="PT Astra Sans"/>
          <w:b/>
        </w:rPr>
      </w:pPr>
    </w:p>
    <w:p w:rsidR="00994167" w:rsidRPr="00994167" w:rsidRDefault="00994167" w:rsidP="00994167">
      <w:pPr>
        <w:pStyle w:val="af5"/>
        <w:ind w:firstLine="851"/>
        <w:rPr>
          <w:rFonts w:ascii="PT Astra Sans" w:hAnsi="PT Astra Sans"/>
        </w:rPr>
      </w:pPr>
      <w:r w:rsidRPr="00994167">
        <w:rPr>
          <w:rFonts w:ascii="PT Astra Sans" w:hAnsi="PT Astra Sans"/>
        </w:rPr>
        <w:t>6</w:t>
      </w:r>
      <w:r>
        <w:rPr>
          <w:rFonts w:ascii="PT Astra Sans" w:hAnsi="PT Astra Sans"/>
        </w:rPr>
        <w:t>7</w:t>
      </w:r>
      <w:r w:rsidRPr="00994167">
        <w:rPr>
          <w:rFonts w:ascii="PT Astra Sans" w:hAnsi="PT Astra Sans"/>
        </w:rPr>
        <w:t xml:space="preserve">. </w:t>
      </w:r>
      <w:proofErr w:type="gramStart"/>
      <w:r w:rsidRPr="00994167">
        <w:rPr>
          <w:rFonts w:ascii="PT Astra Sans" w:hAnsi="PT Astra Sans"/>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994167" w:rsidRPr="00994167" w:rsidRDefault="00994167" w:rsidP="00994167">
      <w:pPr>
        <w:pStyle w:val="af5"/>
        <w:ind w:firstLine="851"/>
        <w:rPr>
          <w:rFonts w:ascii="PT Astra Sans" w:hAnsi="PT Astra Sans"/>
        </w:rPr>
      </w:pPr>
    </w:p>
    <w:p w:rsidR="00994167" w:rsidRDefault="00994167" w:rsidP="00994167">
      <w:pPr>
        <w:pStyle w:val="af5"/>
        <w:ind w:firstLine="0"/>
        <w:jc w:val="center"/>
        <w:rPr>
          <w:rFonts w:ascii="PT Astra Sans" w:hAnsi="PT Astra Sans"/>
          <w:b/>
        </w:rPr>
      </w:pPr>
      <w:r w:rsidRPr="00994167">
        <w:rPr>
          <w:rFonts w:ascii="PT Astra Sans" w:hAnsi="PT Astra Sans"/>
          <w:b/>
        </w:rPr>
        <w:lastRenderedPageBreak/>
        <w:t xml:space="preserve">Глава 30. </w:t>
      </w:r>
      <w:proofErr w:type="gramStart"/>
      <w:r w:rsidRPr="00994167">
        <w:rPr>
          <w:rFonts w:ascii="PT Astra Sans" w:hAnsi="PT Astra Sans"/>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94167" w:rsidRPr="00994167" w:rsidRDefault="00994167" w:rsidP="00994167">
      <w:pPr>
        <w:pStyle w:val="af5"/>
        <w:ind w:firstLine="0"/>
        <w:jc w:val="center"/>
        <w:rPr>
          <w:rFonts w:ascii="PT Astra Sans" w:hAnsi="PT Astra Sans"/>
          <w:b/>
        </w:rPr>
      </w:pPr>
    </w:p>
    <w:p w:rsidR="00994167" w:rsidRPr="00994167" w:rsidRDefault="00994167" w:rsidP="00994167">
      <w:pPr>
        <w:pStyle w:val="af5"/>
        <w:ind w:firstLine="851"/>
        <w:rPr>
          <w:rFonts w:ascii="PT Astra Sans" w:hAnsi="PT Astra Sans"/>
        </w:rPr>
      </w:pPr>
      <w:r w:rsidRPr="00994167">
        <w:rPr>
          <w:rFonts w:ascii="PT Astra Sans" w:hAnsi="PT Astra Sans"/>
        </w:rPr>
        <w:t>6</w:t>
      </w:r>
      <w:r>
        <w:rPr>
          <w:rFonts w:ascii="PT Astra Sans" w:hAnsi="PT Astra Sans"/>
        </w:rPr>
        <w:t>8</w:t>
      </w:r>
      <w:r w:rsidRPr="00994167">
        <w:rPr>
          <w:rFonts w:ascii="PT Astra Sans" w:hAnsi="PT Astra Sans"/>
        </w:rPr>
        <w:t>.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94167" w:rsidRPr="00994167" w:rsidRDefault="00994167" w:rsidP="00994167">
      <w:pPr>
        <w:pStyle w:val="af5"/>
        <w:ind w:firstLine="851"/>
        <w:rPr>
          <w:rFonts w:ascii="PT Astra Sans" w:hAnsi="PT Astra Sans"/>
        </w:rPr>
      </w:pPr>
      <w:r w:rsidRPr="00994167">
        <w:rPr>
          <w:rFonts w:ascii="PT Astra Sans" w:hAnsi="PT Astra Sans"/>
        </w:rPr>
        <w:t>- Федеральным законом № 210-ФЗ;</w:t>
      </w:r>
    </w:p>
    <w:p w:rsidR="00994167" w:rsidRDefault="00994167" w:rsidP="00994167">
      <w:pPr>
        <w:pStyle w:val="af5"/>
        <w:ind w:firstLine="851"/>
        <w:rPr>
          <w:rFonts w:ascii="PT Astra Sans" w:hAnsi="PT Astra Sans"/>
        </w:rPr>
      </w:pPr>
      <w:r w:rsidRPr="00994167">
        <w:rPr>
          <w:rFonts w:ascii="PT Astra Sans" w:hAnsi="PT Astra Sans"/>
        </w:rPr>
        <w:t>- постановлением Правительства Российской Федерации от 20</w:t>
      </w:r>
      <w:r>
        <w:rPr>
          <w:rFonts w:ascii="PT Astra Sans" w:hAnsi="PT Astra Sans"/>
        </w:rPr>
        <w:t>.11.2</w:t>
      </w:r>
      <w:r w:rsidRPr="00994167">
        <w:rPr>
          <w:rFonts w:ascii="PT Astra Sans" w:hAnsi="PT Astra Sans"/>
        </w:rPr>
        <w:t>012 г</w:t>
      </w:r>
      <w:r>
        <w:rPr>
          <w:rFonts w:ascii="PT Astra Sans" w:hAnsi="PT Astra Sans"/>
        </w:rPr>
        <w:t>.</w:t>
      </w:r>
      <w:r w:rsidRPr="00994167">
        <w:rPr>
          <w:rFonts w:ascii="PT Astra Sans" w:hAnsi="PT Astra San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4167" w:rsidRDefault="00994167" w:rsidP="001C1426">
      <w:pPr>
        <w:pStyle w:val="af5"/>
        <w:ind w:firstLine="0"/>
        <w:jc w:val="center"/>
        <w:rPr>
          <w:rFonts w:ascii="PT Astra Sans" w:hAnsi="PT Astra Sans"/>
          <w:b/>
        </w:rPr>
      </w:pPr>
      <w:r w:rsidRPr="001C1426">
        <w:rPr>
          <w:rFonts w:ascii="PT Astra Sans" w:hAnsi="PT Astra Sans"/>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1426" w:rsidRPr="001C1426" w:rsidRDefault="001C1426" w:rsidP="001C1426">
      <w:pPr>
        <w:pStyle w:val="af5"/>
        <w:ind w:firstLine="0"/>
        <w:jc w:val="center"/>
        <w:rPr>
          <w:rFonts w:ascii="PT Astra Sans" w:hAnsi="PT Astra Sans"/>
          <w:b/>
        </w:rPr>
      </w:pPr>
    </w:p>
    <w:p w:rsidR="00994167" w:rsidRPr="001C1426" w:rsidRDefault="00994167" w:rsidP="001C1426">
      <w:pPr>
        <w:pStyle w:val="af5"/>
        <w:ind w:firstLine="0"/>
        <w:jc w:val="center"/>
        <w:rPr>
          <w:rFonts w:ascii="PT Astra Sans" w:hAnsi="PT Astra Sans"/>
          <w:b/>
        </w:rPr>
      </w:pPr>
      <w:r w:rsidRPr="001C1426">
        <w:rPr>
          <w:rFonts w:ascii="PT Astra Sans" w:hAnsi="PT Astra Sans"/>
          <w:b/>
        </w:rPr>
        <w:t>Глава 3</w:t>
      </w:r>
      <w:r w:rsidR="001C1426">
        <w:rPr>
          <w:rFonts w:ascii="PT Astra Sans" w:hAnsi="PT Astra Sans"/>
          <w:b/>
        </w:rPr>
        <w:t>1</w:t>
      </w:r>
      <w:r w:rsidRPr="001C1426">
        <w:rPr>
          <w:rFonts w:ascii="PT Astra Sans" w:hAnsi="PT Astra Sans"/>
          <w:b/>
        </w:rPr>
        <w:t>.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94167" w:rsidRPr="00994167" w:rsidRDefault="00994167" w:rsidP="00994167">
      <w:pPr>
        <w:pStyle w:val="af5"/>
        <w:rPr>
          <w:rFonts w:ascii="PT Astra Sans" w:hAnsi="PT Astra Sans"/>
        </w:rPr>
      </w:pPr>
    </w:p>
    <w:p w:rsidR="00994167" w:rsidRPr="00994167" w:rsidRDefault="001C1426" w:rsidP="00994167">
      <w:pPr>
        <w:pStyle w:val="af5"/>
        <w:rPr>
          <w:rFonts w:ascii="PT Astra Sans" w:hAnsi="PT Astra Sans"/>
        </w:rPr>
      </w:pPr>
      <w:r>
        <w:rPr>
          <w:rFonts w:ascii="PT Astra Sans" w:hAnsi="PT Astra Sans"/>
        </w:rPr>
        <w:t>69</w:t>
      </w:r>
      <w:r w:rsidR="00994167" w:rsidRPr="00994167">
        <w:rPr>
          <w:rFonts w:ascii="PT Astra Sans" w:hAnsi="PT Astra Sans"/>
        </w:rPr>
        <w:t>. Многофункциональный центр осуществляет:</w:t>
      </w:r>
    </w:p>
    <w:p w:rsidR="00994167" w:rsidRPr="00994167" w:rsidRDefault="00994167" w:rsidP="00994167">
      <w:pPr>
        <w:pStyle w:val="af5"/>
        <w:rPr>
          <w:rFonts w:ascii="PT Astra Sans" w:hAnsi="PT Astra Sans"/>
        </w:rPr>
      </w:pPr>
      <w:r w:rsidRPr="00994167">
        <w:rPr>
          <w:rFonts w:ascii="PT Astra Sans" w:hAnsi="PT Astra Sans"/>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94167" w:rsidRPr="00994167" w:rsidRDefault="00994167" w:rsidP="00994167">
      <w:pPr>
        <w:pStyle w:val="af5"/>
        <w:rPr>
          <w:rFonts w:ascii="PT Astra Sans" w:hAnsi="PT Astra Sans"/>
        </w:rPr>
      </w:pPr>
      <w:r w:rsidRPr="00994167">
        <w:rPr>
          <w:rFonts w:ascii="PT Astra Sans" w:hAnsi="PT Astra Sans"/>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994167">
        <w:rPr>
          <w:rFonts w:ascii="PT Astra Sans" w:hAnsi="PT Astra Sans"/>
        </w:rPr>
        <w:t>заверение выписок</w:t>
      </w:r>
      <w:proofErr w:type="gramEnd"/>
      <w:r w:rsidRPr="00994167">
        <w:rPr>
          <w:rFonts w:ascii="PT Astra Sans" w:hAnsi="PT Astra Sans"/>
        </w:rPr>
        <w:t xml:space="preserve"> из информационных систем уполномоченных органов государственной власти, органов местного самоуправления;</w:t>
      </w:r>
    </w:p>
    <w:p w:rsidR="00994167" w:rsidRPr="00994167" w:rsidRDefault="00994167" w:rsidP="00994167">
      <w:pPr>
        <w:pStyle w:val="af5"/>
        <w:rPr>
          <w:rFonts w:ascii="PT Astra Sans" w:hAnsi="PT Astra Sans"/>
        </w:rPr>
      </w:pPr>
      <w:r w:rsidRPr="00994167">
        <w:rPr>
          <w:rFonts w:ascii="PT Astra Sans" w:hAnsi="PT Astra Sans"/>
        </w:rPr>
        <w:t>- иные процедуры и действия, предусмотренные Федеральным законом № 210-ФЗ.</w:t>
      </w:r>
    </w:p>
    <w:p w:rsidR="00994167" w:rsidRPr="00994167" w:rsidRDefault="00994167" w:rsidP="00994167">
      <w:pPr>
        <w:pStyle w:val="af5"/>
        <w:rPr>
          <w:rFonts w:ascii="PT Astra Sans" w:hAnsi="PT Astra Sans"/>
        </w:rPr>
      </w:pPr>
      <w:r w:rsidRPr="00994167">
        <w:rPr>
          <w:rFonts w:ascii="PT Astra Sans" w:hAnsi="PT Astra San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94167" w:rsidRPr="00994167" w:rsidRDefault="00994167" w:rsidP="00994167">
      <w:pPr>
        <w:pStyle w:val="af5"/>
        <w:rPr>
          <w:rFonts w:ascii="PT Astra Sans" w:hAnsi="PT Astra Sans"/>
        </w:rPr>
      </w:pPr>
      <w:bookmarkStart w:id="14" w:name="bookmark79"/>
    </w:p>
    <w:p w:rsidR="00994167" w:rsidRDefault="00994167" w:rsidP="001C1426">
      <w:pPr>
        <w:pStyle w:val="af5"/>
        <w:ind w:firstLine="0"/>
        <w:jc w:val="center"/>
        <w:rPr>
          <w:rFonts w:ascii="PT Astra Sans" w:hAnsi="PT Astra Sans"/>
          <w:b/>
        </w:rPr>
      </w:pPr>
      <w:r w:rsidRPr="001C1426">
        <w:rPr>
          <w:rFonts w:ascii="PT Astra Sans" w:hAnsi="PT Astra Sans"/>
          <w:b/>
        </w:rPr>
        <w:t>Глава 3</w:t>
      </w:r>
      <w:r w:rsidR="001C1426">
        <w:rPr>
          <w:rFonts w:ascii="PT Astra Sans" w:hAnsi="PT Astra Sans"/>
          <w:b/>
        </w:rPr>
        <w:t>2</w:t>
      </w:r>
      <w:r w:rsidRPr="001C1426">
        <w:rPr>
          <w:rFonts w:ascii="PT Astra Sans" w:hAnsi="PT Astra Sans"/>
          <w:b/>
        </w:rPr>
        <w:t>.Информирование заявителей</w:t>
      </w:r>
      <w:bookmarkEnd w:id="14"/>
    </w:p>
    <w:p w:rsidR="001C1426" w:rsidRPr="001C1426" w:rsidRDefault="001C1426" w:rsidP="001C1426">
      <w:pPr>
        <w:pStyle w:val="af5"/>
        <w:ind w:firstLine="0"/>
        <w:jc w:val="center"/>
        <w:rPr>
          <w:rFonts w:ascii="PT Astra Sans" w:hAnsi="PT Astra Sans"/>
          <w:b/>
        </w:rPr>
      </w:pPr>
    </w:p>
    <w:p w:rsidR="00994167" w:rsidRPr="00994167" w:rsidRDefault="00994167" w:rsidP="00994167">
      <w:pPr>
        <w:pStyle w:val="af5"/>
        <w:rPr>
          <w:rFonts w:ascii="PT Astra Sans" w:hAnsi="PT Astra Sans"/>
        </w:rPr>
      </w:pPr>
      <w:r w:rsidRPr="00994167">
        <w:rPr>
          <w:rFonts w:ascii="PT Astra Sans" w:hAnsi="PT Astra Sans"/>
        </w:rPr>
        <w:t>7</w:t>
      </w:r>
      <w:r w:rsidR="001C1426">
        <w:rPr>
          <w:rFonts w:ascii="PT Astra Sans" w:hAnsi="PT Astra Sans"/>
        </w:rPr>
        <w:t>0</w:t>
      </w:r>
      <w:r w:rsidRPr="00994167">
        <w:rPr>
          <w:rFonts w:ascii="PT Astra Sans" w:hAnsi="PT Astra Sans"/>
        </w:rPr>
        <w:t>. Информирование заявителя многофункциональными центрами осуществляется следующими способами:</w:t>
      </w:r>
    </w:p>
    <w:p w:rsidR="00994167" w:rsidRPr="00994167" w:rsidRDefault="00994167" w:rsidP="00994167">
      <w:pPr>
        <w:pStyle w:val="af5"/>
        <w:rPr>
          <w:rFonts w:ascii="PT Astra Sans" w:hAnsi="PT Astra Sans"/>
        </w:rPr>
      </w:pPr>
      <w:r w:rsidRPr="00994167">
        <w:rPr>
          <w:rFonts w:ascii="PT Astra Sans" w:hAnsi="PT Astra San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94167" w:rsidRPr="00994167" w:rsidRDefault="00994167" w:rsidP="00994167">
      <w:pPr>
        <w:pStyle w:val="af5"/>
        <w:rPr>
          <w:rFonts w:ascii="PT Astra Sans" w:hAnsi="PT Astra Sans"/>
        </w:rPr>
      </w:pPr>
      <w:r w:rsidRPr="00994167">
        <w:rPr>
          <w:rFonts w:ascii="PT Astra Sans" w:hAnsi="PT Astra Sans"/>
        </w:rPr>
        <w:t>б) при обращении заявителя в многофункциональный центр лично, по телефону, посредством почтовых отправлений, либо по электронной почте.</w:t>
      </w:r>
    </w:p>
    <w:p w:rsidR="00994167" w:rsidRPr="00994167" w:rsidRDefault="00994167" w:rsidP="00994167">
      <w:pPr>
        <w:pStyle w:val="af5"/>
        <w:rPr>
          <w:rFonts w:ascii="PT Astra Sans" w:hAnsi="PT Astra Sans"/>
        </w:rPr>
      </w:pPr>
      <w:r w:rsidRPr="00994167">
        <w:rPr>
          <w:rFonts w:ascii="PT Astra Sans" w:hAnsi="PT Astra San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4167" w:rsidRPr="00994167" w:rsidRDefault="00994167" w:rsidP="00994167">
      <w:pPr>
        <w:pStyle w:val="af5"/>
        <w:rPr>
          <w:rFonts w:ascii="PT Astra Sans" w:hAnsi="PT Astra Sans"/>
        </w:rPr>
      </w:pPr>
      <w:r w:rsidRPr="00994167">
        <w:rPr>
          <w:rFonts w:ascii="PT Astra Sans" w:hAnsi="PT Astra Sans"/>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94167" w:rsidRPr="00994167" w:rsidRDefault="00994167" w:rsidP="00994167">
      <w:pPr>
        <w:pStyle w:val="af5"/>
        <w:rPr>
          <w:rFonts w:ascii="PT Astra Sans" w:hAnsi="PT Astra Sans"/>
        </w:rPr>
      </w:pPr>
      <w:r w:rsidRPr="00994167">
        <w:rPr>
          <w:rFonts w:ascii="PT Astra Sans" w:hAnsi="PT Astra San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94167" w:rsidRPr="00994167" w:rsidRDefault="00994167" w:rsidP="00994167">
      <w:pPr>
        <w:pStyle w:val="af5"/>
        <w:rPr>
          <w:rFonts w:ascii="PT Astra Sans" w:hAnsi="PT Astra Sans"/>
        </w:rPr>
      </w:pPr>
      <w:r w:rsidRPr="00994167">
        <w:rPr>
          <w:rFonts w:ascii="PT Astra Sans" w:hAnsi="PT Astra Sans"/>
        </w:rPr>
        <w:t>- изложить обращение в письменной форме (ответ направляется заявителю в соответствии со способом, указанным в обращении);</w:t>
      </w:r>
    </w:p>
    <w:p w:rsidR="00994167" w:rsidRPr="00994167" w:rsidRDefault="00994167" w:rsidP="00994167">
      <w:pPr>
        <w:pStyle w:val="af5"/>
        <w:rPr>
          <w:rFonts w:ascii="PT Astra Sans" w:hAnsi="PT Astra Sans"/>
        </w:rPr>
      </w:pPr>
      <w:r w:rsidRPr="00994167">
        <w:rPr>
          <w:rFonts w:ascii="PT Astra Sans" w:hAnsi="PT Astra Sans"/>
        </w:rPr>
        <w:t>- назначить другое время для консультаций.</w:t>
      </w:r>
    </w:p>
    <w:p w:rsidR="00994167" w:rsidRDefault="00994167" w:rsidP="00994167">
      <w:pPr>
        <w:pStyle w:val="af5"/>
        <w:rPr>
          <w:rFonts w:ascii="PT Astra Sans" w:hAnsi="PT Astra Sans"/>
        </w:rPr>
      </w:pPr>
      <w:proofErr w:type="gramStart"/>
      <w:r w:rsidRPr="00994167">
        <w:rPr>
          <w:rFonts w:ascii="PT Astra Sans" w:hAnsi="PT Astra San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C1426" w:rsidRPr="00994167" w:rsidRDefault="001C1426" w:rsidP="00994167">
      <w:pPr>
        <w:pStyle w:val="af5"/>
        <w:rPr>
          <w:rFonts w:ascii="PT Astra Sans" w:hAnsi="PT Astra Sans"/>
        </w:rPr>
      </w:pPr>
    </w:p>
    <w:p w:rsidR="00994167" w:rsidRPr="001C1426" w:rsidRDefault="00994167" w:rsidP="001C1426">
      <w:pPr>
        <w:pStyle w:val="af5"/>
        <w:ind w:firstLine="0"/>
        <w:jc w:val="center"/>
        <w:rPr>
          <w:rFonts w:ascii="PT Astra Sans" w:hAnsi="PT Astra Sans"/>
          <w:b/>
        </w:rPr>
      </w:pPr>
      <w:bookmarkStart w:id="15" w:name="bookmark80"/>
      <w:r w:rsidRPr="001C1426">
        <w:rPr>
          <w:rFonts w:ascii="PT Astra Sans" w:hAnsi="PT Astra Sans"/>
          <w:b/>
        </w:rPr>
        <w:t xml:space="preserve">Глава 34. Выдача заявителю результата предоставления </w:t>
      </w:r>
      <w:bookmarkStart w:id="16" w:name="bookmark81"/>
      <w:bookmarkEnd w:id="15"/>
      <w:r w:rsidRPr="001C1426">
        <w:rPr>
          <w:rFonts w:ascii="PT Astra Sans" w:hAnsi="PT Astra Sans"/>
          <w:b/>
        </w:rPr>
        <w:t>муниципальной услуги</w:t>
      </w:r>
      <w:bookmarkEnd w:id="16"/>
    </w:p>
    <w:p w:rsidR="00994167" w:rsidRPr="00994167" w:rsidRDefault="00994167" w:rsidP="00994167">
      <w:pPr>
        <w:pStyle w:val="af5"/>
        <w:rPr>
          <w:rFonts w:ascii="PT Astra Sans" w:hAnsi="PT Astra Sans"/>
        </w:rPr>
      </w:pPr>
    </w:p>
    <w:p w:rsidR="00994167" w:rsidRPr="00994167" w:rsidRDefault="00994167" w:rsidP="00994167">
      <w:pPr>
        <w:pStyle w:val="af5"/>
        <w:rPr>
          <w:rFonts w:ascii="PT Astra Sans" w:hAnsi="PT Astra Sans"/>
        </w:rPr>
      </w:pPr>
      <w:r w:rsidRPr="00994167">
        <w:rPr>
          <w:rFonts w:ascii="PT Astra Sans" w:hAnsi="PT Astra Sans"/>
        </w:rPr>
        <w:t>7</w:t>
      </w:r>
      <w:r w:rsidR="001C1426">
        <w:rPr>
          <w:rFonts w:ascii="PT Astra Sans" w:hAnsi="PT Astra Sans"/>
        </w:rPr>
        <w:t>1</w:t>
      </w:r>
      <w:r w:rsidRPr="00994167">
        <w:rPr>
          <w:rFonts w:ascii="PT Astra Sans" w:hAnsi="PT Astra Sans"/>
        </w:rPr>
        <w:t xml:space="preserve">. </w:t>
      </w:r>
      <w:proofErr w:type="gramStart"/>
      <w:r w:rsidRPr="00994167">
        <w:rPr>
          <w:rFonts w:ascii="PT Astra Sans" w:hAnsi="PT Astra Sans"/>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994167">
        <w:rPr>
          <w:rFonts w:ascii="PT Astra Sans" w:hAnsi="PT Astra Sans"/>
        </w:rPr>
        <w:t>, утвержденном постановлением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4167" w:rsidRPr="00994167" w:rsidRDefault="00994167" w:rsidP="00994167">
      <w:pPr>
        <w:pStyle w:val="af5"/>
        <w:rPr>
          <w:rFonts w:ascii="PT Astra Sans" w:hAnsi="PT Astra Sans"/>
        </w:rPr>
      </w:pPr>
      <w:proofErr w:type="gramStart"/>
      <w:r w:rsidRPr="00994167">
        <w:rPr>
          <w:rFonts w:ascii="PT Astra Sans" w:hAnsi="PT Astra Sans"/>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proofErr w:type="gramEnd"/>
      <w:r w:rsidRPr="00994167">
        <w:rPr>
          <w:rFonts w:ascii="PT Astra Sans" w:hAnsi="PT Astra Sans"/>
        </w:rPr>
        <w:t xml:space="preserve"> самоуправления».</w:t>
      </w:r>
    </w:p>
    <w:p w:rsidR="00994167" w:rsidRPr="00994167" w:rsidRDefault="00994167" w:rsidP="00994167">
      <w:pPr>
        <w:pStyle w:val="af5"/>
        <w:rPr>
          <w:rFonts w:ascii="PT Astra Sans" w:hAnsi="PT Astra Sans"/>
        </w:rPr>
      </w:pPr>
      <w:r w:rsidRPr="00994167">
        <w:rPr>
          <w:rFonts w:ascii="PT Astra Sans" w:hAnsi="PT Astra Sans"/>
        </w:rPr>
        <w:t>7</w:t>
      </w:r>
      <w:r w:rsidR="001C1426">
        <w:rPr>
          <w:rFonts w:ascii="PT Astra Sans" w:hAnsi="PT Astra Sans"/>
        </w:rPr>
        <w:t>2</w:t>
      </w:r>
      <w:r w:rsidRPr="00994167">
        <w:rPr>
          <w:rFonts w:ascii="PT Astra Sans" w:hAnsi="PT Astra Sans"/>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4167" w:rsidRPr="00994167" w:rsidRDefault="00994167" w:rsidP="00994167">
      <w:pPr>
        <w:pStyle w:val="af5"/>
        <w:rPr>
          <w:rFonts w:ascii="PT Astra Sans" w:hAnsi="PT Astra Sans"/>
        </w:rPr>
      </w:pPr>
      <w:r w:rsidRPr="00994167">
        <w:rPr>
          <w:rFonts w:ascii="PT Astra Sans" w:hAnsi="PT Astra Sans"/>
        </w:rPr>
        <w:t xml:space="preserve">Работник многофункционального центра осуществляет следующие действия: </w:t>
      </w:r>
    </w:p>
    <w:p w:rsidR="00994167" w:rsidRPr="00994167" w:rsidRDefault="00994167" w:rsidP="00994167">
      <w:pPr>
        <w:pStyle w:val="af5"/>
        <w:rPr>
          <w:rFonts w:ascii="PT Astra Sans" w:hAnsi="PT Astra Sans"/>
        </w:rPr>
      </w:pPr>
      <w:r w:rsidRPr="00994167">
        <w:rPr>
          <w:rFonts w:ascii="PT Astra Sans" w:hAnsi="PT Astra Sans"/>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4167" w:rsidRPr="00994167" w:rsidRDefault="00994167" w:rsidP="00994167">
      <w:pPr>
        <w:pStyle w:val="af5"/>
        <w:rPr>
          <w:rFonts w:ascii="PT Astra Sans" w:hAnsi="PT Astra Sans"/>
        </w:rPr>
      </w:pPr>
      <w:r w:rsidRPr="00994167">
        <w:rPr>
          <w:rFonts w:ascii="PT Astra Sans" w:hAnsi="PT Astra Sans"/>
        </w:rPr>
        <w:t>- проверяет полномочия представителя заявителя (в случае обращения представителя заявителя);</w:t>
      </w:r>
    </w:p>
    <w:p w:rsidR="00994167" w:rsidRPr="00994167" w:rsidRDefault="00994167" w:rsidP="00994167">
      <w:pPr>
        <w:pStyle w:val="af5"/>
        <w:rPr>
          <w:rFonts w:ascii="PT Astra Sans" w:hAnsi="PT Astra Sans"/>
        </w:rPr>
      </w:pPr>
      <w:r w:rsidRPr="00994167">
        <w:rPr>
          <w:rFonts w:ascii="PT Astra Sans" w:hAnsi="PT Astra Sans"/>
        </w:rPr>
        <w:t>- определяет статус исполнения заявления о выдаче разрешения на строительство, заявления о внесении изменений, уведомления в ГИС;</w:t>
      </w:r>
    </w:p>
    <w:p w:rsidR="00994167" w:rsidRPr="00994167" w:rsidRDefault="00994167" w:rsidP="00994167">
      <w:pPr>
        <w:pStyle w:val="af5"/>
        <w:rPr>
          <w:rFonts w:ascii="PT Astra Sans" w:hAnsi="PT Astra Sans"/>
        </w:rPr>
      </w:pPr>
      <w:proofErr w:type="gramStart"/>
      <w:r w:rsidRPr="00994167">
        <w:rPr>
          <w:rFonts w:ascii="PT Astra Sans" w:hAnsi="PT Astra Sans"/>
        </w:rPr>
        <w:lastRenderedPageBreak/>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94167" w:rsidRPr="00994167" w:rsidRDefault="00994167" w:rsidP="00994167">
      <w:pPr>
        <w:pStyle w:val="af5"/>
        <w:rPr>
          <w:rFonts w:ascii="PT Astra Sans" w:hAnsi="PT Astra Sans"/>
        </w:rPr>
      </w:pPr>
      <w:r w:rsidRPr="00994167">
        <w:rPr>
          <w:rFonts w:ascii="PT Astra Sans" w:hAnsi="PT Astra Sans"/>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4167" w:rsidRPr="00994167" w:rsidRDefault="00994167" w:rsidP="00994167">
      <w:pPr>
        <w:pStyle w:val="af5"/>
        <w:rPr>
          <w:rFonts w:ascii="PT Astra Sans" w:hAnsi="PT Astra Sans"/>
        </w:rPr>
      </w:pPr>
      <w:r w:rsidRPr="00994167">
        <w:rPr>
          <w:rFonts w:ascii="PT Astra Sans" w:hAnsi="PT Astra Sans"/>
        </w:rPr>
        <w:t>- выдает документы заявителю, при необходимости запрашивает у заявителя подписи за каждый выданный документ;</w:t>
      </w:r>
    </w:p>
    <w:p w:rsidR="00994167" w:rsidRPr="00994167" w:rsidRDefault="00994167" w:rsidP="00994167">
      <w:pPr>
        <w:pStyle w:val="af5"/>
        <w:rPr>
          <w:rFonts w:ascii="PT Astra Sans" w:hAnsi="PT Astra Sans"/>
        </w:rPr>
      </w:pPr>
      <w:r w:rsidRPr="00994167">
        <w:rPr>
          <w:rFonts w:ascii="PT Astra Sans" w:hAnsi="PT Astra Sans"/>
        </w:rPr>
        <w:t>- запрашивает согласие заявителя на участие в смс-опросе для оценки качества предоставленных услуг многофункциональным центром.</w:t>
      </w:r>
    </w:p>
    <w:p w:rsidR="00994167" w:rsidRDefault="00994167" w:rsidP="00994167">
      <w:pPr>
        <w:pStyle w:val="af5"/>
        <w:rPr>
          <w:rFonts w:ascii="PT Astra Sans" w:hAnsi="PT Astra Sans"/>
        </w:rPr>
      </w:pPr>
    </w:p>
    <w:p w:rsidR="00D01606" w:rsidRDefault="00D01606" w:rsidP="00994167">
      <w:pPr>
        <w:pStyle w:val="af5"/>
        <w:rPr>
          <w:rFonts w:ascii="PT Astra Sans" w:hAnsi="PT Astra Sans"/>
        </w:rPr>
      </w:pPr>
    </w:p>
    <w:p w:rsidR="00D01606" w:rsidRPr="00994167" w:rsidRDefault="00D01606" w:rsidP="00994167">
      <w:pPr>
        <w:pStyle w:val="af5"/>
        <w:rPr>
          <w:rFonts w:ascii="PT Astra Sans" w:hAnsi="PT Astra Sans"/>
        </w:rPr>
      </w:pPr>
    </w:p>
    <w:p w:rsidR="00994167" w:rsidRPr="00994167" w:rsidRDefault="00994167" w:rsidP="00994167">
      <w:pPr>
        <w:pStyle w:val="af5"/>
        <w:ind w:firstLine="0"/>
        <w:rPr>
          <w:rFonts w:ascii="PT Astra Sans" w:hAnsi="PT Astra Sans"/>
        </w:rPr>
      </w:pPr>
      <w:r w:rsidRPr="00994167">
        <w:rPr>
          <w:rFonts w:ascii="PT Astra Sans" w:hAnsi="PT Astra Sans"/>
        </w:rPr>
        <w:t>Управляющий делами,</w:t>
      </w:r>
    </w:p>
    <w:p w:rsidR="00994167" w:rsidRPr="00994167" w:rsidRDefault="00994167" w:rsidP="00994167">
      <w:pPr>
        <w:pStyle w:val="af5"/>
        <w:ind w:firstLine="0"/>
        <w:rPr>
          <w:rFonts w:ascii="PT Astra Sans" w:hAnsi="PT Astra Sans"/>
        </w:rPr>
      </w:pPr>
      <w:r w:rsidRPr="00994167">
        <w:rPr>
          <w:rFonts w:ascii="PT Astra Sans" w:hAnsi="PT Astra Sans"/>
        </w:rPr>
        <w:t xml:space="preserve">начальник Управления делами              </w:t>
      </w:r>
      <w:r>
        <w:rPr>
          <w:rFonts w:ascii="PT Astra Sans" w:hAnsi="PT Astra Sans"/>
        </w:rPr>
        <w:t xml:space="preserve">      </w:t>
      </w:r>
      <w:r w:rsidRPr="00994167">
        <w:rPr>
          <w:rFonts w:ascii="PT Astra Sans" w:hAnsi="PT Astra Sans"/>
        </w:rPr>
        <w:t xml:space="preserve">                         </w:t>
      </w:r>
      <w:r>
        <w:rPr>
          <w:rFonts w:ascii="PT Astra Sans" w:hAnsi="PT Astra Sans"/>
        </w:rPr>
        <w:t xml:space="preserve">         </w:t>
      </w:r>
      <w:r w:rsidRPr="00994167">
        <w:rPr>
          <w:rFonts w:ascii="PT Astra Sans" w:hAnsi="PT Astra Sans"/>
        </w:rPr>
        <w:t xml:space="preserve">      </w:t>
      </w:r>
      <w:r>
        <w:rPr>
          <w:rFonts w:ascii="PT Astra Sans" w:hAnsi="PT Astra Sans"/>
        </w:rPr>
        <w:t xml:space="preserve">          </w:t>
      </w:r>
      <w:r w:rsidRPr="00994167">
        <w:rPr>
          <w:rFonts w:ascii="PT Astra Sans" w:hAnsi="PT Astra Sans"/>
        </w:rPr>
        <w:t xml:space="preserve">  Н.П. </w:t>
      </w:r>
      <w:proofErr w:type="spellStart"/>
      <w:r w:rsidRPr="00994167">
        <w:rPr>
          <w:rFonts w:ascii="PT Astra Sans" w:hAnsi="PT Astra Sans"/>
        </w:rPr>
        <w:t>Лифинцев</w:t>
      </w:r>
      <w:proofErr w:type="spellEnd"/>
    </w:p>
    <w:p w:rsidR="00994167" w:rsidRPr="00A60033" w:rsidRDefault="00994167" w:rsidP="00994167">
      <w:pPr>
        <w:pStyle w:val="af5"/>
        <w:ind w:right="282"/>
        <w:rPr>
          <w:rFonts w:ascii="PT Astra Sans" w:hAnsi="PT Astra Sans"/>
          <w:szCs w:val="24"/>
        </w:rPr>
      </w:pPr>
    </w:p>
    <w:p w:rsidR="00994167" w:rsidRPr="00A60033" w:rsidRDefault="00994167"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1C1426" w:rsidRPr="00A60033" w:rsidRDefault="001C1426" w:rsidP="00994167">
      <w:pPr>
        <w:pStyle w:val="af5"/>
        <w:ind w:right="282"/>
        <w:rPr>
          <w:rFonts w:ascii="PT Astra Sans" w:hAnsi="PT Astra Sans"/>
          <w:szCs w:val="24"/>
        </w:rPr>
      </w:pPr>
    </w:p>
    <w:p w:rsidR="00994167" w:rsidRPr="00A60033" w:rsidRDefault="00994167" w:rsidP="00994167">
      <w:pPr>
        <w:pStyle w:val="af5"/>
        <w:ind w:right="282"/>
        <w:rPr>
          <w:rFonts w:ascii="PT Astra Sans" w:hAnsi="PT Astra Sans"/>
          <w:szCs w:val="24"/>
        </w:rPr>
      </w:pPr>
    </w:p>
    <w:p w:rsidR="00A60033" w:rsidRPr="00A60033" w:rsidRDefault="00A60033" w:rsidP="00994167">
      <w:pPr>
        <w:pStyle w:val="af5"/>
        <w:ind w:right="282"/>
        <w:rPr>
          <w:rFonts w:ascii="PT Astra Sans" w:hAnsi="PT Astra Sans"/>
          <w:szCs w:val="24"/>
        </w:rPr>
      </w:pPr>
    </w:p>
    <w:p w:rsidR="00A60033" w:rsidRPr="00A60033" w:rsidRDefault="00A60033" w:rsidP="00994167">
      <w:pPr>
        <w:pStyle w:val="af5"/>
        <w:ind w:right="282"/>
        <w:rPr>
          <w:rFonts w:ascii="PT Astra Sans" w:hAnsi="PT Astra Sans"/>
          <w:szCs w:val="24"/>
        </w:rPr>
      </w:pPr>
    </w:p>
    <w:p w:rsidR="00A60033" w:rsidRPr="00A60033" w:rsidRDefault="00A60033" w:rsidP="00994167">
      <w:pPr>
        <w:pStyle w:val="af5"/>
        <w:ind w:right="282"/>
        <w:rPr>
          <w:rFonts w:ascii="PT Astra Sans" w:hAnsi="PT Astra Sans"/>
          <w:szCs w:val="24"/>
        </w:rPr>
      </w:pPr>
    </w:p>
    <w:p w:rsidR="00A60033" w:rsidRPr="00A60033" w:rsidRDefault="00A60033" w:rsidP="00994167">
      <w:pPr>
        <w:pStyle w:val="af5"/>
        <w:ind w:right="282"/>
        <w:rPr>
          <w:rFonts w:ascii="PT Astra Sans" w:hAnsi="PT Astra Sans"/>
          <w:szCs w:val="24"/>
        </w:rPr>
      </w:pPr>
    </w:p>
    <w:p w:rsidR="00A60033" w:rsidRPr="00A60033" w:rsidRDefault="00A60033" w:rsidP="00994167">
      <w:pPr>
        <w:pStyle w:val="af5"/>
        <w:ind w:right="282"/>
        <w:rPr>
          <w:rFonts w:ascii="PT Astra Sans" w:hAnsi="PT Astra Sans"/>
          <w:szCs w:val="24"/>
        </w:rPr>
      </w:pPr>
    </w:p>
    <w:p w:rsidR="00A60033" w:rsidRPr="00A60033" w:rsidRDefault="00A60033" w:rsidP="00994167">
      <w:pPr>
        <w:pStyle w:val="af5"/>
        <w:ind w:right="282"/>
        <w:rPr>
          <w:rFonts w:ascii="PT Astra Sans" w:hAnsi="PT Astra Sans"/>
          <w:szCs w:val="24"/>
        </w:rPr>
      </w:pPr>
    </w:p>
    <w:p w:rsidR="00A60033" w:rsidRPr="00A60033" w:rsidRDefault="00A60033" w:rsidP="00994167">
      <w:pPr>
        <w:pStyle w:val="af5"/>
        <w:ind w:right="282"/>
        <w:rPr>
          <w:rFonts w:ascii="PT Astra Sans" w:hAnsi="PT Astra Sans"/>
          <w:szCs w:val="24"/>
        </w:rPr>
      </w:pPr>
    </w:p>
    <w:p w:rsidR="00A60033" w:rsidRPr="00A60033" w:rsidRDefault="00A60033" w:rsidP="00994167">
      <w:pPr>
        <w:pStyle w:val="af5"/>
        <w:ind w:right="282"/>
        <w:rPr>
          <w:rFonts w:ascii="PT Astra Sans" w:hAnsi="PT Astra Sans"/>
          <w:szCs w:val="24"/>
        </w:rPr>
      </w:pPr>
    </w:p>
    <w:p w:rsidR="00A60033" w:rsidRPr="00A60033" w:rsidRDefault="00A60033" w:rsidP="00994167">
      <w:pPr>
        <w:pStyle w:val="af5"/>
        <w:ind w:right="282"/>
        <w:rPr>
          <w:rFonts w:ascii="PT Astra Sans" w:hAnsi="PT Astra Sans"/>
          <w:szCs w:val="24"/>
        </w:rPr>
      </w:pPr>
    </w:p>
    <w:p w:rsidR="00A60033" w:rsidRPr="00A60033" w:rsidRDefault="00A60033" w:rsidP="00D01606">
      <w:pPr>
        <w:pStyle w:val="af5"/>
        <w:ind w:right="282" w:firstLine="0"/>
        <w:rPr>
          <w:rFonts w:ascii="PT Astra Sans" w:hAnsi="PT Astra Sans"/>
          <w:szCs w:val="24"/>
        </w:rPr>
      </w:pPr>
    </w:p>
    <w:p w:rsidR="00A60033" w:rsidRDefault="00A60033" w:rsidP="00994167">
      <w:pPr>
        <w:pStyle w:val="af5"/>
        <w:ind w:right="282"/>
        <w:rPr>
          <w:rFonts w:ascii="PT Astra Sans" w:hAnsi="PT Astra Sans"/>
          <w:szCs w:val="24"/>
        </w:rPr>
      </w:pPr>
    </w:p>
    <w:p w:rsidR="00D01606" w:rsidRDefault="00D01606" w:rsidP="00D6006E">
      <w:pPr>
        <w:pStyle w:val="af5"/>
        <w:tabs>
          <w:tab w:val="left" w:pos="9072"/>
        </w:tabs>
        <w:ind w:left="5387" w:firstLine="0"/>
        <w:rPr>
          <w:rFonts w:ascii="PT Astra Sans" w:hAnsi="PT Astra Sans"/>
          <w:sz w:val="20"/>
          <w:szCs w:val="20"/>
        </w:rPr>
      </w:pPr>
    </w:p>
    <w:p w:rsidR="00D01606" w:rsidRDefault="00D01606" w:rsidP="00D6006E">
      <w:pPr>
        <w:pStyle w:val="af5"/>
        <w:tabs>
          <w:tab w:val="left" w:pos="9072"/>
        </w:tabs>
        <w:ind w:left="5387" w:firstLine="0"/>
        <w:rPr>
          <w:rFonts w:ascii="PT Astra Sans" w:hAnsi="PT Astra Sans"/>
          <w:sz w:val="20"/>
          <w:szCs w:val="20"/>
        </w:rPr>
      </w:pPr>
    </w:p>
    <w:p w:rsidR="00D6006E" w:rsidRPr="005A03BC" w:rsidRDefault="00D6006E" w:rsidP="00D6006E">
      <w:pPr>
        <w:pStyle w:val="af5"/>
        <w:tabs>
          <w:tab w:val="left" w:pos="9072"/>
        </w:tabs>
        <w:ind w:left="5387" w:firstLine="0"/>
        <w:rPr>
          <w:rFonts w:ascii="PT Astra Sans" w:hAnsi="PT Astra Sans"/>
          <w:sz w:val="20"/>
          <w:szCs w:val="20"/>
        </w:rPr>
      </w:pPr>
      <w:r w:rsidRPr="005A03BC">
        <w:rPr>
          <w:rFonts w:ascii="PT Astra Sans" w:hAnsi="PT Astra Sans"/>
          <w:sz w:val="20"/>
          <w:szCs w:val="20"/>
        </w:rPr>
        <w:lastRenderedPageBreak/>
        <w:t>Приложение 1</w:t>
      </w:r>
    </w:p>
    <w:p w:rsidR="00D6006E" w:rsidRPr="005A03BC" w:rsidRDefault="00D6006E" w:rsidP="00D6006E">
      <w:pPr>
        <w:pStyle w:val="af5"/>
        <w:tabs>
          <w:tab w:val="left" w:pos="9072"/>
        </w:tabs>
        <w:ind w:left="5387" w:firstLine="0"/>
        <w:rPr>
          <w:rFonts w:ascii="PT Astra Sans" w:hAnsi="PT Astra Sans"/>
          <w:sz w:val="20"/>
          <w:szCs w:val="20"/>
        </w:rPr>
      </w:pPr>
      <w:r w:rsidRPr="005A03BC">
        <w:rPr>
          <w:rFonts w:ascii="PT Astra Sans" w:hAnsi="PT Astra Sans"/>
          <w:sz w:val="20"/>
          <w:szCs w:val="20"/>
        </w:rPr>
        <w:t xml:space="preserve"> к Административному регламенту по предоставлению муниципальной услуги</w:t>
      </w:r>
    </w:p>
    <w:p w:rsidR="00D6006E" w:rsidRPr="00D6006E" w:rsidRDefault="00D6006E" w:rsidP="00D6006E">
      <w:pPr>
        <w:tabs>
          <w:tab w:val="left" w:pos="9072"/>
        </w:tabs>
        <w:ind w:left="5387" w:firstLine="0"/>
        <w:jc w:val="center"/>
        <w:rPr>
          <w:rFonts w:ascii="PT Astra Sans" w:hAnsi="PT Astra Sans" w:cs="Arial"/>
          <w:b/>
          <w:spacing w:val="-1"/>
          <w:sz w:val="20"/>
          <w:szCs w:val="20"/>
        </w:rPr>
      </w:pPr>
      <w:r w:rsidRPr="00D6006E">
        <w:rPr>
          <w:rFonts w:ascii="PT Astra Sans" w:hAnsi="PT Astra Sans" w:cs="Arial"/>
          <w:sz w:val="20"/>
          <w:szCs w:val="20"/>
        </w:rPr>
        <w:t>«</w:t>
      </w:r>
      <w:r w:rsidRPr="00D6006E">
        <w:rPr>
          <w:rStyle w:val="80"/>
          <w:rFonts w:ascii="PT Astra Sans" w:hAnsi="PT Astra Sans"/>
          <w:b w:val="0"/>
          <w:sz w:val="20"/>
          <w:szCs w:val="20"/>
        </w:rPr>
        <w:t>Выдача разрешения на ввод объекта в эксплуатацию</w:t>
      </w:r>
      <w:r w:rsidRPr="00D6006E">
        <w:rPr>
          <w:rFonts w:ascii="PT Astra Sans" w:hAnsi="PT Astra Sans"/>
          <w:sz w:val="20"/>
          <w:szCs w:val="20"/>
        </w:rPr>
        <w:t>»</w:t>
      </w:r>
    </w:p>
    <w:p w:rsidR="00D6006E" w:rsidRPr="00A631D5" w:rsidRDefault="00D6006E" w:rsidP="00D6006E">
      <w:pPr>
        <w:pStyle w:val="af5"/>
        <w:tabs>
          <w:tab w:val="left" w:pos="9072"/>
        </w:tabs>
        <w:jc w:val="right"/>
        <w:rPr>
          <w:rFonts w:ascii="PT Astra Sans" w:hAnsi="PT Astra Sans"/>
          <w:b/>
        </w:rPr>
      </w:pPr>
      <w:r w:rsidRPr="00A631D5">
        <w:rPr>
          <w:rFonts w:ascii="PT Astra Sans" w:hAnsi="PT Astra Sans"/>
          <w:b/>
        </w:rPr>
        <w:t>ФОРМА</w:t>
      </w:r>
    </w:p>
    <w:p w:rsidR="00D6006E" w:rsidRPr="00766A73" w:rsidRDefault="00D6006E" w:rsidP="00D6006E">
      <w:pPr>
        <w:pStyle w:val="af5"/>
        <w:jc w:val="center"/>
        <w:rPr>
          <w:rStyle w:val="14"/>
          <w:rFonts w:ascii="PT Astra Sans" w:hAnsi="PT Astra Sans"/>
          <w:b/>
          <w:bCs/>
          <w:szCs w:val="24"/>
        </w:rPr>
      </w:pPr>
      <w:r w:rsidRPr="00766A73">
        <w:rPr>
          <w:rStyle w:val="14"/>
          <w:rFonts w:ascii="PT Astra Sans" w:hAnsi="PT Astra Sans"/>
          <w:b/>
          <w:bCs/>
          <w:szCs w:val="24"/>
        </w:rPr>
        <w:t>ЗАЯВЛЕНИЕ</w:t>
      </w:r>
    </w:p>
    <w:p w:rsidR="00D6006E" w:rsidRPr="00766A73" w:rsidRDefault="00D6006E" w:rsidP="00D6006E">
      <w:pPr>
        <w:pStyle w:val="af5"/>
        <w:jc w:val="center"/>
        <w:rPr>
          <w:rFonts w:ascii="PT Astra Sans" w:hAnsi="PT Astra Sans"/>
          <w:b/>
        </w:rPr>
      </w:pPr>
      <w:r w:rsidRPr="00766A73">
        <w:rPr>
          <w:rFonts w:ascii="PT Astra Sans" w:hAnsi="PT Astra Sans"/>
          <w:b/>
        </w:rPr>
        <w:t>о выдаче разрешения</w:t>
      </w:r>
      <w:r>
        <w:rPr>
          <w:rFonts w:ascii="PT Astra Sans" w:hAnsi="PT Astra Sans"/>
          <w:b/>
        </w:rPr>
        <w:t xml:space="preserve"> на ввод объекта в эксплуатацию</w:t>
      </w:r>
    </w:p>
    <w:p w:rsidR="00D6006E" w:rsidRPr="00A631D5" w:rsidRDefault="00D6006E" w:rsidP="00D6006E">
      <w:pPr>
        <w:pStyle w:val="42"/>
        <w:shd w:val="clear" w:color="auto" w:fill="auto"/>
        <w:tabs>
          <w:tab w:val="left" w:leader="underscore" w:pos="9969"/>
        </w:tabs>
        <w:spacing w:line="240" w:lineRule="exact"/>
        <w:jc w:val="both"/>
        <w:rPr>
          <w:rFonts w:ascii="PT Astra Sans" w:hAnsi="PT Astra Sans"/>
          <w:i w:val="0"/>
          <w:sz w:val="28"/>
          <w:szCs w:val="28"/>
        </w:rPr>
      </w:pPr>
      <w:r w:rsidRPr="003D5A61">
        <w:rPr>
          <w:rFonts w:ascii="PT Astra Sans" w:hAnsi="PT Astra Sans" w:cs="Arial"/>
          <w:bCs/>
          <w:color w:val="000000"/>
        </w:rPr>
        <w:t>____________________________________</w:t>
      </w:r>
      <w:r>
        <w:rPr>
          <w:rFonts w:ascii="PT Astra Sans" w:hAnsi="PT Astra Sans" w:cs="Arial"/>
          <w:bCs/>
          <w:color w:val="000000"/>
        </w:rPr>
        <w:t>_______________________________________________________________________________________________________________________________________________________________________________</w:t>
      </w:r>
    </w:p>
    <w:p w:rsidR="00D6006E" w:rsidRPr="005E130A" w:rsidRDefault="00D6006E" w:rsidP="00D6006E">
      <w:pPr>
        <w:pStyle w:val="af5"/>
        <w:jc w:val="center"/>
        <w:rPr>
          <w:rFonts w:ascii="PT Astra Sans" w:hAnsi="PT Astra Sans"/>
          <w:sz w:val="20"/>
          <w:szCs w:val="20"/>
        </w:rPr>
      </w:pPr>
      <w:r w:rsidRPr="005E130A">
        <w:rPr>
          <w:rFonts w:ascii="PT Astra Sans" w:hAnsi="PT Astra Sans"/>
          <w:sz w:val="20"/>
          <w:szCs w:val="20"/>
        </w:rPr>
        <w:t xml:space="preserve">(наименование уполномоченного на выдачу разрешений на </w:t>
      </w:r>
      <w:r w:rsidR="003346C6">
        <w:rPr>
          <w:rFonts w:ascii="PT Astra Sans" w:hAnsi="PT Astra Sans"/>
          <w:sz w:val="20"/>
          <w:szCs w:val="20"/>
        </w:rPr>
        <w:t>ввод объекта в эксплуатацию</w:t>
      </w:r>
      <w:r w:rsidRPr="005E130A">
        <w:rPr>
          <w:rFonts w:ascii="PT Astra Sans" w:hAnsi="PT Astra Sans"/>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r>
        <w:rPr>
          <w:rFonts w:ascii="PT Astra Sans" w:hAnsi="PT Astra Sans"/>
          <w:sz w:val="20"/>
          <w:szCs w:val="20"/>
        </w:rPr>
        <w:t xml:space="preserve"> </w:t>
      </w:r>
      <w:r w:rsidRPr="005E130A">
        <w:rPr>
          <w:rFonts w:ascii="PT Astra Sans" w:hAnsi="PT Astra Sans"/>
          <w:sz w:val="20"/>
          <w:szCs w:val="20"/>
        </w:rPr>
        <w:t>организации)</w:t>
      </w:r>
    </w:p>
    <w:p w:rsidR="00D6006E" w:rsidRPr="00766A73" w:rsidRDefault="00D6006E" w:rsidP="00D6006E">
      <w:pPr>
        <w:pStyle w:val="af5"/>
        <w:rPr>
          <w:rFonts w:ascii="PT Astra Sans" w:hAnsi="PT Astra Sans"/>
        </w:rPr>
      </w:pPr>
      <w:r w:rsidRPr="00766A73">
        <w:rPr>
          <w:rFonts w:ascii="PT Astra Sans" w:hAnsi="PT Astra Sans"/>
        </w:rPr>
        <w:t>В соответствии со статьей 5</w:t>
      </w:r>
      <w:r>
        <w:rPr>
          <w:rFonts w:ascii="PT Astra Sans" w:hAnsi="PT Astra Sans"/>
        </w:rPr>
        <w:t>5</w:t>
      </w:r>
      <w:r w:rsidRPr="00766A73">
        <w:rPr>
          <w:rFonts w:ascii="PT Astra Sans" w:hAnsi="PT Astra Sans"/>
        </w:rPr>
        <w:t xml:space="preserve"> Градостроительного кодекса Российской Федерации прошу выдать разрешения </w:t>
      </w:r>
      <w:r>
        <w:rPr>
          <w:rFonts w:ascii="PT Astra Sans" w:hAnsi="PT Astra Sans"/>
        </w:rPr>
        <w:t>на ввод объекта в эксплуатацию</w:t>
      </w:r>
      <w:r w:rsidRPr="00766A73">
        <w:rPr>
          <w:rFonts w:ascii="PT Astra Sans" w:hAnsi="PT Astra Sans"/>
        </w:rPr>
        <w:t>.</w:t>
      </w:r>
    </w:p>
    <w:p w:rsidR="00D6006E" w:rsidRPr="00A75745" w:rsidRDefault="00D6006E" w:rsidP="00D6006E">
      <w:pPr>
        <w:pStyle w:val="af5"/>
        <w:ind w:firstLine="284"/>
        <w:rPr>
          <w:rFonts w:ascii="PT Astra Sans" w:hAnsi="PT Astra San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D6006E" w:rsidRPr="00A75745" w:rsidTr="00D6006E">
        <w:tc>
          <w:tcPr>
            <w:tcW w:w="9071" w:type="dxa"/>
            <w:gridSpan w:val="2"/>
          </w:tcPr>
          <w:p w:rsidR="00D6006E" w:rsidRPr="00A75745" w:rsidRDefault="00D6006E" w:rsidP="00D6006E">
            <w:pPr>
              <w:pStyle w:val="af5"/>
              <w:ind w:firstLine="284"/>
              <w:rPr>
                <w:rFonts w:ascii="PT Astra Sans" w:hAnsi="PT Astra Sans"/>
                <w:b/>
                <w:szCs w:val="24"/>
              </w:rPr>
            </w:pPr>
            <w:r w:rsidRPr="00A75745">
              <w:rPr>
                <w:rFonts w:ascii="PT Astra Sans" w:hAnsi="PT Astra Sans"/>
                <w:b/>
                <w:szCs w:val="24"/>
              </w:rPr>
              <w:t>Раздел 2. Информация о застройщике</w:t>
            </w:r>
          </w:p>
        </w:tc>
      </w:tr>
      <w:tr w:rsidR="00D6006E" w:rsidRPr="00A75745" w:rsidTr="00D6006E">
        <w:tc>
          <w:tcPr>
            <w:tcW w:w="9071" w:type="dxa"/>
            <w:gridSpan w:val="2"/>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2.1. Сведения о физическом лице или индивидуальном предпринимателе:</w:t>
            </w: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2.1.1. Фамилия:</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2.1.2. Имя:</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2.1.3. Отчество:</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2.1.4. ИНН:</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2.1.5. ОГРНИП:</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9071" w:type="dxa"/>
            <w:gridSpan w:val="2"/>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2.2. Сведения о юридическом лице:</w:t>
            </w: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2.2.1. Полное наименование:</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2.2.2. ИНН:</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2.2.3. ОГРН:</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9071" w:type="dxa"/>
            <w:gridSpan w:val="2"/>
          </w:tcPr>
          <w:p w:rsidR="00D6006E" w:rsidRPr="00A75745" w:rsidRDefault="00D6006E" w:rsidP="00D6006E">
            <w:pPr>
              <w:pStyle w:val="af5"/>
              <w:ind w:firstLine="284"/>
              <w:rPr>
                <w:rFonts w:ascii="PT Astra Sans" w:hAnsi="PT Astra Sans"/>
                <w:b/>
                <w:szCs w:val="24"/>
              </w:rPr>
            </w:pPr>
            <w:r w:rsidRPr="00A75745">
              <w:rPr>
                <w:rFonts w:ascii="PT Astra Sans" w:hAnsi="PT Astra Sans"/>
                <w:b/>
                <w:szCs w:val="24"/>
              </w:rPr>
              <w:t>Раздел 3. Информация об объекте капитального строительства</w:t>
            </w: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3.1. Наименование объекта капитального строительства (этапа) в соответствии с проектной документацией:</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3.2. Вид выполненных работ в отношении объекта капитального строительства:</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9071" w:type="dxa"/>
            <w:gridSpan w:val="2"/>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 xml:space="preserve">3.3. Адрес (местоположение) объекта капитального строительства </w:t>
            </w: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17" w:name="P364"/>
            <w:bookmarkEnd w:id="17"/>
            <w:r w:rsidRPr="00A75745">
              <w:rPr>
                <w:rFonts w:ascii="PT Astra Sans" w:hAnsi="PT Astra Sans"/>
                <w:szCs w:val="24"/>
              </w:rPr>
              <w:t>3.3.1. Субъект Российской Федерации:</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3.3.4. Тип и наименование населенного пункта:</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3.3.5. Наименование элемента планировочной структуры:</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3.3.6. Наименование элемента улично-дорожной сети:</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18" w:name="P376"/>
            <w:bookmarkEnd w:id="18"/>
            <w:r w:rsidRPr="00A75745">
              <w:rPr>
                <w:rFonts w:ascii="PT Astra Sans" w:hAnsi="PT Astra Sans"/>
                <w:szCs w:val="24"/>
              </w:rPr>
              <w:t>3.3.7. Тип и номер здания (сооружения):</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9071" w:type="dxa"/>
            <w:gridSpan w:val="2"/>
          </w:tcPr>
          <w:p w:rsidR="00D6006E" w:rsidRPr="00A75745" w:rsidRDefault="00D6006E" w:rsidP="00D6006E">
            <w:pPr>
              <w:pStyle w:val="af5"/>
              <w:ind w:firstLine="284"/>
              <w:rPr>
                <w:rFonts w:ascii="PT Astra Sans" w:hAnsi="PT Astra Sans"/>
                <w:b/>
                <w:szCs w:val="24"/>
              </w:rPr>
            </w:pPr>
            <w:r w:rsidRPr="00A75745">
              <w:rPr>
                <w:rFonts w:ascii="PT Astra Sans" w:hAnsi="PT Astra Sans"/>
                <w:b/>
                <w:szCs w:val="24"/>
              </w:rPr>
              <w:t>Раздел 4. Информация о земельном участке</w:t>
            </w: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4.1. Кадастровый номер земельного участка (земельных участков), в границах которого (которых) расположен объект капитального строительства:</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9071" w:type="dxa"/>
            <w:gridSpan w:val="2"/>
          </w:tcPr>
          <w:p w:rsidR="00D6006E" w:rsidRPr="00A75745" w:rsidRDefault="00D6006E" w:rsidP="00D6006E">
            <w:pPr>
              <w:pStyle w:val="af5"/>
              <w:ind w:firstLine="284"/>
              <w:rPr>
                <w:rFonts w:ascii="PT Astra Sans" w:hAnsi="PT Astra Sans"/>
                <w:b/>
                <w:szCs w:val="24"/>
              </w:rPr>
            </w:pPr>
            <w:r w:rsidRPr="00A75745">
              <w:rPr>
                <w:rFonts w:ascii="PT Astra Sans" w:hAnsi="PT Astra Sans"/>
                <w:b/>
                <w:szCs w:val="24"/>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5.1. Дата разрешения на строительство:</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5.2. Номер разрешения на строительство:</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5.3. Наименование органа (организации), выдавшего разрешение на строительство:</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9071" w:type="dxa"/>
            <w:gridSpan w:val="2"/>
          </w:tcPr>
          <w:p w:rsidR="00D6006E" w:rsidRPr="00A75745" w:rsidRDefault="00D6006E" w:rsidP="00D6006E">
            <w:pPr>
              <w:pStyle w:val="af5"/>
              <w:ind w:firstLine="284"/>
              <w:rPr>
                <w:rFonts w:ascii="PT Astra Sans" w:hAnsi="PT Astra Sans"/>
                <w:b/>
                <w:szCs w:val="24"/>
              </w:rPr>
            </w:pPr>
            <w:bookmarkStart w:id="19" w:name="P388"/>
            <w:bookmarkEnd w:id="19"/>
            <w:r w:rsidRPr="00A75745">
              <w:rPr>
                <w:rFonts w:ascii="PT Astra Sans" w:hAnsi="PT Astra Sans"/>
                <w:b/>
                <w:szCs w:val="24"/>
              </w:rPr>
              <w:t xml:space="preserve">Раздел 6. Фактические показатели объекта капитального строительства и сведения о техническом плане </w:t>
            </w: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20" w:name="P389"/>
            <w:bookmarkEnd w:id="20"/>
            <w:r w:rsidRPr="00A75745">
              <w:rPr>
                <w:rFonts w:ascii="PT Astra Sans" w:hAnsi="PT Astra Sans"/>
                <w:szCs w:val="24"/>
              </w:rPr>
              <w:t>6.</w:t>
            </w:r>
            <w:r>
              <w:rPr>
                <w:rFonts w:ascii="PT Astra Sans" w:hAnsi="PT Astra Sans"/>
                <w:szCs w:val="24"/>
              </w:rPr>
              <w:t>1</w:t>
            </w:r>
            <w:r w:rsidRPr="00A75745">
              <w:rPr>
                <w:rFonts w:ascii="PT Astra Sans" w:hAnsi="PT Astra Sans"/>
                <w:szCs w:val="24"/>
              </w:rPr>
              <w:t>. Наименование объекта капитального строительства, предусмотренного проектной документацией:</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6.</w:t>
            </w:r>
            <w:r>
              <w:rPr>
                <w:rFonts w:ascii="PT Astra Sans" w:hAnsi="PT Astra Sans"/>
                <w:szCs w:val="24"/>
              </w:rPr>
              <w:t>1</w:t>
            </w:r>
            <w:r w:rsidRPr="00A75745">
              <w:rPr>
                <w:rFonts w:ascii="PT Astra Sans" w:hAnsi="PT Astra Sans"/>
                <w:szCs w:val="24"/>
              </w:rPr>
              <w:t>.1. Вид объекта капитального строительства:</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6.</w:t>
            </w:r>
            <w:r>
              <w:rPr>
                <w:rFonts w:ascii="PT Astra Sans" w:hAnsi="PT Astra Sans"/>
                <w:szCs w:val="24"/>
              </w:rPr>
              <w:t>1</w:t>
            </w:r>
            <w:r w:rsidRPr="00A75745">
              <w:rPr>
                <w:rFonts w:ascii="PT Astra Sans" w:hAnsi="PT Astra Sans"/>
                <w:szCs w:val="24"/>
              </w:rPr>
              <w:t>.2. Назначение объекта:</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sidRPr="00A75745">
              <w:rPr>
                <w:rFonts w:ascii="PT Astra Sans" w:hAnsi="PT Astra Sans"/>
                <w:szCs w:val="24"/>
              </w:rPr>
              <w:t>6.</w:t>
            </w:r>
            <w:r>
              <w:rPr>
                <w:rFonts w:ascii="PT Astra Sans" w:hAnsi="PT Astra Sans"/>
                <w:szCs w:val="24"/>
              </w:rPr>
              <w:t>1</w:t>
            </w:r>
            <w:r w:rsidRPr="00A75745">
              <w:rPr>
                <w:rFonts w:ascii="PT Astra Sans" w:hAnsi="PT Astra Sans"/>
                <w:szCs w:val="24"/>
              </w:rPr>
              <w:t>.3. Кадастровый номер реконструированного объекта капитального строительства:</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21" w:name="P397"/>
            <w:bookmarkEnd w:id="21"/>
            <w:r w:rsidRPr="00A75745">
              <w:rPr>
                <w:rFonts w:ascii="PT Astra Sans" w:hAnsi="PT Astra Sans"/>
                <w:szCs w:val="24"/>
              </w:rPr>
              <w:t>6.</w:t>
            </w:r>
            <w:r>
              <w:rPr>
                <w:rFonts w:ascii="PT Astra Sans" w:hAnsi="PT Astra Sans"/>
                <w:szCs w:val="24"/>
              </w:rPr>
              <w:t>1</w:t>
            </w:r>
            <w:r w:rsidRPr="00A75745">
              <w:rPr>
                <w:rFonts w:ascii="PT Astra Sans" w:hAnsi="PT Astra Sans"/>
                <w:szCs w:val="24"/>
              </w:rPr>
              <w:t>.4. Площадь застройки (кв. м):</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22" w:name="P399"/>
            <w:bookmarkEnd w:id="22"/>
            <w:r>
              <w:rPr>
                <w:rFonts w:ascii="PT Astra Sans" w:hAnsi="PT Astra Sans"/>
                <w:szCs w:val="24"/>
              </w:rPr>
              <w:t>6.1</w:t>
            </w:r>
            <w:r w:rsidRPr="00A75745">
              <w:rPr>
                <w:rFonts w:ascii="PT Astra Sans" w:hAnsi="PT Astra Sans"/>
                <w:szCs w:val="24"/>
              </w:rPr>
              <w:t>.4.1. Площадь застройки части объекта капитального строительства (кв. м):</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23" w:name="P401"/>
            <w:bookmarkEnd w:id="23"/>
            <w:r>
              <w:rPr>
                <w:rFonts w:ascii="PT Astra Sans" w:hAnsi="PT Astra Sans"/>
                <w:szCs w:val="24"/>
              </w:rPr>
              <w:t>6.1</w:t>
            </w:r>
            <w:r w:rsidRPr="00A75745">
              <w:rPr>
                <w:rFonts w:ascii="PT Astra Sans" w:hAnsi="PT Astra Sans"/>
                <w:szCs w:val="24"/>
              </w:rPr>
              <w:t>.5. Площадь (кв. м):</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24" w:name="P403"/>
            <w:bookmarkEnd w:id="24"/>
            <w:r>
              <w:rPr>
                <w:rFonts w:ascii="PT Astra Sans" w:hAnsi="PT Astra Sans"/>
                <w:szCs w:val="24"/>
              </w:rPr>
              <w:t>6.1</w:t>
            </w:r>
            <w:r w:rsidRPr="00A75745">
              <w:rPr>
                <w:rFonts w:ascii="PT Astra Sans" w:hAnsi="PT Astra Sans"/>
                <w:szCs w:val="24"/>
              </w:rPr>
              <w:t xml:space="preserve">.5.1. Площадь части объекта капитального </w:t>
            </w:r>
            <w:r w:rsidRPr="00A75745">
              <w:rPr>
                <w:rFonts w:ascii="PT Astra Sans" w:hAnsi="PT Astra Sans"/>
                <w:szCs w:val="24"/>
              </w:rPr>
              <w:lastRenderedPageBreak/>
              <w:t>строительства (кв. м):</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lastRenderedPageBreak/>
              <w:t>6.1</w:t>
            </w:r>
            <w:r w:rsidRPr="00A75745">
              <w:rPr>
                <w:rFonts w:ascii="PT Astra Sans" w:hAnsi="PT Astra Sans"/>
                <w:szCs w:val="24"/>
              </w:rPr>
              <w:t>.6. Площадь нежилых помещений (кв. м):</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.7. Площадь жилых помещений (кв. м):</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.8. Количество помещений (штук):</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.9. Количество нежилых помещений (штук):</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.10. Количество жилых помещений (штук):</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.11. в том числе квартир (штук):</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 xml:space="preserve">.12. Количество </w:t>
            </w:r>
            <w:proofErr w:type="spellStart"/>
            <w:r w:rsidRPr="00A75745">
              <w:rPr>
                <w:rFonts w:ascii="PT Astra Sans" w:hAnsi="PT Astra Sans"/>
                <w:szCs w:val="24"/>
              </w:rPr>
              <w:t>машино</w:t>
            </w:r>
            <w:proofErr w:type="spellEnd"/>
            <w:r w:rsidRPr="00A75745">
              <w:rPr>
                <w:rFonts w:ascii="PT Astra Sans" w:hAnsi="PT Astra Sans"/>
                <w:szCs w:val="24"/>
              </w:rPr>
              <w:t>-мест (штук):</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.13. Количество этажей:</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.14. в том числе, количество подземных этажей:</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.15. Вместимость (человек):</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.16. Высота (м):</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.17. Класс энергетической эффективности (при наличии):</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.18. Иные показатели:</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6.1</w:t>
            </w:r>
            <w:r w:rsidRPr="00A75745">
              <w:rPr>
                <w:rFonts w:ascii="PT Astra Sans" w:hAnsi="PT Astra Sans"/>
                <w:szCs w:val="24"/>
              </w:rPr>
              <w:t>.19. Дата подготовки технического плана:</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25" w:name="P433"/>
            <w:bookmarkEnd w:id="25"/>
            <w:r>
              <w:rPr>
                <w:rFonts w:ascii="PT Astra Sans" w:hAnsi="PT Astra Sans"/>
                <w:szCs w:val="24"/>
              </w:rPr>
              <w:t>6.1</w:t>
            </w:r>
            <w:r w:rsidRPr="00A75745">
              <w:rPr>
                <w:rFonts w:ascii="PT Astra Sans" w:hAnsi="PT Astra Sans"/>
                <w:szCs w:val="24"/>
              </w:rPr>
              <w:t>.20. Страховой номер индивидуального лицевого счета кадастрового инженера, подготовившего технический план:</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9071" w:type="dxa"/>
            <w:gridSpan w:val="2"/>
          </w:tcPr>
          <w:p w:rsidR="00D6006E" w:rsidRPr="00A75745" w:rsidRDefault="00D6006E" w:rsidP="00D6006E">
            <w:pPr>
              <w:pStyle w:val="af5"/>
              <w:ind w:firstLine="284"/>
              <w:rPr>
                <w:rFonts w:ascii="PT Astra Sans" w:hAnsi="PT Astra Sans"/>
                <w:b/>
                <w:szCs w:val="24"/>
              </w:rPr>
            </w:pPr>
            <w:bookmarkStart w:id="26" w:name="P435"/>
            <w:bookmarkEnd w:id="26"/>
            <w:r w:rsidRPr="00A75745">
              <w:rPr>
                <w:rFonts w:ascii="PT Astra Sans" w:hAnsi="PT Astra Sans"/>
                <w:b/>
                <w:szCs w:val="24"/>
              </w:rPr>
              <w:t xml:space="preserve">Раздел 7. Фактические показатели линейного объекта и сведения о техническом плане </w:t>
            </w: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27" w:name="P436"/>
            <w:bookmarkEnd w:id="27"/>
            <w:r>
              <w:rPr>
                <w:rFonts w:ascii="PT Astra Sans" w:hAnsi="PT Astra Sans"/>
                <w:szCs w:val="24"/>
              </w:rPr>
              <w:t>7.1</w:t>
            </w:r>
            <w:r w:rsidRPr="00A75745">
              <w:rPr>
                <w:rFonts w:ascii="PT Astra Sans" w:hAnsi="PT Astra Sans"/>
                <w:szCs w:val="24"/>
              </w:rPr>
              <w:t>. Наименование линейного объекта, предусмотренного проектной документацией:</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r>
              <w:rPr>
                <w:rFonts w:ascii="PT Astra Sans" w:hAnsi="PT Astra Sans"/>
                <w:szCs w:val="24"/>
              </w:rPr>
              <w:t>7.1</w:t>
            </w:r>
            <w:r w:rsidRPr="00A75745">
              <w:rPr>
                <w:rFonts w:ascii="PT Astra Sans" w:hAnsi="PT Astra Sans"/>
                <w:szCs w:val="24"/>
              </w:rPr>
              <w:t>.1. Кадастровый номер реконструированного линейного объекта:</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vAlign w:val="bottom"/>
          </w:tcPr>
          <w:p w:rsidR="00D6006E" w:rsidRPr="00A75745" w:rsidRDefault="00D6006E" w:rsidP="00D6006E">
            <w:pPr>
              <w:pStyle w:val="af5"/>
              <w:ind w:firstLine="284"/>
              <w:rPr>
                <w:rFonts w:ascii="PT Astra Sans" w:hAnsi="PT Astra Sans"/>
                <w:szCs w:val="24"/>
              </w:rPr>
            </w:pPr>
            <w:bookmarkStart w:id="28" w:name="P440"/>
            <w:bookmarkEnd w:id="28"/>
            <w:r>
              <w:rPr>
                <w:rFonts w:ascii="PT Astra Sans" w:hAnsi="PT Astra Sans"/>
                <w:szCs w:val="24"/>
              </w:rPr>
              <w:t>7.1</w:t>
            </w:r>
            <w:r w:rsidRPr="00A75745">
              <w:rPr>
                <w:rFonts w:ascii="PT Astra Sans" w:hAnsi="PT Astra Sans"/>
                <w:szCs w:val="24"/>
              </w:rPr>
              <w:t>.2. Протяженность (м):</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vAlign w:val="bottom"/>
          </w:tcPr>
          <w:p w:rsidR="00D6006E" w:rsidRPr="00A75745" w:rsidRDefault="00D6006E" w:rsidP="00D6006E">
            <w:pPr>
              <w:pStyle w:val="af5"/>
              <w:ind w:firstLine="284"/>
              <w:rPr>
                <w:rFonts w:ascii="PT Astra Sans" w:hAnsi="PT Astra Sans"/>
                <w:szCs w:val="24"/>
              </w:rPr>
            </w:pPr>
            <w:bookmarkStart w:id="29" w:name="P442"/>
            <w:bookmarkEnd w:id="29"/>
            <w:r>
              <w:rPr>
                <w:rFonts w:ascii="PT Astra Sans" w:hAnsi="PT Astra Sans"/>
                <w:szCs w:val="24"/>
              </w:rPr>
              <w:t>7.1</w:t>
            </w:r>
            <w:r w:rsidRPr="00A75745">
              <w:rPr>
                <w:rFonts w:ascii="PT Astra Sans" w:hAnsi="PT Astra Sans"/>
                <w:szCs w:val="24"/>
              </w:rPr>
              <w:t>.2.1. Протяженность участка или части линейного объекта (м):</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vAlign w:val="bottom"/>
          </w:tcPr>
          <w:p w:rsidR="00D6006E" w:rsidRPr="00A75745" w:rsidRDefault="00D6006E" w:rsidP="00D6006E">
            <w:pPr>
              <w:pStyle w:val="af5"/>
              <w:ind w:firstLine="284"/>
              <w:rPr>
                <w:rFonts w:ascii="PT Astra Sans" w:hAnsi="PT Astra Sans"/>
                <w:szCs w:val="24"/>
              </w:rPr>
            </w:pPr>
            <w:r>
              <w:rPr>
                <w:rFonts w:ascii="PT Astra Sans" w:hAnsi="PT Astra Sans"/>
                <w:szCs w:val="24"/>
              </w:rPr>
              <w:t>7.1</w:t>
            </w:r>
            <w:r w:rsidRPr="00A75745">
              <w:rPr>
                <w:rFonts w:ascii="PT Astra Sans" w:hAnsi="PT Astra Sans"/>
                <w:szCs w:val="24"/>
              </w:rPr>
              <w:t>.3. Категория (класс):</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vAlign w:val="bottom"/>
          </w:tcPr>
          <w:p w:rsidR="00D6006E" w:rsidRPr="00A75745" w:rsidRDefault="00D6006E" w:rsidP="00D6006E">
            <w:pPr>
              <w:pStyle w:val="af5"/>
              <w:ind w:firstLine="284"/>
              <w:rPr>
                <w:rFonts w:ascii="PT Astra Sans" w:hAnsi="PT Astra Sans"/>
                <w:szCs w:val="24"/>
              </w:rPr>
            </w:pPr>
            <w:r>
              <w:rPr>
                <w:rFonts w:ascii="PT Astra Sans" w:hAnsi="PT Astra Sans"/>
                <w:szCs w:val="24"/>
              </w:rPr>
              <w:t>7.1</w:t>
            </w:r>
            <w:r w:rsidRPr="00A75745">
              <w:rPr>
                <w:rFonts w:ascii="PT Astra Sans" w:hAnsi="PT Astra Sans"/>
                <w:szCs w:val="24"/>
              </w:rPr>
              <w:t>.4. Мощность (пропускная способность, грузооборот, интенсивность движения):</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vAlign w:val="bottom"/>
          </w:tcPr>
          <w:p w:rsidR="00D6006E" w:rsidRPr="00A75745" w:rsidRDefault="00D6006E" w:rsidP="00D6006E">
            <w:pPr>
              <w:pStyle w:val="af5"/>
              <w:ind w:firstLine="284"/>
              <w:rPr>
                <w:rFonts w:ascii="PT Astra Sans" w:hAnsi="PT Astra Sans"/>
                <w:szCs w:val="24"/>
              </w:rPr>
            </w:pPr>
            <w:r>
              <w:rPr>
                <w:rFonts w:ascii="PT Astra Sans" w:hAnsi="PT Astra Sans"/>
                <w:szCs w:val="24"/>
              </w:rPr>
              <w:t>7.1</w:t>
            </w:r>
            <w:r w:rsidRPr="00A75745">
              <w:rPr>
                <w:rFonts w:ascii="PT Astra Sans" w:hAnsi="PT Astra Sans"/>
                <w:szCs w:val="24"/>
              </w:rPr>
              <w:t>.5. Тип (кабельная линия электропередачи, воздушная линия электропередачи, кабельно-</w:t>
            </w:r>
            <w:r w:rsidRPr="00A75745">
              <w:rPr>
                <w:rFonts w:ascii="PT Astra Sans" w:hAnsi="PT Astra Sans"/>
                <w:szCs w:val="24"/>
              </w:rPr>
              <w:lastRenderedPageBreak/>
              <w:t>воздушная линия электропередачи), уровень напряжения линий электропередачи:</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vAlign w:val="bottom"/>
          </w:tcPr>
          <w:p w:rsidR="00D6006E" w:rsidRPr="00A75745" w:rsidRDefault="00D6006E" w:rsidP="00D6006E">
            <w:pPr>
              <w:pStyle w:val="af5"/>
              <w:ind w:firstLine="284"/>
              <w:rPr>
                <w:rFonts w:ascii="PT Astra Sans" w:hAnsi="PT Astra Sans"/>
                <w:szCs w:val="24"/>
              </w:rPr>
            </w:pPr>
            <w:r>
              <w:rPr>
                <w:rFonts w:ascii="PT Astra Sans" w:hAnsi="PT Astra Sans"/>
                <w:szCs w:val="24"/>
              </w:rPr>
              <w:lastRenderedPageBreak/>
              <w:t>7.1</w:t>
            </w:r>
            <w:r w:rsidRPr="00A75745">
              <w:rPr>
                <w:rFonts w:ascii="PT Astra Sans" w:hAnsi="PT Astra Sans"/>
                <w:szCs w:val="24"/>
              </w:rPr>
              <w:t>.6. Иные показатели:</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vAlign w:val="bottom"/>
          </w:tcPr>
          <w:p w:rsidR="00D6006E" w:rsidRPr="00A75745" w:rsidRDefault="00D6006E" w:rsidP="00D6006E">
            <w:pPr>
              <w:pStyle w:val="af5"/>
              <w:ind w:firstLine="284"/>
              <w:rPr>
                <w:rFonts w:ascii="PT Astra Sans" w:hAnsi="PT Astra Sans"/>
                <w:szCs w:val="24"/>
              </w:rPr>
            </w:pPr>
            <w:r>
              <w:rPr>
                <w:rFonts w:ascii="PT Astra Sans" w:hAnsi="PT Astra Sans"/>
                <w:szCs w:val="24"/>
              </w:rPr>
              <w:t>7.1</w:t>
            </w:r>
            <w:r w:rsidRPr="00A75745">
              <w:rPr>
                <w:rFonts w:ascii="PT Astra Sans" w:hAnsi="PT Astra Sans"/>
                <w:szCs w:val="24"/>
              </w:rPr>
              <w:t>.7. Дата подготовки технического плана:</w:t>
            </w:r>
          </w:p>
        </w:tc>
        <w:tc>
          <w:tcPr>
            <w:tcW w:w="3515" w:type="dxa"/>
          </w:tcPr>
          <w:p w:rsidR="00D6006E" w:rsidRPr="00A75745" w:rsidRDefault="00D6006E" w:rsidP="00D6006E">
            <w:pPr>
              <w:pStyle w:val="af5"/>
              <w:ind w:firstLine="284"/>
              <w:rPr>
                <w:rFonts w:ascii="PT Astra Sans" w:hAnsi="PT Astra Sans"/>
                <w:szCs w:val="24"/>
              </w:rPr>
            </w:pPr>
          </w:p>
        </w:tc>
      </w:tr>
      <w:tr w:rsidR="00D6006E" w:rsidRPr="00A75745" w:rsidTr="00D6006E">
        <w:tc>
          <w:tcPr>
            <w:tcW w:w="5556" w:type="dxa"/>
          </w:tcPr>
          <w:p w:rsidR="00D6006E" w:rsidRPr="00A75745" w:rsidRDefault="00D6006E" w:rsidP="00D6006E">
            <w:pPr>
              <w:pStyle w:val="af5"/>
              <w:ind w:firstLine="284"/>
              <w:rPr>
                <w:rFonts w:ascii="PT Astra Sans" w:hAnsi="PT Astra Sans"/>
                <w:szCs w:val="24"/>
              </w:rPr>
            </w:pPr>
            <w:bookmarkStart w:id="30" w:name="P454"/>
            <w:bookmarkEnd w:id="30"/>
            <w:r>
              <w:rPr>
                <w:rFonts w:ascii="PT Astra Sans" w:hAnsi="PT Astra Sans"/>
                <w:szCs w:val="24"/>
              </w:rPr>
              <w:t>7.1</w:t>
            </w:r>
            <w:r w:rsidRPr="00A75745">
              <w:rPr>
                <w:rFonts w:ascii="PT Astra Sans" w:hAnsi="PT Astra Sans"/>
                <w:szCs w:val="24"/>
              </w:rPr>
              <w:t>.8. Страховой номер индивидуального лицевого счета кадастрового инженера, подготовившего технический план:</w:t>
            </w:r>
          </w:p>
        </w:tc>
        <w:tc>
          <w:tcPr>
            <w:tcW w:w="3515" w:type="dxa"/>
          </w:tcPr>
          <w:p w:rsidR="00D6006E" w:rsidRPr="00A75745" w:rsidRDefault="00D6006E" w:rsidP="00D6006E">
            <w:pPr>
              <w:pStyle w:val="af5"/>
              <w:ind w:firstLine="284"/>
              <w:rPr>
                <w:rFonts w:ascii="PT Astra Sans" w:hAnsi="PT Astra Sans"/>
                <w:szCs w:val="24"/>
              </w:rPr>
            </w:pPr>
          </w:p>
        </w:tc>
      </w:tr>
    </w:tbl>
    <w:p w:rsidR="00D6006E" w:rsidRPr="00AC10F5" w:rsidRDefault="00D6006E" w:rsidP="001253FC">
      <w:pPr>
        <w:pStyle w:val="af5"/>
        <w:rPr>
          <w:rFonts w:ascii="PT Astra Sans" w:hAnsi="PT Astra Sans"/>
        </w:rPr>
      </w:pPr>
      <w:r w:rsidRPr="00AC10F5">
        <w:rPr>
          <w:rFonts w:ascii="PT Astra Sans" w:hAnsi="PT Astra Sans"/>
        </w:rPr>
        <w:t>Приложение:_____________________________________________________</w:t>
      </w:r>
      <w:r w:rsidR="00D01606">
        <w:rPr>
          <w:rFonts w:ascii="PT Astra Sans" w:hAnsi="PT Astra Sans"/>
        </w:rPr>
        <w:t>_____</w:t>
      </w:r>
    </w:p>
    <w:p w:rsidR="00D6006E" w:rsidRPr="00AC10F5" w:rsidRDefault="00D6006E" w:rsidP="001253FC">
      <w:pPr>
        <w:pStyle w:val="af5"/>
        <w:rPr>
          <w:rFonts w:ascii="PT Astra Sans" w:hAnsi="PT Astra Sans"/>
        </w:rPr>
      </w:pPr>
      <w:r w:rsidRPr="00AC10F5">
        <w:rPr>
          <w:rFonts w:ascii="PT Astra Sans" w:hAnsi="PT Astra Sans"/>
        </w:rPr>
        <w:t>Номер телефона и адрес электронной почты для связи: Результат предоставления услуги прошу:</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683"/>
        <w:gridCol w:w="1417"/>
      </w:tblGrid>
      <w:tr w:rsidR="00D6006E" w:rsidRPr="002739D0" w:rsidTr="00D6006E">
        <w:tc>
          <w:tcPr>
            <w:tcW w:w="7683" w:type="dxa"/>
          </w:tcPr>
          <w:p w:rsidR="00D6006E" w:rsidRPr="006635F4" w:rsidRDefault="00D6006E" w:rsidP="00D6006E">
            <w:pPr>
              <w:ind w:left="57"/>
            </w:pPr>
            <w:r>
              <w:rPr>
                <w:rFonts w:ascii="PT Astra Sans" w:hAnsi="PT Astra Sans"/>
              </w:rPr>
              <w:t>Н</w:t>
            </w:r>
            <w:r w:rsidRPr="00AC10F5">
              <w:rPr>
                <w:rFonts w:ascii="PT Astra Sans" w:hAnsi="PT Astra Sans"/>
              </w:rPr>
              <w:t>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7" w:type="dxa"/>
          </w:tcPr>
          <w:p w:rsidR="00D6006E" w:rsidRPr="002739D0" w:rsidRDefault="00D6006E" w:rsidP="00D6006E">
            <w:pPr>
              <w:adjustRightInd w:val="0"/>
              <w:contextualSpacing/>
              <w:rPr>
                <w:bCs/>
              </w:rPr>
            </w:pPr>
          </w:p>
        </w:tc>
      </w:tr>
      <w:tr w:rsidR="00D6006E" w:rsidRPr="002739D0" w:rsidTr="00D6006E">
        <w:tc>
          <w:tcPr>
            <w:tcW w:w="7683" w:type="dxa"/>
          </w:tcPr>
          <w:p w:rsidR="00D6006E" w:rsidRPr="00AC10F5" w:rsidRDefault="00D6006E" w:rsidP="00D6006E">
            <w:pPr>
              <w:ind w:left="57"/>
              <w:rPr>
                <w:rFonts w:ascii="PT Astra Sans" w:hAnsi="PT Astra Sans"/>
              </w:rPr>
            </w:pPr>
            <w:r>
              <w:rPr>
                <w:rFonts w:ascii="PT Astra Sans" w:hAnsi="PT Astra Sans"/>
              </w:rPr>
              <w:t>Н</w:t>
            </w:r>
            <w:r w:rsidRPr="00AC10F5">
              <w:rPr>
                <w:rFonts w:ascii="PT Astra Sans" w:hAnsi="PT Astra Sans"/>
              </w:rPr>
              <w:t>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 расположенный по адресу:</w:t>
            </w:r>
          </w:p>
        </w:tc>
        <w:tc>
          <w:tcPr>
            <w:tcW w:w="1417" w:type="dxa"/>
          </w:tcPr>
          <w:p w:rsidR="00D6006E" w:rsidRPr="002739D0" w:rsidRDefault="00D6006E" w:rsidP="00D6006E">
            <w:pPr>
              <w:adjustRightInd w:val="0"/>
              <w:contextualSpacing/>
              <w:rPr>
                <w:bCs/>
              </w:rPr>
            </w:pPr>
          </w:p>
        </w:tc>
      </w:tr>
      <w:tr w:rsidR="00D6006E" w:rsidRPr="002739D0" w:rsidTr="00D6006E">
        <w:tc>
          <w:tcPr>
            <w:tcW w:w="7683" w:type="dxa"/>
          </w:tcPr>
          <w:p w:rsidR="00D6006E" w:rsidRPr="00AC10F5" w:rsidRDefault="00D6006E" w:rsidP="00D6006E">
            <w:pPr>
              <w:ind w:left="57"/>
              <w:rPr>
                <w:rFonts w:ascii="PT Astra Sans" w:hAnsi="PT Astra Sans"/>
              </w:rPr>
            </w:pPr>
            <w:r>
              <w:rPr>
                <w:rFonts w:ascii="PT Astra Sans" w:hAnsi="PT Astra Sans"/>
              </w:rPr>
              <w:t>Н</w:t>
            </w:r>
            <w:r w:rsidRPr="00AC10F5">
              <w:rPr>
                <w:rFonts w:ascii="PT Astra Sans" w:hAnsi="PT Astra Sans"/>
              </w:rPr>
              <w:t>аправить в форме электронного документа в личный кабинет в единой информационной системе жилищного строительства</w:t>
            </w:r>
          </w:p>
        </w:tc>
        <w:tc>
          <w:tcPr>
            <w:tcW w:w="1417" w:type="dxa"/>
          </w:tcPr>
          <w:p w:rsidR="00D6006E" w:rsidRPr="002739D0" w:rsidRDefault="00D6006E" w:rsidP="00D6006E">
            <w:pPr>
              <w:adjustRightInd w:val="0"/>
              <w:contextualSpacing/>
              <w:rPr>
                <w:bCs/>
              </w:rPr>
            </w:pPr>
          </w:p>
        </w:tc>
      </w:tr>
    </w:tbl>
    <w:p w:rsidR="00D6006E" w:rsidRDefault="00D6006E" w:rsidP="00D6006E">
      <w:pPr>
        <w:pStyle w:val="af5"/>
        <w:rPr>
          <w:rFonts w:ascii="PT Astra Sans" w:hAnsi="PT Astra Sans"/>
        </w:rPr>
      </w:pPr>
      <w:r w:rsidRPr="00AC10F5">
        <w:rPr>
          <w:rFonts w:ascii="PT Astra Sans" w:hAnsi="PT Astra Sans"/>
        </w:rPr>
        <w:t>Указывается один из перечисленных способов</w:t>
      </w:r>
    </w:p>
    <w:p w:rsidR="00D6006E" w:rsidRDefault="00D6006E" w:rsidP="00D6006E">
      <w:pPr>
        <w:pStyle w:val="af5"/>
        <w:ind w:firstLine="0"/>
        <w:rPr>
          <w:rFonts w:ascii="PT Astra Sans" w:hAnsi="PT Astra Sans"/>
        </w:rPr>
      </w:pPr>
    </w:p>
    <w:p w:rsidR="00D6006E" w:rsidRDefault="00D6006E" w:rsidP="00D6006E">
      <w:pPr>
        <w:pStyle w:val="af5"/>
        <w:ind w:firstLine="0"/>
        <w:rPr>
          <w:rFonts w:ascii="PT Astra Sans" w:hAnsi="PT Astra Sans"/>
        </w:rPr>
      </w:pPr>
    </w:p>
    <w:p w:rsidR="00D6006E" w:rsidRPr="00AC10F5" w:rsidRDefault="00D6006E" w:rsidP="00D6006E">
      <w:pPr>
        <w:pStyle w:val="af5"/>
        <w:ind w:firstLine="0"/>
        <w:rPr>
          <w:rFonts w:ascii="PT Astra Sans" w:hAnsi="PT Astra Sans"/>
        </w:rPr>
      </w:pPr>
    </w:p>
    <w:p w:rsidR="00D6006E" w:rsidRPr="00C827D4" w:rsidRDefault="00D6006E" w:rsidP="00D6006E">
      <w:pPr>
        <w:ind w:firstLine="0"/>
        <w:rPr>
          <w:rFonts w:ascii="PT Astra Sans" w:hAnsi="PT Astra Sans"/>
          <w:sz w:val="28"/>
          <w:szCs w:val="28"/>
        </w:rPr>
      </w:pPr>
      <w:r>
        <w:rPr>
          <w:rFonts w:ascii="PT Astra Sans" w:hAnsi="PT Astra Sans"/>
          <w:sz w:val="28"/>
          <w:szCs w:val="28"/>
        </w:rPr>
        <w:t>___________________________                               ______________________</w:t>
      </w:r>
    </w:p>
    <w:p w:rsidR="00D6006E" w:rsidRDefault="00D6006E" w:rsidP="00D6006E">
      <w:pPr>
        <w:pStyle w:val="af5"/>
        <w:ind w:right="282" w:firstLine="0"/>
        <w:rPr>
          <w:rFonts w:ascii="PT Astra Sans" w:hAnsi="PT Astra Sans"/>
          <w:sz w:val="20"/>
          <w:szCs w:val="20"/>
        </w:rPr>
      </w:pPr>
      <w:r>
        <w:rPr>
          <w:rFonts w:ascii="PT Astra Sans" w:hAnsi="PT Astra Sans"/>
          <w:sz w:val="20"/>
          <w:szCs w:val="20"/>
        </w:rPr>
        <w:t xml:space="preserve"> </w:t>
      </w:r>
      <w:proofErr w:type="gramStart"/>
      <w:r w:rsidRPr="000D2514">
        <w:rPr>
          <w:rFonts w:ascii="PT Astra Sans" w:hAnsi="PT Astra Sans"/>
          <w:sz w:val="20"/>
          <w:szCs w:val="20"/>
        </w:rPr>
        <w:t xml:space="preserve">(фамилия, имя, отчество (при наличии)                              </w:t>
      </w:r>
      <w:r>
        <w:rPr>
          <w:rFonts w:ascii="PT Astra Sans" w:hAnsi="PT Astra Sans"/>
          <w:sz w:val="20"/>
          <w:szCs w:val="20"/>
        </w:rPr>
        <w:t xml:space="preserve">                 </w:t>
      </w:r>
      <w:r w:rsidRPr="000D2514">
        <w:rPr>
          <w:rFonts w:ascii="PT Astra Sans" w:hAnsi="PT Astra Sans"/>
          <w:sz w:val="20"/>
          <w:szCs w:val="20"/>
        </w:rPr>
        <w:t xml:space="preserve">              (подпись)</w:t>
      </w:r>
      <w:proofErr w:type="gramEnd"/>
    </w:p>
    <w:p w:rsidR="00D6006E" w:rsidRPr="00A75745" w:rsidRDefault="00D6006E" w:rsidP="00D6006E">
      <w:pPr>
        <w:pStyle w:val="af5"/>
        <w:ind w:firstLine="284"/>
        <w:rPr>
          <w:rFonts w:ascii="PT Astra Sans" w:hAnsi="PT Astra Sans"/>
          <w:szCs w:val="24"/>
        </w:rPr>
      </w:pPr>
    </w:p>
    <w:p w:rsidR="00A60033" w:rsidRDefault="00A60033" w:rsidP="00A60033">
      <w:pPr>
        <w:pStyle w:val="af5"/>
        <w:ind w:right="282"/>
        <w:rPr>
          <w:rFonts w:ascii="PT Astra Sans" w:hAnsi="PT Astra Sans"/>
          <w:sz w:val="20"/>
          <w:szCs w:val="20"/>
        </w:rPr>
      </w:pPr>
    </w:p>
    <w:p w:rsidR="00A60033" w:rsidRDefault="00A60033"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1B6BC4" w:rsidRDefault="001B6BC4" w:rsidP="00A60033">
      <w:pPr>
        <w:pStyle w:val="af5"/>
        <w:rPr>
          <w:rFonts w:ascii="PT Astra Sans" w:hAnsi="PT Astra Sans"/>
          <w:szCs w:val="24"/>
        </w:rPr>
      </w:pPr>
    </w:p>
    <w:p w:rsidR="00D6006E" w:rsidRDefault="00D6006E" w:rsidP="00A60033">
      <w:pPr>
        <w:pStyle w:val="af5"/>
        <w:rPr>
          <w:rFonts w:ascii="PT Astra Sans" w:hAnsi="PT Astra Sans"/>
          <w:szCs w:val="24"/>
        </w:rPr>
      </w:pPr>
    </w:p>
    <w:p w:rsidR="00D6006E" w:rsidRDefault="00D6006E" w:rsidP="00A60033">
      <w:pPr>
        <w:pStyle w:val="af5"/>
        <w:rPr>
          <w:rFonts w:ascii="PT Astra Sans" w:hAnsi="PT Astra Sans"/>
          <w:szCs w:val="24"/>
        </w:rPr>
      </w:pPr>
    </w:p>
    <w:p w:rsidR="003346C6" w:rsidRDefault="003346C6" w:rsidP="00D6006E">
      <w:pPr>
        <w:pStyle w:val="af5"/>
        <w:tabs>
          <w:tab w:val="left" w:pos="8931"/>
          <w:tab w:val="left" w:pos="9072"/>
        </w:tabs>
        <w:ind w:left="5387" w:firstLine="0"/>
        <w:rPr>
          <w:rFonts w:ascii="PT Astra Sans" w:hAnsi="PT Astra Sans"/>
          <w:sz w:val="20"/>
          <w:szCs w:val="20"/>
        </w:rPr>
      </w:pPr>
    </w:p>
    <w:p w:rsidR="003346C6" w:rsidRDefault="003346C6" w:rsidP="00D6006E">
      <w:pPr>
        <w:pStyle w:val="af5"/>
        <w:tabs>
          <w:tab w:val="left" w:pos="8931"/>
          <w:tab w:val="left" w:pos="9072"/>
        </w:tabs>
        <w:ind w:left="5387" w:firstLine="0"/>
        <w:rPr>
          <w:rFonts w:ascii="PT Astra Sans" w:hAnsi="PT Astra Sans"/>
          <w:sz w:val="20"/>
          <w:szCs w:val="20"/>
        </w:rPr>
      </w:pPr>
    </w:p>
    <w:p w:rsidR="001B6BC4" w:rsidRDefault="001B6BC4" w:rsidP="00D6006E">
      <w:pPr>
        <w:pStyle w:val="af5"/>
        <w:tabs>
          <w:tab w:val="left" w:pos="8931"/>
          <w:tab w:val="left" w:pos="9072"/>
        </w:tabs>
        <w:ind w:left="5387" w:firstLine="0"/>
        <w:rPr>
          <w:rFonts w:ascii="PT Astra Sans" w:hAnsi="PT Astra Sans"/>
          <w:sz w:val="20"/>
          <w:szCs w:val="20"/>
        </w:rPr>
      </w:pPr>
      <w:r w:rsidRPr="00B22723">
        <w:rPr>
          <w:rFonts w:ascii="PT Astra Sans" w:hAnsi="PT Astra Sans"/>
          <w:sz w:val="20"/>
          <w:szCs w:val="20"/>
        </w:rPr>
        <w:lastRenderedPageBreak/>
        <w:t xml:space="preserve">Приложение </w:t>
      </w:r>
      <w:r w:rsidR="00170783">
        <w:rPr>
          <w:rFonts w:ascii="PT Astra Sans" w:hAnsi="PT Astra Sans"/>
          <w:sz w:val="20"/>
          <w:szCs w:val="20"/>
        </w:rPr>
        <w:t>2</w:t>
      </w:r>
    </w:p>
    <w:p w:rsidR="001B6BC4" w:rsidRDefault="001B6BC4" w:rsidP="00D6006E">
      <w:pPr>
        <w:pStyle w:val="af5"/>
        <w:tabs>
          <w:tab w:val="left" w:pos="8931"/>
          <w:tab w:val="left" w:pos="9072"/>
        </w:tabs>
        <w:ind w:left="5387" w:firstLine="0"/>
        <w:rPr>
          <w:rFonts w:ascii="PT Astra Sans" w:hAnsi="PT Astra Sans"/>
          <w:sz w:val="20"/>
          <w:szCs w:val="20"/>
        </w:rPr>
      </w:pPr>
      <w:r w:rsidRPr="00B22723">
        <w:rPr>
          <w:rFonts w:ascii="PT Astra Sans" w:hAnsi="PT Astra Sans"/>
          <w:sz w:val="20"/>
          <w:szCs w:val="20"/>
        </w:rPr>
        <w:t xml:space="preserve"> к Административному регламенту по предоставлению муниципальной услуги</w:t>
      </w:r>
    </w:p>
    <w:p w:rsidR="001B6BC4" w:rsidRPr="00F63437" w:rsidRDefault="001B6BC4" w:rsidP="00D6006E">
      <w:pPr>
        <w:tabs>
          <w:tab w:val="left" w:pos="8931"/>
          <w:tab w:val="left" w:pos="9072"/>
        </w:tabs>
        <w:ind w:left="5387" w:firstLine="0"/>
        <w:jc w:val="center"/>
        <w:rPr>
          <w:rFonts w:ascii="PT Astra Sans" w:hAnsi="PT Astra Sans" w:cs="Arial"/>
          <w:spacing w:val="-1"/>
          <w:sz w:val="20"/>
          <w:szCs w:val="20"/>
        </w:rPr>
      </w:pPr>
      <w:r w:rsidRPr="00D17F32">
        <w:rPr>
          <w:rFonts w:ascii="PT Astra Sans" w:hAnsi="PT Astra Sans" w:cs="Arial"/>
          <w:sz w:val="20"/>
          <w:szCs w:val="20"/>
        </w:rPr>
        <w:t>«</w:t>
      </w:r>
      <w:r w:rsidRPr="001C1426">
        <w:rPr>
          <w:rStyle w:val="80"/>
          <w:rFonts w:ascii="PT Astra Sans" w:hAnsi="PT Astra Sans"/>
          <w:b w:val="0"/>
          <w:sz w:val="20"/>
          <w:szCs w:val="20"/>
        </w:rPr>
        <w:t>Выдача разрешения на ввод объекта в эксплуатацию</w:t>
      </w:r>
      <w:r w:rsidRPr="00F63437">
        <w:rPr>
          <w:rFonts w:ascii="PT Astra Sans" w:hAnsi="PT Astra Sans"/>
          <w:sz w:val="20"/>
          <w:szCs w:val="20"/>
        </w:rPr>
        <w:t>»</w:t>
      </w:r>
    </w:p>
    <w:p w:rsidR="001B6BC4" w:rsidRPr="00A631D5" w:rsidRDefault="001B6BC4" w:rsidP="00D6006E">
      <w:pPr>
        <w:pStyle w:val="af5"/>
        <w:tabs>
          <w:tab w:val="left" w:pos="8931"/>
          <w:tab w:val="left" w:pos="9072"/>
        </w:tabs>
        <w:jc w:val="right"/>
        <w:rPr>
          <w:rFonts w:ascii="PT Astra Sans" w:hAnsi="PT Astra Sans"/>
          <w:b/>
        </w:rPr>
      </w:pPr>
      <w:r w:rsidRPr="00A631D5">
        <w:rPr>
          <w:rFonts w:ascii="PT Astra Sans" w:hAnsi="PT Astra Sans"/>
          <w:b/>
        </w:rPr>
        <w:t>ФОРМА</w:t>
      </w:r>
    </w:p>
    <w:p w:rsidR="00170783" w:rsidRPr="00170783" w:rsidRDefault="00170783" w:rsidP="00D6006E">
      <w:pPr>
        <w:pStyle w:val="42"/>
        <w:shd w:val="clear" w:color="auto" w:fill="auto"/>
        <w:tabs>
          <w:tab w:val="left" w:pos="8931"/>
          <w:tab w:val="left" w:pos="9072"/>
          <w:tab w:val="left" w:leader="underscore" w:pos="9969"/>
        </w:tabs>
        <w:spacing w:line="240" w:lineRule="exact"/>
        <w:ind w:left="4536"/>
        <w:jc w:val="both"/>
        <w:rPr>
          <w:rFonts w:ascii="PT Astra Sans" w:hAnsi="PT Astra Sans"/>
          <w:i w:val="0"/>
          <w:sz w:val="24"/>
          <w:szCs w:val="24"/>
        </w:rPr>
      </w:pPr>
      <w:r w:rsidRPr="00170783">
        <w:rPr>
          <w:rFonts w:ascii="PT Astra Sans" w:hAnsi="PT Astra Sans" w:cs="Arial"/>
          <w:bCs/>
          <w:i w:val="0"/>
          <w:sz w:val="24"/>
          <w:szCs w:val="24"/>
        </w:rPr>
        <w:t>Кому________________________________________________________________________________________________________________________________</w:t>
      </w:r>
    </w:p>
    <w:p w:rsidR="00170783" w:rsidRDefault="00170783" w:rsidP="001253FC">
      <w:pPr>
        <w:pStyle w:val="af5"/>
        <w:tabs>
          <w:tab w:val="left" w:pos="8931"/>
          <w:tab w:val="left" w:pos="9072"/>
        </w:tabs>
        <w:ind w:left="4536" w:firstLine="0"/>
        <w:rPr>
          <w:rFonts w:ascii="PT Astra Sans" w:hAnsi="PT Astra Sans"/>
          <w:sz w:val="20"/>
          <w:szCs w:val="20"/>
        </w:rPr>
      </w:pPr>
      <w:proofErr w:type="gramStart"/>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170783" w:rsidRPr="00F753FC" w:rsidRDefault="00170783" w:rsidP="00D6006E">
      <w:pPr>
        <w:pStyle w:val="af5"/>
        <w:tabs>
          <w:tab w:val="left" w:pos="8931"/>
          <w:tab w:val="left" w:pos="9072"/>
        </w:tabs>
        <w:ind w:left="4536"/>
        <w:rPr>
          <w:rFonts w:ascii="PT Astra Sans" w:hAnsi="PT Astra Sans"/>
        </w:rPr>
      </w:pPr>
    </w:p>
    <w:p w:rsidR="00170783" w:rsidRPr="00F753FC" w:rsidRDefault="00170783" w:rsidP="00170783">
      <w:pPr>
        <w:pStyle w:val="af5"/>
        <w:jc w:val="center"/>
        <w:rPr>
          <w:rStyle w:val="73pt"/>
          <w:rFonts w:ascii="PT Astra Sans" w:hAnsi="PT Astra Sans"/>
          <w:bCs w:val="0"/>
          <w:sz w:val="24"/>
          <w:szCs w:val="24"/>
        </w:rPr>
      </w:pPr>
      <w:r w:rsidRPr="00F753FC">
        <w:rPr>
          <w:rStyle w:val="73pt"/>
          <w:rFonts w:ascii="PT Astra Sans" w:hAnsi="PT Astra Sans"/>
          <w:bCs w:val="0"/>
          <w:sz w:val="24"/>
          <w:szCs w:val="24"/>
        </w:rPr>
        <w:t>РЕШЕНИЕ</w:t>
      </w:r>
    </w:p>
    <w:p w:rsidR="00170783" w:rsidRPr="00F753FC" w:rsidRDefault="00170783" w:rsidP="00170783">
      <w:pPr>
        <w:pStyle w:val="af5"/>
        <w:jc w:val="center"/>
        <w:rPr>
          <w:rFonts w:ascii="PT Astra Sans" w:hAnsi="PT Astra Sans"/>
          <w:b/>
        </w:rPr>
      </w:pPr>
      <w:r w:rsidRPr="00F753FC">
        <w:rPr>
          <w:rFonts w:ascii="PT Astra Sans" w:hAnsi="PT Astra Sans"/>
          <w:b/>
        </w:rPr>
        <w:t>об отказе в приеме документов</w:t>
      </w:r>
    </w:p>
    <w:p w:rsidR="00170783" w:rsidRPr="00B22723" w:rsidRDefault="00170783" w:rsidP="00170783">
      <w:pPr>
        <w:pStyle w:val="af5"/>
        <w:ind w:firstLine="0"/>
        <w:rPr>
          <w:rFonts w:ascii="PT Astra Sans" w:hAnsi="PT Astra Sans"/>
          <w:b/>
          <w:sz w:val="28"/>
          <w:szCs w:val="28"/>
        </w:rPr>
      </w:pPr>
      <w:r>
        <w:rPr>
          <w:rFonts w:ascii="PT Astra Sans" w:hAnsi="PT Astra Sans"/>
          <w:b/>
          <w:sz w:val="28"/>
          <w:szCs w:val="28"/>
        </w:rPr>
        <w:t>______________________________________________________________</w:t>
      </w:r>
    </w:p>
    <w:p w:rsidR="00170783" w:rsidRPr="00B22723" w:rsidRDefault="00170783" w:rsidP="00170783">
      <w:pPr>
        <w:pStyle w:val="af5"/>
        <w:jc w:val="center"/>
        <w:rPr>
          <w:rFonts w:ascii="PT Astra Sans" w:hAnsi="PT Astra Sans"/>
          <w:sz w:val="20"/>
          <w:szCs w:val="20"/>
        </w:rPr>
      </w:pPr>
      <w:r w:rsidRPr="00B22723">
        <w:rPr>
          <w:rFonts w:ascii="PT Astra Sans" w:hAnsi="PT Astra Sans"/>
          <w:sz w:val="20"/>
          <w:szCs w:val="20"/>
        </w:rPr>
        <w:t xml:space="preserve">(наименование уполномоченного на выдачу разрешений на </w:t>
      </w:r>
      <w:r w:rsidR="003346C6">
        <w:rPr>
          <w:rFonts w:ascii="PT Astra Sans" w:hAnsi="PT Astra Sans"/>
          <w:sz w:val="20"/>
          <w:szCs w:val="20"/>
        </w:rPr>
        <w:t>ввод объекта в эксплуатацию</w:t>
      </w:r>
      <w:r w:rsidRPr="00B22723">
        <w:rPr>
          <w:rFonts w:ascii="PT Astra Sans" w:hAnsi="PT Astra Sans"/>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170783" w:rsidRDefault="00170783" w:rsidP="00170783">
      <w:pPr>
        <w:pStyle w:val="af5"/>
        <w:rPr>
          <w:rFonts w:ascii="PT Astra Sans" w:hAnsi="PT Astra Sans"/>
        </w:rPr>
      </w:pPr>
      <w:r w:rsidRPr="00F753FC">
        <w:rPr>
          <w:rFonts w:ascii="PT Astra Sans" w:hAnsi="PT Astra Sans"/>
        </w:rPr>
        <w:t xml:space="preserve">В приеме документов для предоставления услуги «Выдача разрешения на </w:t>
      </w:r>
      <w:r w:rsidRPr="00170783">
        <w:rPr>
          <w:rStyle w:val="80"/>
          <w:rFonts w:ascii="PT Astra Sans" w:hAnsi="PT Astra Sans"/>
          <w:b w:val="0"/>
          <w:sz w:val="24"/>
          <w:szCs w:val="24"/>
        </w:rPr>
        <w:t>ввод объекта в эксплуатацию</w:t>
      </w:r>
      <w:r w:rsidRPr="00170783">
        <w:rPr>
          <w:rFonts w:ascii="PT Astra Sans" w:hAnsi="PT Astra Sans"/>
          <w:szCs w:val="24"/>
        </w:rPr>
        <w:t>»</w:t>
      </w:r>
      <w:r w:rsidRPr="00F753FC">
        <w:rPr>
          <w:rFonts w:ascii="PT Astra Sans" w:hAnsi="PT Astra Sans"/>
        </w:rPr>
        <w:t xml:space="preserve"> Вам отказано по следующим основаниям:</w:t>
      </w:r>
    </w:p>
    <w:p w:rsidR="00170783" w:rsidRPr="00F753FC" w:rsidRDefault="00170783" w:rsidP="00170783">
      <w:pPr>
        <w:pStyle w:val="af5"/>
        <w:rPr>
          <w:rFonts w:ascii="PT Astra Sans" w:hAnsi="PT Astra Sans"/>
        </w:rPr>
      </w:pPr>
    </w:p>
    <w:tbl>
      <w:tblPr>
        <w:tblStyle w:val="af9"/>
        <w:tblW w:w="9180" w:type="dxa"/>
        <w:tblLayout w:type="fixed"/>
        <w:tblLook w:val="04A0" w:firstRow="1" w:lastRow="0" w:firstColumn="1" w:lastColumn="0" w:noHBand="0" w:noVBand="1"/>
      </w:tblPr>
      <w:tblGrid>
        <w:gridCol w:w="2093"/>
        <w:gridCol w:w="3856"/>
        <w:gridCol w:w="3231"/>
      </w:tblGrid>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t>№ пункта Административного регламента</w:t>
            </w:r>
          </w:p>
        </w:tc>
        <w:tc>
          <w:tcPr>
            <w:tcW w:w="3856" w:type="dxa"/>
          </w:tcPr>
          <w:p w:rsidR="00170783" w:rsidRPr="00170783" w:rsidRDefault="00170783" w:rsidP="00170783">
            <w:pPr>
              <w:pStyle w:val="af5"/>
              <w:ind w:firstLine="0"/>
              <w:rPr>
                <w:rFonts w:ascii="PT Astra Sans" w:hAnsi="PT Astra Sans"/>
              </w:rPr>
            </w:pPr>
            <w:r w:rsidRPr="00170783">
              <w:rPr>
                <w:rFonts w:ascii="PT Astra Sans" w:hAnsi="PT Astra Sans"/>
              </w:rPr>
              <w:t xml:space="preserve">Наименование основания для отказа в соответствии с Административным </w:t>
            </w:r>
            <w:r>
              <w:rPr>
                <w:rFonts w:ascii="PT Astra Sans" w:hAnsi="PT Astra Sans"/>
              </w:rPr>
              <w:t>р</w:t>
            </w:r>
            <w:r w:rsidRPr="00170783">
              <w:rPr>
                <w:rFonts w:ascii="PT Astra Sans" w:hAnsi="PT Astra Sans"/>
              </w:rPr>
              <w:t>егламентом</w:t>
            </w:r>
          </w:p>
        </w:tc>
        <w:tc>
          <w:tcPr>
            <w:tcW w:w="3231" w:type="dxa"/>
          </w:tcPr>
          <w:p w:rsidR="00170783" w:rsidRPr="00170783" w:rsidRDefault="00170783" w:rsidP="00170783">
            <w:pPr>
              <w:pStyle w:val="af5"/>
              <w:ind w:left="176" w:firstLine="0"/>
              <w:rPr>
                <w:rFonts w:ascii="PT Astra Sans" w:hAnsi="PT Astra Sans"/>
              </w:rPr>
            </w:pPr>
            <w:r w:rsidRPr="00170783">
              <w:rPr>
                <w:rFonts w:ascii="PT Astra Sans" w:hAnsi="PT Astra Sans"/>
              </w:rPr>
              <w:t>Разъяснение причин отказа в приеме документов</w:t>
            </w:r>
          </w:p>
        </w:tc>
      </w:tr>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t xml:space="preserve">подпункт </w:t>
            </w:r>
            <w:r>
              <w:rPr>
                <w:rFonts w:ascii="PT Astra Sans" w:hAnsi="PT Astra Sans"/>
              </w:rPr>
              <w:t>«</w:t>
            </w:r>
            <w:r w:rsidRPr="00170783">
              <w:rPr>
                <w:rFonts w:ascii="PT Astra Sans" w:hAnsi="PT Astra Sans"/>
              </w:rPr>
              <w:t>а</w:t>
            </w:r>
            <w:r>
              <w:rPr>
                <w:rFonts w:ascii="PT Astra Sans" w:hAnsi="PT Astra Sans"/>
              </w:rPr>
              <w:t>»</w:t>
            </w:r>
            <w:r w:rsidRPr="00170783">
              <w:rPr>
                <w:rFonts w:ascii="PT Astra Sans" w:hAnsi="PT Astra Sans"/>
              </w:rPr>
              <w:t xml:space="preserve"> пункта 2</w:t>
            </w:r>
            <w:r>
              <w:rPr>
                <w:rFonts w:ascii="PT Astra Sans" w:hAnsi="PT Astra Sans"/>
              </w:rPr>
              <w:t>8</w:t>
            </w:r>
          </w:p>
        </w:tc>
        <w:tc>
          <w:tcPr>
            <w:tcW w:w="3856" w:type="dxa"/>
          </w:tcPr>
          <w:p w:rsidR="00170783" w:rsidRPr="00170783" w:rsidRDefault="00170783" w:rsidP="00170783">
            <w:pPr>
              <w:pStyle w:val="af5"/>
              <w:ind w:firstLine="0"/>
              <w:rPr>
                <w:rFonts w:ascii="PT Astra Sans" w:hAnsi="PT Astra Sans"/>
              </w:rPr>
            </w:pPr>
            <w:r w:rsidRPr="00170783">
              <w:rPr>
                <w:rFonts w:ascii="PT Astra Sans" w:hAnsi="PT Astra Sans"/>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3231" w:type="dxa"/>
          </w:tcPr>
          <w:p w:rsidR="00170783" w:rsidRPr="00170783" w:rsidRDefault="00170783" w:rsidP="00170783">
            <w:pPr>
              <w:pStyle w:val="af5"/>
              <w:ind w:left="176" w:firstLine="0"/>
              <w:rPr>
                <w:rFonts w:ascii="PT Astra Sans" w:hAnsi="PT Astra Sans"/>
                <w:i/>
              </w:rPr>
            </w:pPr>
            <w:proofErr w:type="gramStart"/>
            <w:r w:rsidRPr="00170783">
              <w:rPr>
                <w:rFonts w:ascii="PT Astra Sans" w:hAnsi="PT Astra Sans"/>
                <w:i/>
              </w:rPr>
              <w:t>Указывается</w:t>
            </w:r>
            <w:proofErr w:type="gramEnd"/>
            <w:r w:rsidRPr="00170783">
              <w:rPr>
                <w:rFonts w:ascii="PT Astra Sans" w:hAnsi="PT Astra Sans"/>
                <w:i/>
              </w:rPr>
              <w:t xml:space="preserve"> какое ведомство, организация предоставляет услугу, информация о его местонахождении</w:t>
            </w:r>
          </w:p>
        </w:tc>
      </w:tr>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t xml:space="preserve">подпункт </w:t>
            </w:r>
            <w:r>
              <w:rPr>
                <w:rFonts w:ascii="PT Astra Sans" w:hAnsi="PT Astra Sans"/>
              </w:rPr>
              <w:t>«</w:t>
            </w:r>
            <w:r w:rsidRPr="00170783">
              <w:rPr>
                <w:rFonts w:ascii="PT Astra Sans" w:hAnsi="PT Astra Sans"/>
              </w:rPr>
              <w:t>а</w:t>
            </w:r>
            <w:r>
              <w:rPr>
                <w:rFonts w:ascii="PT Astra Sans" w:hAnsi="PT Astra Sans"/>
              </w:rPr>
              <w:t>»</w:t>
            </w:r>
            <w:r w:rsidRPr="00170783">
              <w:rPr>
                <w:rFonts w:ascii="PT Astra Sans" w:hAnsi="PT Astra Sans"/>
              </w:rPr>
              <w:t xml:space="preserve"> пункта 2</w:t>
            </w:r>
            <w:r>
              <w:rPr>
                <w:rFonts w:ascii="PT Astra Sans" w:hAnsi="PT Astra Sans"/>
              </w:rPr>
              <w:t>8</w:t>
            </w:r>
          </w:p>
        </w:tc>
        <w:tc>
          <w:tcPr>
            <w:tcW w:w="3856" w:type="dxa"/>
          </w:tcPr>
          <w:p w:rsidR="00170783" w:rsidRPr="00170783" w:rsidRDefault="00170783" w:rsidP="00170783">
            <w:pPr>
              <w:pStyle w:val="af5"/>
              <w:ind w:firstLine="0"/>
              <w:rPr>
                <w:rFonts w:ascii="PT Astra Sans" w:hAnsi="PT Astra Sans"/>
              </w:rPr>
            </w:pPr>
            <w:r w:rsidRPr="00170783">
              <w:rPr>
                <w:rFonts w:ascii="PT Astra Sans" w:hAnsi="PT Astra San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231" w:type="dxa"/>
          </w:tcPr>
          <w:p w:rsidR="00170783" w:rsidRPr="00170783" w:rsidRDefault="00170783" w:rsidP="00170783">
            <w:pPr>
              <w:pStyle w:val="af5"/>
              <w:ind w:firstLine="0"/>
              <w:rPr>
                <w:rFonts w:ascii="PT Astra Sans" w:hAnsi="PT Astra Sans"/>
                <w:i/>
              </w:rPr>
            </w:pPr>
            <w:proofErr w:type="gramStart"/>
            <w:r w:rsidRPr="00170783">
              <w:rPr>
                <w:rFonts w:ascii="PT Astra Sans" w:hAnsi="PT Astra Sans"/>
                <w:i/>
              </w:rPr>
              <w:t>Указывается</w:t>
            </w:r>
            <w:proofErr w:type="gramEnd"/>
            <w:r w:rsidRPr="00170783">
              <w:rPr>
                <w:rFonts w:ascii="PT Astra Sans" w:hAnsi="PT Astra Sans"/>
                <w:i/>
              </w:rPr>
              <w:t xml:space="preserve"> какое ведомство, организация предоставляет услугу, информация о его местонахождении</w:t>
            </w:r>
          </w:p>
        </w:tc>
      </w:tr>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t xml:space="preserve">подпункт </w:t>
            </w:r>
            <w:r>
              <w:rPr>
                <w:rFonts w:ascii="PT Astra Sans" w:hAnsi="PT Astra Sans"/>
              </w:rPr>
              <w:t>«б»</w:t>
            </w:r>
            <w:r w:rsidRPr="00170783">
              <w:rPr>
                <w:rFonts w:ascii="PT Astra Sans" w:hAnsi="PT Astra Sans"/>
              </w:rPr>
              <w:t xml:space="preserve"> пункта 2</w:t>
            </w:r>
            <w:r>
              <w:rPr>
                <w:rFonts w:ascii="PT Astra Sans" w:hAnsi="PT Astra Sans"/>
              </w:rPr>
              <w:t>8</w:t>
            </w:r>
          </w:p>
        </w:tc>
        <w:tc>
          <w:tcPr>
            <w:tcW w:w="3856" w:type="dxa"/>
          </w:tcPr>
          <w:p w:rsidR="00170783" w:rsidRPr="00170783" w:rsidRDefault="00170783" w:rsidP="00170783">
            <w:pPr>
              <w:pStyle w:val="af5"/>
              <w:ind w:left="112" w:firstLine="0"/>
              <w:rPr>
                <w:rFonts w:ascii="PT Astra Sans" w:hAnsi="PT Astra Sans"/>
              </w:rPr>
            </w:pPr>
            <w:r w:rsidRPr="00170783">
              <w:rPr>
                <w:rFonts w:ascii="PT Astra Sans" w:hAnsi="PT Astra Sans"/>
              </w:rPr>
              <w:t>неполное заполнение полей в форме заявления, в том числе в интерактивной форме заявления на Едином портале, региональном портале</w:t>
            </w:r>
          </w:p>
        </w:tc>
        <w:tc>
          <w:tcPr>
            <w:tcW w:w="3231" w:type="dxa"/>
          </w:tcPr>
          <w:p w:rsidR="00170783" w:rsidRPr="00170783" w:rsidRDefault="00170783" w:rsidP="00170783">
            <w:pPr>
              <w:pStyle w:val="af5"/>
              <w:ind w:left="112" w:firstLine="0"/>
              <w:rPr>
                <w:rFonts w:ascii="PT Astra Sans" w:hAnsi="PT Astra Sans"/>
                <w:i/>
              </w:rPr>
            </w:pPr>
            <w:r w:rsidRPr="00170783">
              <w:rPr>
                <w:rFonts w:ascii="PT Astra Sans" w:hAnsi="PT Astra Sans"/>
                <w:i/>
              </w:rPr>
              <w:t>Указываются основания такого вывода</w:t>
            </w:r>
          </w:p>
        </w:tc>
      </w:tr>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t xml:space="preserve">подпункт </w:t>
            </w:r>
            <w:r>
              <w:rPr>
                <w:rFonts w:ascii="PT Astra Sans" w:hAnsi="PT Astra Sans"/>
              </w:rPr>
              <w:t>«в»</w:t>
            </w:r>
            <w:r w:rsidRPr="00170783">
              <w:rPr>
                <w:rFonts w:ascii="PT Astra Sans" w:hAnsi="PT Astra Sans"/>
              </w:rPr>
              <w:t xml:space="preserve"> пункта 2</w:t>
            </w:r>
            <w:r>
              <w:rPr>
                <w:rFonts w:ascii="PT Astra Sans" w:hAnsi="PT Astra Sans"/>
              </w:rPr>
              <w:t>8</w:t>
            </w:r>
          </w:p>
        </w:tc>
        <w:tc>
          <w:tcPr>
            <w:tcW w:w="3856" w:type="dxa"/>
          </w:tcPr>
          <w:p w:rsidR="00170783" w:rsidRPr="00170783" w:rsidRDefault="00170783" w:rsidP="00170783">
            <w:pPr>
              <w:pStyle w:val="af5"/>
              <w:ind w:left="112" w:firstLine="0"/>
              <w:rPr>
                <w:rFonts w:ascii="PT Astra Sans" w:hAnsi="PT Astra Sans"/>
              </w:rPr>
            </w:pPr>
            <w:r w:rsidRPr="00170783">
              <w:rPr>
                <w:rFonts w:ascii="PT Astra Sans" w:hAnsi="PT Astra Sans"/>
              </w:rPr>
              <w:t xml:space="preserve">непредставление документов, предусмотренных подпунктами </w:t>
            </w:r>
            <w:r>
              <w:rPr>
                <w:rFonts w:ascii="PT Astra Sans" w:hAnsi="PT Astra Sans"/>
              </w:rPr>
              <w:t>«</w:t>
            </w:r>
            <w:r w:rsidRPr="00170783">
              <w:rPr>
                <w:rFonts w:ascii="PT Astra Sans" w:hAnsi="PT Astra Sans"/>
              </w:rPr>
              <w:t>а</w:t>
            </w:r>
            <w:proofErr w:type="gramStart"/>
            <w:r>
              <w:rPr>
                <w:rFonts w:ascii="PT Astra Sans" w:hAnsi="PT Astra Sans"/>
              </w:rPr>
              <w:t>»-</w:t>
            </w:r>
            <w:proofErr w:type="gramEnd"/>
            <w:r>
              <w:rPr>
                <w:rFonts w:ascii="PT Astra Sans" w:hAnsi="PT Astra Sans"/>
              </w:rPr>
              <w:t>«</w:t>
            </w:r>
            <w:r w:rsidRPr="00170783">
              <w:rPr>
                <w:rFonts w:ascii="PT Astra Sans" w:hAnsi="PT Astra Sans"/>
              </w:rPr>
              <w:t>в</w:t>
            </w:r>
            <w:r>
              <w:rPr>
                <w:rFonts w:ascii="PT Astra Sans" w:hAnsi="PT Astra Sans"/>
              </w:rPr>
              <w:t>»</w:t>
            </w:r>
            <w:r w:rsidRPr="00170783">
              <w:rPr>
                <w:rFonts w:ascii="PT Astra Sans" w:hAnsi="PT Astra Sans"/>
              </w:rPr>
              <w:t xml:space="preserve"> пункта 2</w:t>
            </w:r>
            <w:r>
              <w:rPr>
                <w:rFonts w:ascii="PT Astra Sans" w:hAnsi="PT Astra Sans"/>
              </w:rPr>
              <w:t>0</w:t>
            </w:r>
            <w:r w:rsidRPr="00170783">
              <w:rPr>
                <w:rFonts w:ascii="PT Astra Sans" w:hAnsi="PT Astra Sans"/>
              </w:rPr>
              <w:t xml:space="preserve"> настоящего Административного регламента</w:t>
            </w:r>
          </w:p>
        </w:tc>
        <w:tc>
          <w:tcPr>
            <w:tcW w:w="3231" w:type="dxa"/>
          </w:tcPr>
          <w:p w:rsidR="00170783" w:rsidRPr="00170783" w:rsidRDefault="00170783" w:rsidP="00170783">
            <w:pPr>
              <w:pStyle w:val="af5"/>
              <w:ind w:left="112" w:firstLine="0"/>
              <w:rPr>
                <w:rFonts w:ascii="PT Astra Sans" w:hAnsi="PT Astra Sans"/>
                <w:i/>
              </w:rPr>
            </w:pPr>
            <w:r w:rsidRPr="00170783">
              <w:rPr>
                <w:rFonts w:ascii="PT Astra Sans" w:hAnsi="PT Astra Sans"/>
                <w:i/>
              </w:rPr>
              <w:t>Указывается исчерпывающий перечень документов, не представленных заявителем</w:t>
            </w:r>
          </w:p>
        </w:tc>
      </w:tr>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t xml:space="preserve">подпункт </w:t>
            </w:r>
            <w:r>
              <w:rPr>
                <w:rFonts w:ascii="PT Astra Sans" w:hAnsi="PT Astra Sans"/>
              </w:rPr>
              <w:t>«г»</w:t>
            </w:r>
            <w:r w:rsidRPr="00170783">
              <w:rPr>
                <w:rFonts w:ascii="PT Astra Sans" w:hAnsi="PT Astra Sans"/>
              </w:rPr>
              <w:t xml:space="preserve"> пункта 2</w:t>
            </w:r>
            <w:r>
              <w:rPr>
                <w:rFonts w:ascii="PT Astra Sans" w:hAnsi="PT Astra Sans"/>
              </w:rPr>
              <w:t>8</w:t>
            </w:r>
          </w:p>
        </w:tc>
        <w:tc>
          <w:tcPr>
            <w:tcW w:w="3856" w:type="dxa"/>
          </w:tcPr>
          <w:p w:rsidR="00170783" w:rsidRPr="00170783" w:rsidRDefault="00170783" w:rsidP="00170783">
            <w:pPr>
              <w:pStyle w:val="af5"/>
              <w:ind w:left="112" w:firstLine="0"/>
              <w:rPr>
                <w:rFonts w:ascii="PT Astra Sans" w:hAnsi="PT Astra Sans"/>
              </w:rPr>
            </w:pPr>
            <w:r w:rsidRPr="00170783">
              <w:rPr>
                <w:rFonts w:ascii="PT Astra Sans" w:hAnsi="PT Astra Sans"/>
              </w:rPr>
              <w:t xml:space="preserve">представленные документы утратили силу на день обращения за получением услуги (документ, удостоверяющий личность; </w:t>
            </w:r>
            <w:r w:rsidRPr="00170783">
              <w:rPr>
                <w:rFonts w:ascii="PT Astra Sans" w:hAnsi="PT Astra Sans"/>
              </w:rPr>
              <w:lastRenderedPageBreak/>
              <w:t>документ, удостоверяющий полномочия представителя заявителя, в случае обращения за получением услуги указанным лицом)</w:t>
            </w:r>
          </w:p>
        </w:tc>
        <w:tc>
          <w:tcPr>
            <w:tcW w:w="3231" w:type="dxa"/>
          </w:tcPr>
          <w:p w:rsidR="00170783" w:rsidRPr="00170783" w:rsidRDefault="00170783" w:rsidP="00170783">
            <w:pPr>
              <w:pStyle w:val="af5"/>
              <w:ind w:left="112" w:firstLine="0"/>
              <w:rPr>
                <w:rFonts w:ascii="PT Astra Sans" w:hAnsi="PT Astra Sans"/>
                <w:i/>
              </w:rPr>
            </w:pPr>
            <w:r w:rsidRPr="00170783">
              <w:rPr>
                <w:rFonts w:ascii="PT Astra Sans" w:hAnsi="PT Astra Sans"/>
                <w:i/>
              </w:rPr>
              <w:lastRenderedPageBreak/>
              <w:t>Указывается исчерпывающий перечень документов, утративших силу</w:t>
            </w:r>
          </w:p>
        </w:tc>
      </w:tr>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lastRenderedPageBreak/>
              <w:t xml:space="preserve">подпункт </w:t>
            </w:r>
            <w:r>
              <w:rPr>
                <w:rFonts w:ascii="PT Astra Sans" w:hAnsi="PT Astra Sans"/>
              </w:rPr>
              <w:t>«д»</w:t>
            </w:r>
            <w:r w:rsidRPr="00170783">
              <w:rPr>
                <w:rFonts w:ascii="PT Astra Sans" w:hAnsi="PT Astra Sans"/>
              </w:rPr>
              <w:t xml:space="preserve"> пункта 2</w:t>
            </w:r>
            <w:r>
              <w:rPr>
                <w:rFonts w:ascii="PT Astra Sans" w:hAnsi="PT Astra Sans"/>
              </w:rPr>
              <w:t>8</w:t>
            </w:r>
          </w:p>
        </w:tc>
        <w:tc>
          <w:tcPr>
            <w:tcW w:w="3856" w:type="dxa"/>
          </w:tcPr>
          <w:p w:rsidR="00170783" w:rsidRPr="00170783" w:rsidRDefault="00170783" w:rsidP="00170783">
            <w:pPr>
              <w:pStyle w:val="af5"/>
              <w:ind w:left="112" w:firstLine="0"/>
              <w:rPr>
                <w:rFonts w:ascii="PT Astra Sans" w:hAnsi="PT Astra Sans"/>
              </w:rPr>
            </w:pPr>
            <w:r w:rsidRPr="00170783">
              <w:rPr>
                <w:rFonts w:ascii="PT Astra Sans" w:hAnsi="PT Astra Sans"/>
              </w:rPr>
              <w:t>представленные документы содержат подчистки и исправления текста</w:t>
            </w:r>
          </w:p>
        </w:tc>
        <w:tc>
          <w:tcPr>
            <w:tcW w:w="3231" w:type="dxa"/>
          </w:tcPr>
          <w:p w:rsidR="00170783" w:rsidRPr="00170783" w:rsidRDefault="00170783" w:rsidP="00170783">
            <w:pPr>
              <w:pStyle w:val="af5"/>
              <w:ind w:left="112" w:firstLine="0"/>
              <w:rPr>
                <w:rFonts w:ascii="PT Astra Sans" w:hAnsi="PT Astra Sans"/>
                <w:i/>
              </w:rPr>
            </w:pPr>
            <w:r w:rsidRPr="00170783">
              <w:rPr>
                <w:rFonts w:ascii="PT Astra Sans" w:hAnsi="PT Astra Sans"/>
                <w:i/>
              </w:rPr>
              <w:t>Указывается исчерпывающий перечень документов, содержащих подчистки и исправления текста</w:t>
            </w:r>
          </w:p>
        </w:tc>
      </w:tr>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t xml:space="preserve">подпункт </w:t>
            </w:r>
            <w:r>
              <w:rPr>
                <w:rFonts w:ascii="PT Astra Sans" w:hAnsi="PT Astra Sans"/>
              </w:rPr>
              <w:t>«е»</w:t>
            </w:r>
            <w:r w:rsidRPr="00170783">
              <w:rPr>
                <w:rFonts w:ascii="PT Astra Sans" w:hAnsi="PT Astra Sans"/>
              </w:rPr>
              <w:t xml:space="preserve"> пункта 2</w:t>
            </w:r>
            <w:r>
              <w:rPr>
                <w:rFonts w:ascii="PT Astra Sans" w:hAnsi="PT Astra Sans"/>
              </w:rPr>
              <w:t>8</w:t>
            </w:r>
          </w:p>
        </w:tc>
        <w:tc>
          <w:tcPr>
            <w:tcW w:w="3856" w:type="dxa"/>
          </w:tcPr>
          <w:p w:rsidR="00170783" w:rsidRPr="00170783" w:rsidRDefault="00170783" w:rsidP="00170783">
            <w:pPr>
              <w:pStyle w:val="af5"/>
              <w:ind w:left="112" w:firstLine="0"/>
              <w:rPr>
                <w:rFonts w:ascii="PT Astra Sans" w:hAnsi="PT Astra Sans"/>
              </w:rPr>
            </w:pPr>
            <w:r w:rsidRPr="00170783">
              <w:rPr>
                <w:rFonts w:ascii="PT Astra Sans" w:hAnsi="PT Astra San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31" w:type="dxa"/>
          </w:tcPr>
          <w:p w:rsidR="00170783" w:rsidRPr="00170783" w:rsidRDefault="00170783" w:rsidP="00170783">
            <w:pPr>
              <w:pStyle w:val="af5"/>
              <w:ind w:left="112" w:firstLine="0"/>
              <w:rPr>
                <w:rFonts w:ascii="PT Astra Sans" w:hAnsi="PT Astra Sans"/>
                <w:i/>
              </w:rPr>
            </w:pPr>
            <w:r w:rsidRPr="00170783">
              <w:rPr>
                <w:rFonts w:ascii="PT Astra Sans" w:hAnsi="PT Astra Sans"/>
                <w:i/>
              </w:rPr>
              <w:t>Указывается исчерпывающий перечень документов, содержащих повреждения</w:t>
            </w:r>
          </w:p>
        </w:tc>
      </w:tr>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t xml:space="preserve">подпункт </w:t>
            </w:r>
            <w:r>
              <w:rPr>
                <w:rFonts w:ascii="PT Astra Sans" w:hAnsi="PT Astra Sans"/>
              </w:rPr>
              <w:t>«ж»</w:t>
            </w:r>
            <w:r w:rsidRPr="00170783">
              <w:rPr>
                <w:rFonts w:ascii="PT Astra Sans" w:hAnsi="PT Astra Sans"/>
              </w:rPr>
              <w:t xml:space="preserve"> пункта 2</w:t>
            </w:r>
            <w:r>
              <w:rPr>
                <w:rFonts w:ascii="PT Astra Sans" w:hAnsi="PT Astra Sans"/>
              </w:rPr>
              <w:t>8</w:t>
            </w:r>
          </w:p>
        </w:tc>
        <w:tc>
          <w:tcPr>
            <w:tcW w:w="3856" w:type="dxa"/>
          </w:tcPr>
          <w:p w:rsidR="00170783" w:rsidRPr="00170783" w:rsidRDefault="00170783" w:rsidP="00170783">
            <w:pPr>
              <w:pStyle w:val="af5"/>
              <w:ind w:left="112" w:firstLine="0"/>
              <w:rPr>
                <w:rFonts w:ascii="PT Astra Sans" w:hAnsi="PT Astra Sans"/>
              </w:rPr>
            </w:pPr>
            <w:r w:rsidRPr="00170783">
              <w:rPr>
                <w:rFonts w:ascii="PT Astra Sans" w:hAnsi="PT Astra Sans"/>
              </w:rPr>
              <w:t xml:space="preserve">заявление о выдаче разрешения на ввод объекта в эксплуатацию и документы, указанные в подпунктах </w:t>
            </w:r>
            <w:r>
              <w:rPr>
                <w:rFonts w:ascii="PT Astra Sans" w:hAnsi="PT Astra Sans"/>
              </w:rPr>
              <w:t>«</w:t>
            </w:r>
            <w:r w:rsidRPr="00170783">
              <w:rPr>
                <w:rFonts w:ascii="PT Astra Sans" w:hAnsi="PT Astra Sans"/>
              </w:rPr>
              <w:t>б</w:t>
            </w:r>
            <w:proofErr w:type="gramStart"/>
            <w:r>
              <w:rPr>
                <w:rFonts w:ascii="PT Astra Sans" w:hAnsi="PT Astra Sans"/>
              </w:rPr>
              <w:t>»</w:t>
            </w:r>
            <w:r w:rsidRPr="00170783">
              <w:rPr>
                <w:rFonts w:ascii="PT Astra Sans" w:hAnsi="PT Astra Sans"/>
              </w:rPr>
              <w:t>-</w:t>
            </w:r>
            <w:proofErr w:type="gramEnd"/>
            <w:r>
              <w:rPr>
                <w:rFonts w:ascii="PT Astra Sans" w:hAnsi="PT Astra Sans"/>
              </w:rPr>
              <w:t>«</w:t>
            </w:r>
            <w:r w:rsidRPr="00170783">
              <w:rPr>
                <w:rFonts w:ascii="PT Astra Sans" w:hAnsi="PT Astra Sans"/>
              </w:rPr>
              <w:t>д</w:t>
            </w:r>
            <w:r>
              <w:rPr>
                <w:rFonts w:ascii="PT Astra Sans" w:hAnsi="PT Astra Sans"/>
              </w:rPr>
              <w:t>»</w:t>
            </w:r>
            <w:r w:rsidRPr="00170783">
              <w:rPr>
                <w:rFonts w:ascii="PT Astra Sans" w:hAnsi="PT Astra Sans"/>
              </w:rPr>
              <w:t xml:space="preserve"> пункта 2</w:t>
            </w:r>
            <w:r>
              <w:rPr>
                <w:rFonts w:ascii="PT Astra Sans" w:hAnsi="PT Astra Sans"/>
              </w:rPr>
              <w:t>0</w:t>
            </w:r>
            <w:r w:rsidRPr="00170783">
              <w:rPr>
                <w:rFonts w:ascii="PT Astra Sans" w:hAnsi="PT Astra Sans"/>
              </w:rPr>
              <w:t xml:space="preserve"> Административного регламента, представлены в электронной форме с нарушением требований, установленных пунктами </w:t>
            </w:r>
            <w:r>
              <w:rPr>
                <w:rFonts w:ascii="PT Astra Sans" w:hAnsi="PT Astra Sans"/>
              </w:rPr>
              <w:t>17</w:t>
            </w:r>
            <w:r w:rsidRPr="00170783">
              <w:rPr>
                <w:rFonts w:ascii="PT Astra Sans" w:hAnsi="PT Astra Sans"/>
              </w:rPr>
              <w:t xml:space="preserve"> - </w:t>
            </w:r>
            <w:r>
              <w:rPr>
                <w:rFonts w:ascii="PT Astra Sans" w:hAnsi="PT Astra Sans"/>
              </w:rPr>
              <w:t>19</w:t>
            </w:r>
            <w:r w:rsidRPr="00170783">
              <w:rPr>
                <w:rFonts w:ascii="PT Astra Sans" w:hAnsi="PT Astra Sans"/>
              </w:rPr>
              <w:t xml:space="preserve"> Административного регламента</w:t>
            </w:r>
          </w:p>
        </w:tc>
        <w:tc>
          <w:tcPr>
            <w:tcW w:w="3231" w:type="dxa"/>
          </w:tcPr>
          <w:p w:rsidR="00170783" w:rsidRPr="00170783" w:rsidRDefault="00170783" w:rsidP="00170783">
            <w:pPr>
              <w:pStyle w:val="af5"/>
              <w:ind w:left="112" w:firstLine="0"/>
              <w:rPr>
                <w:rFonts w:ascii="PT Astra Sans" w:hAnsi="PT Astra Sans"/>
                <w:i/>
              </w:rPr>
            </w:pPr>
            <w:r w:rsidRPr="00170783">
              <w:rPr>
                <w:rFonts w:ascii="PT Astra Sans" w:hAnsi="PT Astra Sans"/>
                <w:i/>
              </w:rPr>
              <w:t>Указывается исчерпывающий перечень электронных документов, не соответствующих указанному критерию</w:t>
            </w:r>
          </w:p>
        </w:tc>
      </w:tr>
      <w:tr w:rsidR="00170783" w:rsidTr="003346C6">
        <w:tc>
          <w:tcPr>
            <w:tcW w:w="2093" w:type="dxa"/>
          </w:tcPr>
          <w:p w:rsidR="00170783" w:rsidRPr="00170783" w:rsidRDefault="00170783" w:rsidP="00170783">
            <w:pPr>
              <w:pStyle w:val="af5"/>
              <w:ind w:firstLine="0"/>
              <w:rPr>
                <w:rFonts w:ascii="PT Astra Sans" w:hAnsi="PT Astra Sans"/>
              </w:rPr>
            </w:pPr>
            <w:r w:rsidRPr="00170783">
              <w:rPr>
                <w:rFonts w:ascii="PT Astra Sans" w:hAnsi="PT Astra Sans"/>
              </w:rPr>
              <w:t xml:space="preserve">подпункт </w:t>
            </w:r>
            <w:r>
              <w:rPr>
                <w:rFonts w:ascii="PT Astra Sans" w:hAnsi="PT Astra Sans"/>
              </w:rPr>
              <w:t>«з»</w:t>
            </w:r>
            <w:r w:rsidRPr="00170783">
              <w:rPr>
                <w:rFonts w:ascii="PT Astra Sans" w:hAnsi="PT Astra Sans"/>
              </w:rPr>
              <w:t xml:space="preserve"> пункта 2</w:t>
            </w:r>
            <w:r>
              <w:rPr>
                <w:rFonts w:ascii="PT Astra Sans" w:hAnsi="PT Astra Sans"/>
              </w:rPr>
              <w:t>8</w:t>
            </w:r>
          </w:p>
        </w:tc>
        <w:tc>
          <w:tcPr>
            <w:tcW w:w="3856" w:type="dxa"/>
          </w:tcPr>
          <w:p w:rsidR="00170783" w:rsidRPr="00170783" w:rsidRDefault="00170783" w:rsidP="00170783">
            <w:pPr>
              <w:pStyle w:val="af5"/>
              <w:ind w:left="112" w:firstLine="0"/>
              <w:rPr>
                <w:rFonts w:ascii="PT Astra Sans" w:hAnsi="PT Astra Sans"/>
              </w:rPr>
            </w:pPr>
            <w:r w:rsidRPr="00170783">
              <w:rPr>
                <w:rFonts w:ascii="PT Astra Sans" w:hAnsi="PT Astra Sans"/>
              </w:rPr>
              <w:t xml:space="preserve">выявлено несоблюдение установленных статьей 11 Федерального закона </w:t>
            </w:r>
            <w:r>
              <w:rPr>
                <w:rFonts w:ascii="PT Astra Sans" w:hAnsi="PT Astra Sans"/>
              </w:rPr>
              <w:t>«</w:t>
            </w:r>
            <w:r w:rsidRPr="00170783">
              <w:rPr>
                <w:rFonts w:ascii="PT Astra Sans" w:hAnsi="PT Astra Sans"/>
              </w:rPr>
              <w:t>Об электронной подписи</w:t>
            </w:r>
            <w:r>
              <w:rPr>
                <w:rFonts w:ascii="PT Astra Sans" w:hAnsi="PT Astra Sans"/>
              </w:rPr>
              <w:t>»</w:t>
            </w:r>
            <w:r w:rsidRPr="00170783">
              <w:rPr>
                <w:rFonts w:ascii="PT Astra Sans" w:hAnsi="PT Astra Sans"/>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231" w:type="dxa"/>
          </w:tcPr>
          <w:p w:rsidR="00170783" w:rsidRPr="00170783" w:rsidRDefault="00170783" w:rsidP="00170783">
            <w:pPr>
              <w:pStyle w:val="af5"/>
              <w:ind w:left="112" w:firstLine="0"/>
              <w:rPr>
                <w:rFonts w:ascii="PT Astra Sans" w:hAnsi="PT Astra Sans"/>
                <w:i/>
              </w:rPr>
            </w:pPr>
            <w:r w:rsidRPr="00170783">
              <w:rPr>
                <w:rFonts w:ascii="PT Astra Sans" w:hAnsi="PT Astra Sans"/>
                <w:i/>
              </w:rPr>
              <w:t>Указывается исчерпывающий перечень электронных документов, не соответствующих указанному критерию</w:t>
            </w:r>
          </w:p>
        </w:tc>
      </w:tr>
    </w:tbl>
    <w:p w:rsidR="00F15D32" w:rsidRPr="00F15D32" w:rsidRDefault="00F15D32" w:rsidP="00F15D32">
      <w:pPr>
        <w:pStyle w:val="af5"/>
        <w:ind w:firstLine="0"/>
        <w:rPr>
          <w:rFonts w:ascii="PT Astra Sans" w:hAnsi="PT Astra Sans"/>
          <w:szCs w:val="24"/>
        </w:rPr>
      </w:pPr>
      <w:r w:rsidRPr="00F15D32">
        <w:rPr>
          <w:rFonts w:ascii="PT Astra Sans" w:hAnsi="PT Astra Sans"/>
          <w:szCs w:val="24"/>
        </w:rPr>
        <w:t>Дополнительно информируем:______________________________________</w:t>
      </w:r>
      <w:r>
        <w:rPr>
          <w:rFonts w:ascii="PT Astra Sans" w:hAnsi="PT Astra Sans"/>
          <w:szCs w:val="24"/>
        </w:rPr>
        <w:t>___________</w:t>
      </w:r>
    </w:p>
    <w:p w:rsidR="00F15D32" w:rsidRPr="00F15D32" w:rsidRDefault="00F15D32" w:rsidP="00F15D32">
      <w:pPr>
        <w:pStyle w:val="af5"/>
        <w:ind w:firstLine="0"/>
        <w:rPr>
          <w:rFonts w:ascii="PT Astra Sans" w:hAnsi="PT Astra Sans"/>
          <w:szCs w:val="24"/>
        </w:rPr>
      </w:pPr>
      <w:r w:rsidRPr="00F15D32">
        <w:rPr>
          <w:rFonts w:ascii="PT Astra Sans" w:hAnsi="PT Astra Sans"/>
          <w:szCs w:val="24"/>
        </w:rPr>
        <w:t>________________________________________________________________</w:t>
      </w:r>
      <w:r>
        <w:rPr>
          <w:rFonts w:ascii="PT Astra Sans" w:hAnsi="PT Astra Sans"/>
          <w:szCs w:val="24"/>
        </w:rPr>
        <w:t>___________</w:t>
      </w:r>
    </w:p>
    <w:p w:rsidR="00F15D32" w:rsidRDefault="00F15D32" w:rsidP="00D01606">
      <w:pPr>
        <w:pStyle w:val="af5"/>
        <w:ind w:right="282" w:firstLine="0"/>
        <w:jc w:val="center"/>
        <w:rPr>
          <w:rFonts w:ascii="PT Astra Sans" w:hAnsi="PT Astra Sans"/>
          <w:sz w:val="20"/>
          <w:szCs w:val="20"/>
        </w:rPr>
      </w:pPr>
      <w:r w:rsidRPr="007B72BF">
        <w:rPr>
          <w:rFonts w:ascii="PT Astra Sans" w:hAnsi="PT Astra Sans"/>
          <w:sz w:val="20"/>
          <w:szCs w:val="20"/>
        </w:rPr>
        <w:t>(указывается информация, необходимая для устранения причин отказа в приеме документов, а также иная</w:t>
      </w:r>
      <w:r>
        <w:rPr>
          <w:rFonts w:ascii="PT Astra Sans" w:hAnsi="PT Astra Sans"/>
          <w:sz w:val="20"/>
          <w:szCs w:val="20"/>
        </w:rPr>
        <w:t xml:space="preserve"> </w:t>
      </w:r>
      <w:r w:rsidRPr="007B72BF">
        <w:rPr>
          <w:rFonts w:ascii="PT Astra Sans" w:hAnsi="PT Astra Sans"/>
          <w:sz w:val="20"/>
          <w:szCs w:val="20"/>
        </w:rPr>
        <w:t>дополнительная информация при наличии)</w:t>
      </w:r>
    </w:p>
    <w:p w:rsidR="00F15D32" w:rsidRDefault="00F15D32" w:rsidP="00F15D32">
      <w:pPr>
        <w:pStyle w:val="af5"/>
        <w:ind w:right="282"/>
        <w:rPr>
          <w:rFonts w:ascii="PT Astra Sans" w:hAnsi="PT Astra Sans"/>
          <w:sz w:val="20"/>
          <w:szCs w:val="20"/>
        </w:rPr>
      </w:pPr>
    </w:p>
    <w:p w:rsidR="00F15D32" w:rsidRPr="007B72BF" w:rsidRDefault="00F15D32" w:rsidP="00F15D32">
      <w:pPr>
        <w:pStyle w:val="af5"/>
        <w:ind w:firstLine="0"/>
        <w:rPr>
          <w:rFonts w:ascii="PT Astra Sans" w:hAnsi="PT Astra Sans"/>
          <w:sz w:val="28"/>
          <w:szCs w:val="28"/>
        </w:rPr>
      </w:pPr>
      <w:r>
        <w:rPr>
          <w:rFonts w:ascii="PT Astra Sans" w:hAnsi="PT Astra Sans"/>
          <w:sz w:val="28"/>
          <w:szCs w:val="28"/>
        </w:rPr>
        <w:t xml:space="preserve">_________________   </w:t>
      </w:r>
      <w:r w:rsidRPr="007B72BF">
        <w:rPr>
          <w:rFonts w:ascii="PT Astra Sans" w:hAnsi="PT Astra Sans"/>
          <w:sz w:val="28"/>
          <w:szCs w:val="28"/>
        </w:rPr>
        <w:t>____________________</w:t>
      </w:r>
      <w:r>
        <w:rPr>
          <w:rFonts w:ascii="PT Astra Sans" w:hAnsi="PT Astra Sans"/>
          <w:sz w:val="28"/>
          <w:szCs w:val="28"/>
        </w:rPr>
        <w:t xml:space="preserve">_    </w:t>
      </w:r>
      <w:r w:rsidRPr="007B72BF">
        <w:rPr>
          <w:rFonts w:ascii="PT Astra Sans" w:hAnsi="PT Astra Sans"/>
          <w:sz w:val="28"/>
          <w:szCs w:val="28"/>
        </w:rPr>
        <w:t>___________________</w:t>
      </w:r>
      <w:r>
        <w:rPr>
          <w:rFonts w:ascii="PT Astra Sans" w:hAnsi="PT Astra Sans"/>
          <w:sz w:val="28"/>
          <w:szCs w:val="28"/>
        </w:rPr>
        <w:t>____</w:t>
      </w:r>
    </w:p>
    <w:p w:rsidR="00F15D32" w:rsidRDefault="00F15D32" w:rsidP="00F15D32">
      <w:pPr>
        <w:pStyle w:val="af5"/>
        <w:ind w:firstLine="0"/>
        <w:rPr>
          <w:rFonts w:ascii="PT Astra Sans" w:hAnsi="PT Astra Sans"/>
          <w:sz w:val="20"/>
          <w:szCs w:val="20"/>
        </w:rPr>
      </w:pPr>
      <w:r>
        <w:rPr>
          <w:rFonts w:ascii="PT Astra Sans" w:hAnsi="PT Astra Sans"/>
          <w:sz w:val="20"/>
          <w:szCs w:val="20"/>
        </w:rPr>
        <w:t xml:space="preserve">              </w:t>
      </w:r>
      <w:proofErr w:type="gramStart"/>
      <w:r>
        <w:rPr>
          <w:rFonts w:ascii="PT Astra Sans" w:hAnsi="PT Astra Sans"/>
          <w:sz w:val="20"/>
          <w:szCs w:val="20"/>
        </w:rPr>
        <w:t>(</w:t>
      </w:r>
      <w:r w:rsidRPr="007B72BF">
        <w:rPr>
          <w:rFonts w:ascii="PT Astra Sans" w:hAnsi="PT Astra Sans"/>
          <w:sz w:val="20"/>
          <w:szCs w:val="20"/>
        </w:rPr>
        <w:t>должность)</w:t>
      </w:r>
      <w:r>
        <w:rPr>
          <w:rFonts w:ascii="PT Astra Sans" w:hAnsi="PT Astra Sans"/>
          <w:sz w:val="20"/>
          <w:szCs w:val="20"/>
        </w:rPr>
        <w:t xml:space="preserve">                            </w:t>
      </w:r>
      <w:r w:rsidRPr="007B72BF">
        <w:rPr>
          <w:rFonts w:ascii="PT Astra Sans" w:hAnsi="PT Astra Sans"/>
          <w:sz w:val="20"/>
          <w:szCs w:val="20"/>
        </w:rPr>
        <w:t>(подпись)</w:t>
      </w:r>
      <w:r>
        <w:rPr>
          <w:rFonts w:ascii="PT Astra Sans" w:hAnsi="PT Astra Sans"/>
          <w:sz w:val="20"/>
          <w:szCs w:val="20"/>
        </w:rPr>
        <w:t xml:space="preserve">                                 </w:t>
      </w:r>
      <w:r w:rsidRPr="007B72BF">
        <w:rPr>
          <w:rFonts w:ascii="PT Astra Sans" w:hAnsi="PT Astra Sans"/>
          <w:sz w:val="20"/>
          <w:szCs w:val="20"/>
        </w:rPr>
        <w:t>(фамилия, имя, отчество (при наличии)</w:t>
      </w:r>
      <w:proofErr w:type="gramEnd"/>
    </w:p>
    <w:p w:rsidR="001B6BC4" w:rsidRDefault="001B6BC4" w:rsidP="00170783">
      <w:pPr>
        <w:pStyle w:val="af5"/>
        <w:ind w:firstLine="0"/>
        <w:rPr>
          <w:rFonts w:ascii="PT Astra Sans" w:hAnsi="PT Astra Sans"/>
          <w:szCs w:val="24"/>
        </w:rPr>
      </w:pPr>
    </w:p>
    <w:p w:rsidR="00F15D32" w:rsidRDefault="00F15D32" w:rsidP="00170783">
      <w:pPr>
        <w:pStyle w:val="af5"/>
        <w:ind w:firstLine="0"/>
        <w:rPr>
          <w:rFonts w:ascii="PT Astra Sans" w:hAnsi="PT Astra Sans"/>
          <w:szCs w:val="24"/>
        </w:rPr>
      </w:pPr>
    </w:p>
    <w:p w:rsidR="00F15D32" w:rsidRDefault="00F15D32" w:rsidP="00170783">
      <w:pPr>
        <w:pStyle w:val="af5"/>
        <w:ind w:firstLine="0"/>
        <w:rPr>
          <w:rFonts w:ascii="PT Astra Sans" w:hAnsi="PT Astra Sans"/>
          <w:szCs w:val="24"/>
        </w:rPr>
      </w:pPr>
    </w:p>
    <w:p w:rsidR="00F15D32" w:rsidRDefault="00F15D32" w:rsidP="00170783">
      <w:pPr>
        <w:pStyle w:val="af5"/>
        <w:ind w:firstLine="0"/>
        <w:rPr>
          <w:rFonts w:ascii="PT Astra Sans" w:hAnsi="PT Astra Sans"/>
          <w:szCs w:val="24"/>
        </w:rPr>
      </w:pPr>
    </w:p>
    <w:p w:rsidR="00F15D32" w:rsidRDefault="00F15D32" w:rsidP="00170783">
      <w:pPr>
        <w:pStyle w:val="af5"/>
        <w:ind w:firstLine="0"/>
        <w:rPr>
          <w:rFonts w:ascii="PT Astra Sans" w:hAnsi="PT Astra Sans"/>
          <w:szCs w:val="24"/>
        </w:rPr>
      </w:pPr>
    </w:p>
    <w:p w:rsidR="00F15D32" w:rsidRDefault="00F15D32" w:rsidP="00170783">
      <w:pPr>
        <w:pStyle w:val="af5"/>
        <w:ind w:firstLine="0"/>
        <w:rPr>
          <w:rFonts w:ascii="PT Astra Sans" w:hAnsi="PT Astra Sans"/>
          <w:szCs w:val="24"/>
        </w:rPr>
      </w:pPr>
    </w:p>
    <w:p w:rsidR="00F15D32" w:rsidRDefault="00F15D32" w:rsidP="00170783">
      <w:pPr>
        <w:pStyle w:val="af5"/>
        <w:ind w:firstLine="0"/>
        <w:rPr>
          <w:rFonts w:ascii="PT Astra Sans" w:hAnsi="PT Astra Sans"/>
          <w:szCs w:val="24"/>
        </w:rPr>
      </w:pPr>
    </w:p>
    <w:p w:rsidR="00F15D32" w:rsidRDefault="00F15D32" w:rsidP="00170783">
      <w:pPr>
        <w:pStyle w:val="af5"/>
        <w:ind w:firstLine="0"/>
        <w:rPr>
          <w:rFonts w:ascii="PT Astra Sans" w:hAnsi="PT Astra Sans"/>
          <w:szCs w:val="24"/>
        </w:rPr>
      </w:pPr>
    </w:p>
    <w:p w:rsidR="00F15D32" w:rsidRDefault="00F15D32" w:rsidP="00170783">
      <w:pPr>
        <w:pStyle w:val="af5"/>
        <w:ind w:firstLine="0"/>
        <w:rPr>
          <w:rFonts w:ascii="PT Astra Sans" w:hAnsi="PT Astra Sans"/>
          <w:szCs w:val="24"/>
        </w:rPr>
      </w:pPr>
    </w:p>
    <w:p w:rsidR="00F15D32" w:rsidRDefault="00F15D32" w:rsidP="00170783">
      <w:pPr>
        <w:pStyle w:val="af5"/>
        <w:ind w:firstLine="0"/>
        <w:rPr>
          <w:rFonts w:ascii="PT Astra Sans" w:hAnsi="PT Astra Sans"/>
          <w:szCs w:val="24"/>
        </w:rPr>
      </w:pPr>
    </w:p>
    <w:p w:rsidR="003346C6" w:rsidRDefault="003346C6" w:rsidP="00D6006E">
      <w:pPr>
        <w:pStyle w:val="af5"/>
        <w:ind w:left="5387" w:firstLine="0"/>
        <w:rPr>
          <w:rFonts w:ascii="PT Astra Sans" w:hAnsi="PT Astra Sans"/>
          <w:sz w:val="20"/>
          <w:szCs w:val="20"/>
        </w:rPr>
      </w:pPr>
    </w:p>
    <w:p w:rsidR="00F15D32" w:rsidRDefault="00F15D32" w:rsidP="00D6006E">
      <w:pPr>
        <w:pStyle w:val="af5"/>
        <w:ind w:left="5387" w:firstLine="0"/>
        <w:rPr>
          <w:rFonts w:ascii="PT Astra Sans" w:hAnsi="PT Astra Sans"/>
          <w:sz w:val="20"/>
          <w:szCs w:val="20"/>
        </w:rPr>
      </w:pPr>
      <w:r w:rsidRPr="00B22723">
        <w:rPr>
          <w:rFonts w:ascii="PT Astra Sans" w:hAnsi="PT Astra Sans"/>
          <w:sz w:val="20"/>
          <w:szCs w:val="20"/>
        </w:rPr>
        <w:lastRenderedPageBreak/>
        <w:t xml:space="preserve">Приложение </w:t>
      </w:r>
      <w:r w:rsidR="006955FA">
        <w:rPr>
          <w:rFonts w:ascii="PT Astra Sans" w:hAnsi="PT Astra Sans"/>
          <w:sz w:val="20"/>
          <w:szCs w:val="20"/>
        </w:rPr>
        <w:t>3</w:t>
      </w:r>
    </w:p>
    <w:p w:rsidR="00F15D32" w:rsidRDefault="00F15D32" w:rsidP="00D6006E">
      <w:pPr>
        <w:pStyle w:val="af5"/>
        <w:ind w:left="5387" w:firstLine="0"/>
        <w:rPr>
          <w:rFonts w:ascii="PT Astra Sans" w:hAnsi="PT Astra Sans"/>
          <w:sz w:val="20"/>
          <w:szCs w:val="20"/>
        </w:rPr>
      </w:pPr>
      <w:r w:rsidRPr="00B22723">
        <w:rPr>
          <w:rFonts w:ascii="PT Astra Sans" w:hAnsi="PT Astra Sans"/>
          <w:sz w:val="20"/>
          <w:szCs w:val="20"/>
        </w:rPr>
        <w:t xml:space="preserve"> к Административному регламенту по предоставлению муниципальной услуги</w:t>
      </w:r>
    </w:p>
    <w:p w:rsidR="00F15D32" w:rsidRPr="00F63437" w:rsidRDefault="00F15D32" w:rsidP="00D6006E">
      <w:pPr>
        <w:ind w:left="5387" w:firstLine="0"/>
        <w:jc w:val="center"/>
        <w:rPr>
          <w:rFonts w:ascii="PT Astra Sans" w:hAnsi="PT Astra Sans" w:cs="Arial"/>
          <w:spacing w:val="-1"/>
          <w:sz w:val="20"/>
          <w:szCs w:val="20"/>
        </w:rPr>
      </w:pPr>
      <w:r w:rsidRPr="00D17F32">
        <w:rPr>
          <w:rFonts w:ascii="PT Astra Sans" w:hAnsi="PT Astra Sans" w:cs="Arial"/>
          <w:sz w:val="20"/>
          <w:szCs w:val="20"/>
        </w:rPr>
        <w:t>«</w:t>
      </w:r>
      <w:r w:rsidRPr="001C1426">
        <w:rPr>
          <w:rStyle w:val="80"/>
          <w:rFonts w:ascii="PT Astra Sans" w:hAnsi="PT Astra Sans"/>
          <w:b w:val="0"/>
          <w:sz w:val="20"/>
          <w:szCs w:val="20"/>
        </w:rPr>
        <w:t>Выдача разрешения на ввод объекта в эксплуатацию</w:t>
      </w:r>
      <w:r w:rsidRPr="00F63437">
        <w:rPr>
          <w:rFonts w:ascii="PT Astra Sans" w:hAnsi="PT Astra Sans"/>
          <w:sz w:val="20"/>
          <w:szCs w:val="20"/>
        </w:rPr>
        <w:t>»</w:t>
      </w:r>
    </w:p>
    <w:p w:rsidR="00F15D32" w:rsidRPr="00A631D5" w:rsidRDefault="00F15D32" w:rsidP="00D6006E">
      <w:pPr>
        <w:pStyle w:val="af5"/>
        <w:jc w:val="right"/>
        <w:rPr>
          <w:rFonts w:ascii="PT Astra Sans" w:hAnsi="PT Astra Sans"/>
          <w:b/>
        </w:rPr>
      </w:pPr>
      <w:r w:rsidRPr="00A631D5">
        <w:rPr>
          <w:rFonts w:ascii="PT Astra Sans" w:hAnsi="PT Astra Sans"/>
          <w:b/>
        </w:rPr>
        <w:t>ФОРМА</w:t>
      </w:r>
    </w:p>
    <w:p w:rsidR="00F15D32" w:rsidRPr="00170783" w:rsidRDefault="00F15D32" w:rsidP="00D6006E">
      <w:pPr>
        <w:pStyle w:val="42"/>
        <w:shd w:val="clear" w:color="auto" w:fill="auto"/>
        <w:tabs>
          <w:tab w:val="left" w:leader="underscore" w:pos="9969"/>
        </w:tabs>
        <w:spacing w:line="240" w:lineRule="exact"/>
        <w:ind w:left="4536"/>
        <w:jc w:val="both"/>
        <w:rPr>
          <w:rFonts w:ascii="PT Astra Sans" w:hAnsi="PT Astra Sans"/>
          <w:i w:val="0"/>
          <w:sz w:val="24"/>
          <w:szCs w:val="24"/>
        </w:rPr>
      </w:pPr>
      <w:r w:rsidRPr="00170783">
        <w:rPr>
          <w:rFonts w:ascii="PT Astra Sans" w:hAnsi="PT Astra Sans" w:cs="Arial"/>
          <w:bCs/>
          <w:i w:val="0"/>
          <w:sz w:val="24"/>
          <w:szCs w:val="24"/>
        </w:rPr>
        <w:t>Кому________________________________________________________________________________________________________________________________</w:t>
      </w:r>
    </w:p>
    <w:p w:rsidR="00F15D32" w:rsidRDefault="00F15D32" w:rsidP="00D6006E">
      <w:pPr>
        <w:pStyle w:val="af5"/>
        <w:ind w:left="4536"/>
        <w:rPr>
          <w:rFonts w:ascii="PT Astra Sans" w:hAnsi="PT Astra Sans"/>
          <w:sz w:val="20"/>
          <w:szCs w:val="20"/>
        </w:rPr>
      </w:pPr>
      <w:proofErr w:type="gramStart"/>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F15D32" w:rsidRPr="00F753FC" w:rsidRDefault="00F15D32" w:rsidP="00D6006E">
      <w:pPr>
        <w:pStyle w:val="af5"/>
        <w:tabs>
          <w:tab w:val="left" w:pos="9072"/>
        </w:tabs>
        <w:ind w:left="4536"/>
        <w:rPr>
          <w:rFonts w:ascii="PT Astra Sans" w:hAnsi="PT Astra Sans"/>
        </w:rPr>
      </w:pPr>
    </w:p>
    <w:p w:rsidR="00F15D32" w:rsidRPr="0007794E" w:rsidRDefault="00F15D32" w:rsidP="00D6006E">
      <w:pPr>
        <w:pStyle w:val="af5"/>
        <w:tabs>
          <w:tab w:val="left" w:pos="9072"/>
        </w:tabs>
        <w:jc w:val="center"/>
        <w:rPr>
          <w:rStyle w:val="73pt"/>
          <w:rFonts w:ascii="PT Astra Sans" w:hAnsi="PT Astra Sans"/>
          <w:bCs w:val="0"/>
          <w:sz w:val="24"/>
          <w:szCs w:val="24"/>
        </w:rPr>
      </w:pPr>
      <w:r w:rsidRPr="0007794E">
        <w:rPr>
          <w:rStyle w:val="73pt"/>
          <w:rFonts w:ascii="PT Astra Sans" w:hAnsi="PT Astra Sans"/>
          <w:bCs w:val="0"/>
          <w:sz w:val="24"/>
          <w:szCs w:val="24"/>
        </w:rPr>
        <w:t>РЕШЕНИЕ</w:t>
      </w:r>
    </w:p>
    <w:p w:rsidR="00F15D32" w:rsidRPr="0007794E" w:rsidRDefault="00F15D32" w:rsidP="00D6006E">
      <w:pPr>
        <w:pStyle w:val="af5"/>
        <w:tabs>
          <w:tab w:val="left" w:pos="9072"/>
        </w:tabs>
        <w:jc w:val="center"/>
        <w:rPr>
          <w:rFonts w:ascii="PT Astra Sans" w:hAnsi="PT Astra Sans"/>
          <w:b/>
        </w:rPr>
      </w:pPr>
      <w:r w:rsidRPr="0007794E">
        <w:rPr>
          <w:rFonts w:ascii="PT Astra Sans" w:hAnsi="PT Astra Sans"/>
          <w:b/>
        </w:rPr>
        <w:t xml:space="preserve">об отказе в выдаче разрешения на </w:t>
      </w:r>
      <w:r>
        <w:rPr>
          <w:rFonts w:ascii="PT Astra Sans" w:hAnsi="PT Astra Sans"/>
          <w:b/>
        </w:rPr>
        <w:t>ввод объекта в эксплуатацию</w:t>
      </w:r>
    </w:p>
    <w:p w:rsidR="00F15D32" w:rsidRPr="00B22723" w:rsidRDefault="00F15D32" w:rsidP="00D6006E">
      <w:pPr>
        <w:pStyle w:val="af5"/>
        <w:tabs>
          <w:tab w:val="left" w:pos="9072"/>
        </w:tabs>
        <w:ind w:firstLine="0"/>
        <w:rPr>
          <w:rFonts w:ascii="PT Astra Sans" w:hAnsi="PT Astra Sans"/>
          <w:b/>
          <w:sz w:val="28"/>
          <w:szCs w:val="28"/>
        </w:rPr>
      </w:pPr>
      <w:r>
        <w:rPr>
          <w:rFonts w:ascii="PT Astra Sans" w:hAnsi="PT Astra Sans"/>
          <w:b/>
          <w:sz w:val="28"/>
          <w:szCs w:val="28"/>
        </w:rPr>
        <w:t>______________________________________________________________</w:t>
      </w:r>
    </w:p>
    <w:p w:rsidR="00F15D32" w:rsidRPr="00B22723" w:rsidRDefault="00F15D32" w:rsidP="00D6006E">
      <w:pPr>
        <w:pStyle w:val="af5"/>
        <w:tabs>
          <w:tab w:val="left" w:pos="9072"/>
        </w:tabs>
        <w:ind w:firstLine="0"/>
        <w:jc w:val="center"/>
        <w:rPr>
          <w:rFonts w:ascii="PT Astra Sans" w:hAnsi="PT Astra Sans"/>
          <w:sz w:val="20"/>
          <w:szCs w:val="20"/>
        </w:rPr>
      </w:pPr>
      <w:r w:rsidRPr="00B22723">
        <w:rPr>
          <w:rFonts w:ascii="PT Astra Sans" w:hAnsi="PT Astra Sans"/>
          <w:sz w:val="20"/>
          <w:szCs w:val="20"/>
        </w:rPr>
        <w:t xml:space="preserve">(наименование уполномоченного на выдачу разрешений на </w:t>
      </w:r>
      <w:r w:rsidR="003346C6">
        <w:rPr>
          <w:rFonts w:ascii="PT Astra Sans" w:hAnsi="PT Astra Sans"/>
          <w:sz w:val="20"/>
          <w:szCs w:val="20"/>
        </w:rPr>
        <w:t>ввод объекта в эксплуатацию</w:t>
      </w:r>
      <w:r w:rsidR="001253FC">
        <w:rPr>
          <w:rFonts w:ascii="PT Astra Sans" w:hAnsi="PT Astra Sans"/>
          <w:sz w:val="20"/>
          <w:szCs w:val="20"/>
        </w:rPr>
        <w:t xml:space="preserve"> </w:t>
      </w:r>
      <w:r w:rsidRPr="00B22723">
        <w:rPr>
          <w:rFonts w:ascii="PT Astra Sans" w:hAnsi="PT Astra Sans"/>
          <w:sz w:val="20"/>
          <w:szCs w:val="20"/>
        </w:rPr>
        <w:t>федерального органа исполнительной власти, органа исполнительной власти субъекта Российской Федерации, органа местного самоуправления)</w:t>
      </w:r>
    </w:p>
    <w:p w:rsidR="00F15D32" w:rsidRDefault="00F15D32" w:rsidP="00D6006E">
      <w:pPr>
        <w:pStyle w:val="af5"/>
        <w:tabs>
          <w:tab w:val="left" w:pos="9072"/>
        </w:tabs>
        <w:ind w:firstLine="0"/>
        <w:rPr>
          <w:rFonts w:ascii="PT Astra Sans" w:hAnsi="PT Astra Sans"/>
          <w:sz w:val="20"/>
          <w:szCs w:val="20"/>
        </w:rPr>
      </w:pPr>
    </w:p>
    <w:p w:rsidR="00F15D32" w:rsidRPr="0007794E" w:rsidRDefault="00F15D32" w:rsidP="00D6006E">
      <w:pPr>
        <w:pStyle w:val="af5"/>
        <w:tabs>
          <w:tab w:val="left" w:pos="9072"/>
        </w:tabs>
        <w:ind w:firstLine="0"/>
        <w:rPr>
          <w:rFonts w:ascii="PT Astra Sans" w:hAnsi="PT Astra Sans"/>
        </w:rPr>
      </w:pPr>
      <w:r w:rsidRPr="0007794E">
        <w:rPr>
          <w:rFonts w:ascii="PT Astra Sans" w:hAnsi="PT Astra Sans"/>
        </w:rPr>
        <w:t xml:space="preserve">По результатам рассмотрения заявления о выдаче разрешения на </w:t>
      </w:r>
      <w:r>
        <w:rPr>
          <w:rFonts w:ascii="PT Astra Sans" w:hAnsi="PT Astra Sans"/>
        </w:rPr>
        <w:t>ввод объекта в эксплуатацию</w:t>
      </w:r>
      <w:r w:rsidRPr="0007794E">
        <w:rPr>
          <w:rFonts w:ascii="PT Astra Sans" w:hAnsi="PT Astra Sans"/>
        </w:rPr>
        <w:t xml:space="preserve"> от «___»__________20___ г. №____ принято решение об отказе выдаче </w:t>
      </w:r>
      <w:r>
        <w:rPr>
          <w:rFonts w:ascii="PT Astra Sans" w:hAnsi="PT Astra Sans"/>
        </w:rPr>
        <w:t>разрешения на ввод объекта в эксплуатацию</w:t>
      </w:r>
      <w:r w:rsidRPr="0007794E">
        <w:rPr>
          <w:rFonts w:ascii="PT Astra Sans" w:hAnsi="PT Astra Sans"/>
        </w:rPr>
        <w:t>.</w:t>
      </w:r>
    </w:p>
    <w:tbl>
      <w:tblPr>
        <w:tblW w:w="9083" w:type="dxa"/>
        <w:tblLayout w:type="fixed"/>
        <w:tblCellMar>
          <w:left w:w="10" w:type="dxa"/>
          <w:right w:w="10" w:type="dxa"/>
        </w:tblCellMar>
        <w:tblLook w:val="0000" w:firstRow="0" w:lastRow="0" w:firstColumn="0" w:lastColumn="0" w:noHBand="0" w:noVBand="0"/>
      </w:tblPr>
      <w:tblGrid>
        <w:gridCol w:w="1711"/>
        <w:gridCol w:w="4253"/>
        <w:gridCol w:w="3119"/>
      </w:tblGrid>
      <w:tr w:rsidR="00F15D32" w:rsidRPr="00AB0005" w:rsidTr="00F15D32">
        <w:trPr>
          <w:trHeight w:val="1415"/>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F15D32" w:rsidRDefault="00F15D32" w:rsidP="00F15D32">
            <w:pPr>
              <w:pStyle w:val="af5"/>
              <w:tabs>
                <w:tab w:val="left" w:pos="9072"/>
              </w:tabs>
              <w:ind w:left="142" w:right="282" w:firstLine="0"/>
              <w:rPr>
                <w:rFonts w:ascii="PT Astra Sans" w:hAnsi="PT Astra Sans"/>
                <w:b/>
              </w:rPr>
            </w:pPr>
            <w:r>
              <w:rPr>
                <w:rFonts w:ascii="PT Astra Sans" w:hAnsi="PT Astra Sans"/>
                <w:b/>
              </w:rPr>
              <w:t>№</w:t>
            </w:r>
          </w:p>
          <w:p w:rsidR="00F15D32" w:rsidRPr="00AB0005" w:rsidRDefault="00F15D32" w:rsidP="00F15D32">
            <w:pPr>
              <w:pStyle w:val="af5"/>
              <w:tabs>
                <w:tab w:val="left" w:pos="9072"/>
              </w:tabs>
              <w:ind w:left="142" w:right="282" w:firstLine="0"/>
              <w:rPr>
                <w:rFonts w:ascii="PT Astra Sans" w:hAnsi="PT Astra Sans"/>
                <w:b/>
              </w:rPr>
            </w:pPr>
            <w:r w:rsidRPr="00AB0005">
              <w:rPr>
                <w:rFonts w:ascii="PT Astra Sans" w:hAnsi="PT Astra Sans"/>
                <w:b/>
              </w:rPr>
              <w:t>пункта Административного регламента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15D32" w:rsidRPr="00AB0005" w:rsidRDefault="00F15D32" w:rsidP="00D6006E">
            <w:pPr>
              <w:pStyle w:val="af5"/>
              <w:tabs>
                <w:tab w:val="left" w:pos="9072"/>
              </w:tabs>
              <w:ind w:left="71" w:right="282"/>
              <w:rPr>
                <w:rFonts w:ascii="PT Astra Sans" w:hAnsi="PT Astra Sans"/>
                <w:b/>
              </w:rPr>
            </w:pPr>
            <w:r w:rsidRPr="00AB0005">
              <w:rPr>
                <w:rFonts w:ascii="PT Astra Sans" w:hAnsi="PT Astra Sans"/>
                <w:b/>
              </w:rPr>
              <w:t>Наименование основания для отказа в соответствии с Административным регламентом</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D32" w:rsidRPr="00AB0005" w:rsidRDefault="00F15D32" w:rsidP="001253FC">
            <w:pPr>
              <w:pStyle w:val="af5"/>
              <w:tabs>
                <w:tab w:val="left" w:pos="9072"/>
              </w:tabs>
              <w:ind w:left="132" w:right="282"/>
              <w:rPr>
                <w:rFonts w:ascii="PT Astra Sans" w:hAnsi="PT Astra Sans"/>
                <w:b/>
              </w:rPr>
            </w:pPr>
            <w:r w:rsidRPr="00AB0005">
              <w:rPr>
                <w:rFonts w:ascii="PT Astra Sans" w:hAnsi="PT Astra Sans"/>
                <w:b/>
              </w:rPr>
              <w:t xml:space="preserve">Разъяснение причин отказа в выдаче </w:t>
            </w:r>
            <w:r>
              <w:rPr>
                <w:rFonts w:ascii="PT Astra Sans" w:hAnsi="PT Astra Sans"/>
                <w:b/>
              </w:rPr>
              <w:t xml:space="preserve">разрешения на </w:t>
            </w:r>
            <w:r w:rsidR="001253FC">
              <w:rPr>
                <w:rFonts w:ascii="PT Astra Sans" w:hAnsi="PT Astra Sans"/>
                <w:b/>
              </w:rPr>
              <w:t>ввод объекта в эксплуатацию</w:t>
            </w:r>
          </w:p>
        </w:tc>
      </w:tr>
      <w:tr w:rsidR="00F15D32" w:rsidRPr="00AB0005" w:rsidTr="00F15D32">
        <w:trPr>
          <w:trHeight w:val="274"/>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42" w:right="131" w:firstLine="0"/>
              <w:rPr>
                <w:rFonts w:ascii="PT Astra Sans" w:hAnsi="PT Astra Sans"/>
              </w:rPr>
            </w:pPr>
            <w:r w:rsidRPr="00F15D32">
              <w:rPr>
                <w:rFonts w:ascii="PT Astra Sans" w:hAnsi="PT Astra Sans"/>
              </w:rPr>
              <w:t xml:space="preserve">подпункт </w:t>
            </w:r>
            <w:r>
              <w:rPr>
                <w:rFonts w:ascii="PT Astra Sans" w:hAnsi="PT Astra Sans"/>
              </w:rPr>
              <w:t>«</w:t>
            </w:r>
            <w:r w:rsidRPr="00F15D32">
              <w:rPr>
                <w:rFonts w:ascii="PT Astra Sans" w:hAnsi="PT Astra Sans"/>
              </w:rPr>
              <w:t>а</w:t>
            </w:r>
            <w:r>
              <w:rPr>
                <w:rFonts w:ascii="PT Astra Sans" w:hAnsi="PT Astra Sans"/>
              </w:rPr>
              <w:t>»</w:t>
            </w:r>
            <w:r w:rsidRPr="00F15D32">
              <w:rPr>
                <w:rFonts w:ascii="PT Astra Sans" w:hAnsi="PT Astra Sans"/>
              </w:rPr>
              <w:t xml:space="preserve"> пункта </w:t>
            </w:r>
            <w:r>
              <w:rPr>
                <w:rFonts w:ascii="PT Astra Sans" w:hAnsi="PT Astra Sans"/>
              </w:rPr>
              <w:t>34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0"/>
              <w:rPr>
                <w:rFonts w:ascii="PT Astra Sans" w:hAnsi="PT Astra Sans"/>
              </w:rPr>
            </w:pPr>
            <w:r w:rsidRPr="00F15D32">
              <w:rPr>
                <w:rFonts w:ascii="PT Astra Sans" w:hAnsi="PT Astra Sans"/>
              </w:rPr>
              <w:t>отсутствие документо</w:t>
            </w:r>
            <w:r>
              <w:rPr>
                <w:rFonts w:ascii="PT Astra Sans" w:hAnsi="PT Astra Sans"/>
              </w:rPr>
              <w:t>в, предусмотренных подпунктами «</w:t>
            </w:r>
            <w:r w:rsidRPr="00F15D32">
              <w:rPr>
                <w:rFonts w:ascii="PT Astra Sans" w:hAnsi="PT Astra Sans"/>
              </w:rPr>
              <w:t>г</w:t>
            </w:r>
            <w:proofErr w:type="gramStart"/>
            <w:r>
              <w:rPr>
                <w:rFonts w:ascii="PT Astra Sans" w:hAnsi="PT Astra Sans"/>
              </w:rPr>
              <w:t>»</w:t>
            </w:r>
            <w:r w:rsidRPr="00F15D32">
              <w:rPr>
                <w:rFonts w:ascii="PT Astra Sans" w:hAnsi="PT Astra Sans"/>
              </w:rPr>
              <w:t>-</w:t>
            </w:r>
            <w:proofErr w:type="gramEnd"/>
            <w:r>
              <w:rPr>
                <w:rFonts w:ascii="PT Astra Sans" w:hAnsi="PT Astra Sans"/>
              </w:rPr>
              <w:t>«</w:t>
            </w:r>
            <w:r w:rsidRPr="00F15D32">
              <w:rPr>
                <w:rFonts w:ascii="PT Astra Sans" w:hAnsi="PT Astra Sans"/>
              </w:rPr>
              <w:t>д</w:t>
            </w:r>
            <w:r>
              <w:rPr>
                <w:rFonts w:ascii="PT Astra Sans" w:hAnsi="PT Astra Sans"/>
              </w:rPr>
              <w:t>»</w:t>
            </w:r>
            <w:r w:rsidRPr="00F15D32">
              <w:rPr>
                <w:rFonts w:ascii="PT Astra Sans" w:hAnsi="PT Astra Sans"/>
              </w:rPr>
              <w:t xml:space="preserve"> пункта 2</w:t>
            </w:r>
            <w:r>
              <w:rPr>
                <w:rFonts w:ascii="PT Astra Sans" w:hAnsi="PT Astra Sans"/>
              </w:rPr>
              <w:t>0</w:t>
            </w:r>
            <w:r w:rsidRPr="00F15D32">
              <w:rPr>
                <w:rFonts w:ascii="PT Astra Sans" w:hAnsi="PT Astra Sans"/>
              </w:rPr>
              <w:t>, пунктом 2</w:t>
            </w:r>
            <w:r>
              <w:rPr>
                <w:rFonts w:ascii="PT Astra Sans" w:hAnsi="PT Astra Sans"/>
              </w:rPr>
              <w:t>1</w:t>
            </w:r>
            <w:r w:rsidRPr="00F15D32">
              <w:rPr>
                <w:rFonts w:ascii="PT Astra Sans" w:hAnsi="PT Astra Sans"/>
              </w:rPr>
              <w:t xml:space="preserve"> Административного регламента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0"/>
              <w:rPr>
                <w:rFonts w:ascii="PT Astra Sans" w:hAnsi="PT Astra Sans"/>
                <w:i/>
              </w:rPr>
            </w:pPr>
            <w:r w:rsidRPr="00F15D32">
              <w:rPr>
                <w:rFonts w:ascii="PT Astra Sans" w:hAnsi="PT Astra Sans"/>
                <w:i/>
              </w:rPr>
              <w:t>Указываются основания такого вывода</w:t>
            </w:r>
          </w:p>
        </w:tc>
      </w:tr>
      <w:tr w:rsidR="00F15D32" w:rsidRPr="00AB0005" w:rsidTr="00F15D32">
        <w:trPr>
          <w:trHeight w:val="274"/>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42" w:right="131" w:firstLine="43"/>
              <w:rPr>
                <w:rFonts w:ascii="PT Astra Sans" w:hAnsi="PT Astra Sans"/>
              </w:rPr>
            </w:pPr>
            <w:r w:rsidRPr="00F15D32">
              <w:rPr>
                <w:rFonts w:ascii="PT Astra Sans" w:hAnsi="PT Astra Sans"/>
              </w:rPr>
              <w:t xml:space="preserve">подпункт </w:t>
            </w:r>
            <w:r>
              <w:rPr>
                <w:rFonts w:ascii="PT Astra Sans" w:hAnsi="PT Astra Sans"/>
              </w:rPr>
              <w:t>«б»</w:t>
            </w:r>
            <w:r w:rsidRPr="00F15D32">
              <w:rPr>
                <w:rFonts w:ascii="PT Astra Sans" w:hAnsi="PT Astra Sans"/>
              </w:rPr>
              <w:t xml:space="preserve"> пункта </w:t>
            </w:r>
            <w:r>
              <w:rPr>
                <w:rFonts w:ascii="PT Astra Sans" w:hAnsi="PT Astra Sans"/>
              </w:rPr>
              <w:t>34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43"/>
              <w:rPr>
                <w:rFonts w:ascii="PT Astra Sans" w:hAnsi="PT Astra Sans"/>
              </w:rPr>
            </w:pPr>
            <w:proofErr w:type="gramStart"/>
            <w:r w:rsidRPr="00F15D32">
              <w:rPr>
                <w:rFonts w:ascii="PT Astra Sans" w:hAnsi="PT Astra San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F15D32">
              <w:rPr>
                <w:rFonts w:ascii="PT Astra Sans" w:hAnsi="PT Astra Sans"/>
              </w:rPr>
              <w:t xml:space="preserve">, установленным </w:t>
            </w:r>
            <w:r w:rsidRPr="00F15D32">
              <w:rPr>
                <w:rFonts w:ascii="PT Astra Sans" w:hAnsi="PT Astra Sans"/>
              </w:rP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43"/>
              <w:rPr>
                <w:rFonts w:ascii="PT Astra Sans" w:hAnsi="PT Astra Sans"/>
                <w:i/>
              </w:rPr>
            </w:pPr>
            <w:r w:rsidRPr="00F15D32">
              <w:rPr>
                <w:rFonts w:ascii="PT Astra Sans" w:hAnsi="PT Astra Sans"/>
                <w:i/>
              </w:rPr>
              <w:lastRenderedPageBreak/>
              <w:t>Указываются основания такого вывода</w:t>
            </w:r>
          </w:p>
        </w:tc>
      </w:tr>
      <w:tr w:rsidR="00F15D32" w:rsidRPr="00AB0005" w:rsidTr="00F15D32">
        <w:trPr>
          <w:trHeight w:val="274"/>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F15D32" w:rsidRDefault="00F15D32" w:rsidP="00F15D32">
            <w:pPr>
              <w:pStyle w:val="af5"/>
              <w:ind w:left="142" w:right="131" w:firstLine="43"/>
              <w:rPr>
                <w:rFonts w:ascii="PT Astra Sans" w:hAnsi="PT Astra Sans"/>
              </w:rPr>
            </w:pPr>
            <w:r w:rsidRPr="00F15D32">
              <w:rPr>
                <w:rFonts w:ascii="PT Astra Sans" w:hAnsi="PT Astra Sans"/>
              </w:rPr>
              <w:lastRenderedPageBreak/>
              <w:t xml:space="preserve">подпункт </w:t>
            </w:r>
            <w:r>
              <w:rPr>
                <w:rFonts w:ascii="PT Astra Sans" w:hAnsi="PT Astra Sans"/>
              </w:rPr>
              <w:t>«в»</w:t>
            </w:r>
          </w:p>
          <w:p w:rsidR="00F15D32" w:rsidRPr="00F15D32" w:rsidRDefault="00F15D32" w:rsidP="00F15D32">
            <w:pPr>
              <w:pStyle w:val="af5"/>
              <w:ind w:left="142" w:right="131" w:firstLine="43"/>
              <w:rPr>
                <w:rFonts w:ascii="PT Astra Sans" w:hAnsi="PT Astra Sans"/>
              </w:rPr>
            </w:pPr>
            <w:r w:rsidRPr="00F15D32">
              <w:rPr>
                <w:rFonts w:ascii="PT Astra Sans" w:hAnsi="PT Astra Sans"/>
              </w:rPr>
              <w:t xml:space="preserve">пункта </w:t>
            </w:r>
            <w:r>
              <w:rPr>
                <w:rFonts w:ascii="PT Astra Sans" w:hAnsi="PT Astra Sans"/>
              </w:rPr>
              <w:t>34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43"/>
              <w:rPr>
                <w:rFonts w:ascii="PT Astra Sans" w:hAnsi="PT Astra Sans"/>
              </w:rPr>
            </w:pPr>
            <w:r w:rsidRPr="00F15D32">
              <w:rPr>
                <w:rFonts w:ascii="PT Astra Sans" w:hAnsi="PT Astra San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б</w:t>
            </w:r>
            <w:proofErr w:type="gramStart"/>
            <w:r w:rsidRPr="00F15D32">
              <w:rPr>
                <w:rFonts w:ascii="PT Astra Sans" w:hAnsi="PT Astra Sans"/>
                <w:vertAlign w:val="superscript"/>
              </w:rPr>
              <w:t>2</w:t>
            </w:r>
            <w:proofErr w:type="gramEnd"/>
            <w:r w:rsidRPr="00F15D32">
              <w:rPr>
                <w:rFonts w:ascii="PT Astra Sans" w:hAnsi="PT Astra Sans"/>
              </w:rPr>
              <w:t xml:space="preserve"> статьи 55 Градостроительного кодекса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43"/>
              <w:rPr>
                <w:rFonts w:ascii="PT Astra Sans" w:hAnsi="PT Astra Sans"/>
                <w:i/>
              </w:rPr>
            </w:pPr>
            <w:r w:rsidRPr="00F15D32">
              <w:rPr>
                <w:rFonts w:ascii="PT Astra Sans" w:hAnsi="PT Astra Sans"/>
                <w:i/>
              </w:rPr>
              <w:t>Указываются основания такого вывода</w:t>
            </w:r>
          </w:p>
        </w:tc>
      </w:tr>
      <w:tr w:rsidR="00F15D32" w:rsidRPr="00AB0005" w:rsidTr="00F15D32">
        <w:trPr>
          <w:trHeight w:val="274"/>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42" w:right="131" w:firstLine="43"/>
              <w:rPr>
                <w:rFonts w:ascii="PT Astra Sans" w:hAnsi="PT Astra Sans"/>
              </w:rPr>
            </w:pPr>
            <w:r w:rsidRPr="00F15D32">
              <w:rPr>
                <w:rFonts w:ascii="PT Astra Sans" w:hAnsi="PT Astra Sans"/>
              </w:rPr>
              <w:t xml:space="preserve">подпункт </w:t>
            </w:r>
            <w:r>
              <w:rPr>
                <w:rFonts w:ascii="PT Astra Sans" w:hAnsi="PT Astra Sans"/>
              </w:rPr>
              <w:t>«г»</w:t>
            </w:r>
            <w:r w:rsidRPr="00F15D32">
              <w:rPr>
                <w:rFonts w:ascii="PT Astra Sans" w:hAnsi="PT Astra Sans"/>
              </w:rPr>
              <w:t xml:space="preserve"> пункта </w:t>
            </w:r>
            <w:r>
              <w:rPr>
                <w:rFonts w:ascii="PT Astra Sans" w:hAnsi="PT Astra Sans"/>
              </w:rPr>
              <w:t>34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43"/>
              <w:rPr>
                <w:rFonts w:ascii="PT Astra Sans" w:hAnsi="PT Astra Sans"/>
              </w:rPr>
            </w:pPr>
            <w:r w:rsidRPr="00F15D32">
              <w:rPr>
                <w:rFonts w:ascii="PT Astra Sans" w:hAnsi="PT Astra San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б</w:t>
            </w:r>
            <w:proofErr w:type="gramStart"/>
            <w:r w:rsidRPr="00F15D32">
              <w:rPr>
                <w:rFonts w:ascii="PT Astra Sans" w:hAnsi="PT Astra Sans"/>
                <w:vertAlign w:val="superscript"/>
              </w:rPr>
              <w:t>2</w:t>
            </w:r>
            <w:proofErr w:type="gramEnd"/>
            <w:r w:rsidRPr="00F15D32">
              <w:rPr>
                <w:rFonts w:ascii="PT Astra Sans" w:hAnsi="PT Astra Sans"/>
              </w:rPr>
              <w:t xml:space="preserve"> статьи 55 Градостроительного кодекса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43"/>
              <w:rPr>
                <w:rFonts w:ascii="PT Astra Sans" w:hAnsi="PT Astra Sans"/>
                <w:i/>
              </w:rPr>
            </w:pPr>
            <w:r w:rsidRPr="00F15D32">
              <w:rPr>
                <w:rFonts w:ascii="PT Astra Sans" w:hAnsi="PT Astra Sans"/>
                <w:i/>
              </w:rPr>
              <w:t>Указываются основания такого вывода</w:t>
            </w:r>
          </w:p>
        </w:tc>
      </w:tr>
      <w:tr w:rsidR="00F15D32" w:rsidRPr="00AB0005" w:rsidTr="00F15D32">
        <w:trPr>
          <w:trHeight w:val="274"/>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F15D32" w:rsidRDefault="00F15D32" w:rsidP="00F15D32">
            <w:pPr>
              <w:pStyle w:val="af5"/>
              <w:ind w:left="142" w:right="131" w:firstLine="43"/>
              <w:rPr>
                <w:rFonts w:ascii="PT Astra Sans" w:hAnsi="PT Astra Sans"/>
              </w:rPr>
            </w:pPr>
            <w:r w:rsidRPr="00F15D32">
              <w:rPr>
                <w:rFonts w:ascii="PT Astra Sans" w:hAnsi="PT Astra Sans"/>
              </w:rPr>
              <w:t xml:space="preserve">подпункт </w:t>
            </w:r>
            <w:r>
              <w:rPr>
                <w:rFonts w:ascii="PT Astra Sans" w:hAnsi="PT Astra Sans"/>
              </w:rPr>
              <w:t>«д»</w:t>
            </w:r>
            <w:r w:rsidRPr="00F15D32">
              <w:rPr>
                <w:rFonts w:ascii="PT Astra Sans" w:hAnsi="PT Astra Sans"/>
              </w:rPr>
              <w:t xml:space="preserve"> </w:t>
            </w:r>
          </w:p>
          <w:p w:rsidR="00F15D32" w:rsidRPr="00F15D32" w:rsidRDefault="00F15D32" w:rsidP="00F15D32">
            <w:pPr>
              <w:pStyle w:val="af5"/>
              <w:ind w:left="142" w:right="131" w:firstLine="43"/>
              <w:rPr>
                <w:rFonts w:ascii="PT Astra Sans" w:hAnsi="PT Astra Sans"/>
              </w:rPr>
            </w:pPr>
            <w:r w:rsidRPr="00F15D32">
              <w:rPr>
                <w:rFonts w:ascii="PT Astra Sans" w:hAnsi="PT Astra Sans"/>
              </w:rPr>
              <w:t xml:space="preserve">пункта </w:t>
            </w:r>
            <w:r>
              <w:rPr>
                <w:rFonts w:ascii="PT Astra Sans" w:hAnsi="PT Astra Sans"/>
              </w:rPr>
              <w:t>34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43"/>
              <w:rPr>
                <w:rFonts w:ascii="PT Astra Sans" w:hAnsi="PT Astra Sans"/>
              </w:rPr>
            </w:pPr>
            <w:r w:rsidRPr="00F15D32">
              <w:rPr>
                <w:rFonts w:ascii="PT Astra Sans" w:hAnsi="PT Astra San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15D32" w:rsidRPr="00F15D32" w:rsidRDefault="00F15D32" w:rsidP="00F15D32">
            <w:pPr>
              <w:pStyle w:val="af5"/>
              <w:ind w:left="132" w:right="132" w:firstLine="43"/>
              <w:rPr>
                <w:rFonts w:ascii="PT Astra Sans" w:hAnsi="PT Astra Sans"/>
                <w:i/>
              </w:rPr>
            </w:pPr>
            <w:r w:rsidRPr="00F15D32">
              <w:rPr>
                <w:rFonts w:ascii="PT Astra Sans" w:hAnsi="PT Astra Sans"/>
                <w:i/>
              </w:rPr>
              <w:t>Указываются основания такого вывода</w:t>
            </w:r>
          </w:p>
        </w:tc>
      </w:tr>
    </w:tbl>
    <w:p w:rsidR="00F15D32" w:rsidRPr="0007794E" w:rsidRDefault="00F15D32" w:rsidP="00D6006E">
      <w:pPr>
        <w:pStyle w:val="af5"/>
        <w:ind w:firstLine="0"/>
        <w:rPr>
          <w:rFonts w:ascii="PT Astra Sans" w:hAnsi="PT Astra Sans"/>
        </w:rPr>
      </w:pPr>
      <w:r w:rsidRPr="0007794E">
        <w:rPr>
          <w:rFonts w:ascii="PT Astra Sans" w:hAnsi="PT Astra Sans"/>
        </w:rPr>
        <w:t xml:space="preserve">Вы вправе повторно обратиться с заявлением о выдаче разрешения на </w:t>
      </w:r>
      <w:r w:rsidR="00880212">
        <w:rPr>
          <w:rFonts w:ascii="PT Astra Sans" w:hAnsi="PT Astra Sans"/>
        </w:rPr>
        <w:t>ввод в эксплуатацию объекта</w:t>
      </w:r>
      <w:r w:rsidRPr="0007794E">
        <w:rPr>
          <w:rFonts w:ascii="PT Astra Sans" w:hAnsi="PT Astra Sans"/>
        </w:rPr>
        <w:t xml:space="preserve"> после устранения указанных нарушений.</w:t>
      </w:r>
    </w:p>
    <w:p w:rsidR="00F15D32" w:rsidRPr="0007794E" w:rsidRDefault="00F15D32" w:rsidP="00D6006E">
      <w:pPr>
        <w:pStyle w:val="af5"/>
        <w:ind w:firstLine="0"/>
        <w:rPr>
          <w:rFonts w:ascii="PT Astra Sans" w:hAnsi="PT Astra Sans"/>
        </w:rPr>
      </w:pPr>
      <w:r w:rsidRPr="0007794E">
        <w:rPr>
          <w:rFonts w:ascii="PT Astra Sans" w:hAnsi="PT Astra Sans"/>
        </w:rPr>
        <w:t>Данный отказ может быть обжалован в досудебном порядке путем</w:t>
      </w:r>
    </w:p>
    <w:p w:rsidR="00F15D32" w:rsidRPr="0007794E" w:rsidRDefault="00F15D32" w:rsidP="00D6006E">
      <w:pPr>
        <w:pStyle w:val="af5"/>
        <w:ind w:firstLine="0"/>
        <w:rPr>
          <w:rFonts w:ascii="PT Astra Sans" w:hAnsi="PT Astra Sans"/>
        </w:rPr>
      </w:pPr>
      <w:r w:rsidRPr="0007794E">
        <w:rPr>
          <w:rFonts w:ascii="PT Astra Sans" w:hAnsi="PT Astra Sans"/>
        </w:rPr>
        <w:t xml:space="preserve">направления жалобы </w:t>
      </w:r>
      <w:proofErr w:type="gramStart"/>
      <w:r w:rsidRPr="0007794E">
        <w:rPr>
          <w:rFonts w:ascii="PT Astra Sans" w:hAnsi="PT Astra Sans"/>
        </w:rPr>
        <w:t>в</w:t>
      </w:r>
      <w:proofErr w:type="gramEnd"/>
      <w:r w:rsidRPr="0007794E">
        <w:rPr>
          <w:rFonts w:ascii="PT Astra Sans" w:hAnsi="PT Astra Sans"/>
        </w:rPr>
        <w:t>___________________________________________</w:t>
      </w:r>
      <w:r w:rsidR="003346C6">
        <w:rPr>
          <w:rFonts w:ascii="PT Astra Sans" w:hAnsi="PT Astra Sans"/>
        </w:rPr>
        <w:t>____________</w:t>
      </w:r>
      <w:r w:rsidRPr="0007794E">
        <w:rPr>
          <w:rFonts w:ascii="PT Astra Sans" w:hAnsi="PT Astra Sans"/>
        </w:rPr>
        <w:t>,</w:t>
      </w:r>
    </w:p>
    <w:p w:rsidR="00F15D32" w:rsidRPr="0007794E" w:rsidRDefault="00F15D32" w:rsidP="00D6006E">
      <w:pPr>
        <w:pStyle w:val="af5"/>
        <w:ind w:firstLine="0"/>
        <w:rPr>
          <w:rFonts w:ascii="PT Astra Sans" w:hAnsi="PT Astra Sans"/>
        </w:rPr>
      </w:pPr>
      <w:r w:rsidRPr="0007794E">
        <w:rPr>
          <w:rFonts w:ascii="PT Astra Sans" w:hAnsi="PT Astra Sans"/>
        </w:rPr>
        <w:t>а также в судебном порядке.</w:t>
      </w:r>
    </w:p>
    <w:p w:rsidR="00F15D32" w:rsidRPr="0007794E" w:rsidRDefault="00F15D32" w:rsidP="00D6006E">
      <w:pPr>
        <w:pStyle w:val="af5"/>
        <w:ind w:firstLine="0"/>
        <w:rPr>
          <w:rFonts w:ascii="PT Astra Sans" w:hAnsi="PT Astra Sans"/>
        </w:rPr>
      </w:pPr>
      <w:r w:rsidRPr="0007794E">
        <w:rPr>
          <w:rFonts w:ascii="PT Astra Sans" w:hAnsi="PT Astra Sans"/>
        </w:rPr>
        <w:t>Дополнительно информируем:_____________________________________</w:t>
      </w:r>
      <w:r w:rsidR="003346C6">
        <w:rPr>
          <w:rFonts w:ascii="PT Astra Sans" w:hAnsi="PT Astra Sans"/>
        </w:rPr>
        <w:t>____________</w:t>
      </w:r>
    </w:p>
    <w:p w:rsidR="00F15D32" w:rsidRPr="007B72BF" w:rsidRDefault="00F15D32" w:rsidP="00D6006E">
      <w:pPr>
        <w:pStyle w:val="af5"/>
        <w:ind w:firstLine="0"/>
        <w:rPr>
          <w:rFonts w:ascii="PT Astra Sans" w:hAnsi="PT Astra Sans"/>
          <w:sz w:val="28"/>
          <w:szCs w:val="28"/>
        </w:rPr>
      </w:pPr>
      <w:r>
        <w:rPr>
          <w:rFonts w:ascii="PT Astra Sans" w:hAnsi="PT Astra Sans"/>
          <w:sz w:val="28"/>
          <w:szCs w:val="28"/>
        </w:rPr>
        <w:t>________________________________________________________________</w:t>
      </w:r>
    </w:p>
    <w:p w:rsidR="00F15D32" w:rsidRDefault="00F15D32" w:rsidP="00D6006E">
      <w:pPr>
        <w:pStyle w:val="af5"/>
        <w:ind w:firstLine="0"/>
        <w:jc w:val="center"/>
        <w:rPr>
          <w:rFonts w:ascii="PT Astra Sans" w:hAnsi="PT Astra Sans"/>
          <w:sz w:val="20"/>
          <w:szCs w:val="20"/>
        </w:rPr>
      </w:pPr>
      <w:r w:rsidRPr="007B72BF">
        <w:rPr>
          <w:rFonts w:ascii="PT Astra Sans" w:hAnsi="PT Astra Sans"/>
          <w:sz w:val="20"/>
          <w:szCs w:val="20"/>
        </w:rPr>
        <w:t>(указывается информация, необходимая для устранения причин отказа в приеме документов, а также иная</w:t>
      </w:r>
      <w:r>
        <w:rPr>
          <w:rFonts w:ascii="PT Astra Sans" w:hAnsi="PT Astra Sans"/>
          <w:sz w:val="20"/>
          <w:szCs w:val="20"/>
        </w:rPr>
        <w:t xml:space="preserve"> </w:t>
      </w:r>
      <w:r w:rsidRPr="007B72BF">
        <w:rPr>
          <w:rFonts w:ascii="PT Astra Sans" w:hAnsi="PT Astra Sans"/>
          <w:sz w:val="20"/>
          <w:szCs w:val="20"/>
        </w:rPr>
        <w:t>дополнительная информация при наличии)</w:t>
      </w:r>
    </w:p>
    <w:p w:rsidR="00F15D32" w:rsidRDefault="00F15D32" w:rsidP="00D6006E">
      <w:pPr>
        <w:pStyle w:val="af5"/>
        <w:ind w:firstLine="0"/>
        <w:rPr>
          <w:rFonts w:ascii="PT Astra Sans" w:hAnsi="PT Astra Sans"/>
          <w:sz w:val="20"/>
          <w:szCs w:val="20"/>
        </w:rPr>
      </w:pPr>
    </w:p>
    <w:p w:rsidR="00F15D32" w:rsidRPr="007B72BF" w:rsidRDefault="00F15D32" w:rsidP="00D6006E">
      <w:pPr>
        <w:pStyle w:val="af5"/>
        <w:ind w:firstLine="0"/>
        <w:rPr>
          <w:rFonts w:ascii="PT Astra Sans" w:hAnsi="PT Astra Sans"/>
          <w:sz w:val="28"/>
          <w:szCs w:val="28"/>
        </w:rPr>
      </w:pPr>
      <w:r>
        <w:rPr>
          <w:rFonts w:ascii="PT Astra Sans" w:hAnsi="PT Astra Sans"/>
          <w:sz w:val="28"/>
          <w:szCs w:val="28"/>
        </w:rPr>
        <w:t xml:space="preserve">_________________   </w:t>
      </w:r>
      <w:r w:rsidRPr="007B72BF">
        <w:rPr>
          <w:rFonts w:ascii="PT Astra Sans" w:hAnsi="PT Astra Sans"/>
          <w:sz w:val="28"/>
          <w:szCs w:val="28"/>
        </w:rPr>
        <w:t>____________________</w:t>
      </w:r>
      <w:r>
        <w:rPr>
          <w:rFonts w:ascii="PT Astra Sans" w:hAnsi="PT Astra Sans"/>
          <w:sz w:val="28"/>
          <w:szCs w:val="28"/>
        </w:rPr>
        <w:t xml:space="preserve">_    </w:t>
      </w:r>
      <w:r w:rsidRPr="007B72BF">
        <w:rPr>
          <w:rFonts w:ascii="PT Astra Sans" w:hAnsi="PT Astra Sans"/>
          <w:sz w:val="28"/>
          <w:szCs w:val="28"/>
        </w:rPr>
        <w:t>___________________</w:t>
      </w:r>
      <w:r>
        <w:rPr>
          <w:rFonts w:ascii="PT Astra Sans" w:hAnsi="PT Astra Sans"/>
          <w:sz w:val="28"/>
          <w:szCs w:val="28"/>
        </w:rPr>
        <w:t>____</w:t>
      </w:r>
    </w:p>
    <w:p w:rsidR="00F15D32" w:rsidRDefault="00F15D32" w:rsidP="00D6006E">
      <w:pPr>
        <w:pStyle w:val="af5"/>
        <w:ind w:firstLine="0"/>
        <w:rPr>
          <w:rFonts w:ascii="PT Astra Sans" w:hAnsi="PT Astra Sans"/>
          <w:sz w:val="20"/>
          <w:szCs w:val="20"/>
        </w:rPr>
      </w:pPr>
      <w:r>
        <w:rPr>
          <w:rFonts w:ascii="PT Astra Sans" w:hAnsi="PT Astra Sans"/>
          <w:sz w:val="20"/>
          <w:szCs w:val="20"/>
        </w:rPr>
        <w:t xml:space="preserve">              </w:t>
      </w:r>
      <w:proofErr w:type="gramStart"/>
      <w:r>
        <w:rPr>
          <w:rFonts w:ascii="PT Astra Sans" w:hAnsi="PT Astra Sans"/>
          <w:sz w:val="20"/>
          <w:szCs w:val="20"/>
        </w:rPr>
        <w:t>(</w:t>
      </w:r>
      <w:r w:rsidRPr="007B72BF">
        <w:rPr>
          <w:rFonts w:ascii="PT Astra Sans" w:hAnsi="PT Astra Sans"/>
          <w:sz w:val="20"/>
          <w:szCs w:val="20"/>
        </w:rPr>
        <w:t>должность)</w:t>
      </w:r>
      <w:r>
        <w:rPr>
          <w:rFonts w:ascii="PT Astra Sans" w:hAnsi="PT Astra Sans"/>
          <w:sz w:val="20"/>
          <w:szCs w:val="20"/>
        </w:rPr>
        <w:t xml:space="preserve">                            </w:t>
      </w:r>
      <w:r w:rsidRPr="007B72BF">
        <w:rPr>
          <w:rFonts w:ascii="PT Astra Sans" w:hAnsi="PT Astra Sans"/>
          <w:sz w:val="20"/>
          <w:szCs w:val="20"/>
        </w:rPr>
        <w:t>(подпись)</w:t>
      </w:r>
      <w:r>
        <w:rPr>
          <w:rFonts w:ascii="PT Astra Sans" w:hAnsi="PT Astra Sans"/>
          <w:sz w:val="20"/>
          <w:szCs w:val="20"/>
        </w:rPr>
        <w:t xml:space="preserve">                                 </w:t>
      </w:r>
      <w:r w:rsidRPr="007B72BF">
        <w:rPr>
          <w:rFonts w:ascii="PT Astra Sans" w:hAnsi="PT Astra Sans"/>
          <w:sz w:val="20"/>
          <w:szCs w:val="20"/>
        </w:rPr>
        <w:t>(фамилия, имя, отчество (при наличии)</w:t>
      </w:r>
      <w:proofErr w:type="gramEnd"/>
    </w:p>
    <w:p w:rsidR="00F15D32" w:rsidRDefault="00F15D32" w:rsidP="00F15D32">
      <w:pPr>
        <w:pStyle w:val="af5"/>
        <w:tabs>
          <w:tab w:val="left" w:pos="9072"/>
        </w:tabs>
        <w:ind w:firstLine="0"/>
        <w:rPr>
          <w:rFonts w:ascii="PT Astra Sans" w:hAnsi="PT Astra Sans"/>
          <w:szCs w:val="24"/>
        </w:rPr>
      </w:pPr>
    </w:p>
    <w:p w:rsidR="006955FA" w:rsidRDefault="006955FA" w:rsidP="00F15D32">
      <w:pPr>
        <w:pStyle w:val="af5"/>
        <w:tabs>
          <w:tab w:val="left" w:pos="9072"/>
        </w:tabs>
        <w:ind w:firstLine="0"/>
        <w:rPr>
          <w:rFonts w:ascii="PT Astra Sans" w:hAnsi="PT Astra Sans"/>
          <w:szCs w:val="24"/>
        </w:rPr>
      </w:pPr>
    </w:p>
    <w:p w:rsidR="006955FA" w:rsidRDefault="006955FA" w:rsidP="00F15D32">
      <w:pPr>
        <w:pStyle w:val="af5"/>
        <w:tabs>
          <w:tab w:val="left" w:pos="9072"/>
        </w:tabs>
        <w:ind w:firstLine="0"/>
        <w:rPr>
          <w:rFonts w:ascii="PT Astra Sans" w:hAnsi="PT Astra Sans"/>
          <w:szCs w:val="24"/>
        </w:rPr>
      </w:pPr>
    </w:p>
    <w:p w:rsidR="006955FA" w:rsidRDefault="006955FA" w:rsidP="006955FA">
      <w:pPr>
        <w:pStyle w:val="af5"/>
        <w:tabs>
          <w:tab w:val="left" w:pos="9072"/>
        </w:tabs>
        <w:ind w:left="5387"/>
        <w:rPr>
          <w:rFonts w:ascii="PT Astra Sans" w:hAnsi="PT Astra Sans"/>
          <w:sz w:val="20"/>
          <w:szCs w:val="20"/>
        </w:rPr>
      </w:pPr>
    </w:p>
    <w:p w:rsidR="006955FA" w:rsidRDefault="006955FA" w:rsidP="00D6006E">
      <w:pPr>
        <w:pStyle w:val="af5"/>
        <w:tabs>
          <w:tab w:val="left" w:pos="9072"/>
        </w:tabs>
        <w:ind w:left="5387" w:firstLine="0"/>
        <w:rPr>
          <w:rFonts w:ascii="PT Astra Sans" w:hAnsi="PT Astra Sans"/>
          <w:sz w:val="20"/>
          <w:szCs w:val="20"/>
        </w:rPr>
      </w:pPr>
      <w:r w:rsidRPr="00B22723">
        <w:rPr>
          <w:rFonts w:ascii="PT Astra Sans" w:hAnsi="PT Astra Sans"/>
          <w:sz w:val="20"/>
          <w:szCs w:val="20"/>
        </w:rPr>
        <w:lastRenderedPageBreak/>
        <w:t xml:space="preserve">Приложение </w:t>
      </w:r>
      <w:r w:rsidR="00D6006E">
        <w:rPr>
          <w:rFonts w:ascii="PT Astra Sans" w:hAnsi="PT Astra Sans"/>
          <w:sz w:val="20"/>
          <w:szCs w:val="20"/>
        </w:rPr>
        <w:t>4</w:t>
      </w:r>
    </w:p>
    <w:p w:rsidR="006955FA" w:rsidRDefault="006955FA" w:rsidP="00D6006E">
      <w:pPr>
        <w:pStyle w:val="af5"/>
        <w:tabs>
          <w:tab w:val="left" w:pos="9072"/>
        </w:tabs>
        <w:ind w:left="5387" w:firstLine="0"/>
        <w:rPr>
          <w:rFonts w:ascii="PT Astra Sans" w:hAnsi="PT Astra Sans"/>
          <w:sz w:val="20"/>
          <w:szCs w:val="20"/>
        </w:rPr>
      </w:pPr>
      <w:r w:rsidRPr="00B22723">
        <w:rPr>
          <w:rFonts w:ascii="PT Astra Sans" w:hAnsi="PT Astra Sans"/>
          <w:sz w:val="20"/>
          <w:szCs w:val="20"/>
        </w:rPr>
        <w:t xml:space="preserve"> к Административному регламенту по предоставлению муниципальной услуги</w:t>
      </w:r>
    </w:p>
    <w:p w:rsidR="006955FA" w:rsidRPr="00F63437" w:rsidRDefault="006955FA" w:rsidP="00D6006E">
      <w:pPr>
        <w:tabs>
          <w:tab w:val="left" w:pos="9072"/>
        </w:tabs>
        <w:ind w:left="5387" w:firstLine="0"/>
        <w:jc w:val="center"/>
        <w:rPr>
          <w:rFonts w:ascii="PT Astra Sans" w:hAnsi="PT Astra Sans" w:cs="Arial"/>
          <w:spacing w:val="-1"/>
          <w:sz w:val="20"/>
          <w:szCs w:val="20"/>
        </w:rPr>
      </w:pPr>
      <w:r w:rsidRPr="00D17F32">
        <w:rPr>
          <w:rFonts w:ascii="PT Astra Sans" w:hAnsi="PT Astra Sans" w:cs="Arial"/>
          <w:sz w:val="20"/>
          <w:szCs w:val="20"/>
        </w:rPr>
        <w:t>«</w:t>
      </w:r>
      <w:r>
        <w:rPr>
          <w:rFonts w:ascii="PT Astra Sans" w:hAnsi="PT Astra Sans"/>
          <w:sz w:val="20"/>
          <w:szCs w:val="20"/>
        </w:rPr>
        <w:t>в</w:t>
      </w:r>
      <w:r w:rsidRPr="00F63437">
        <w:rPr>
          <w:rFonts w:ascii="PT Astra Sans" w:hAnsi="PT Astra Sans"/>
          <w:sz w:val="20"/>
          <w:szCs w:val="20"/>
        </w:rPr>
        <w:t>ыдач</w:t>
      </w:r>
      <w:r>
        <w:rPr>
          <w:rFonts w:ascii="PT Astra Sans" w:hAnsi="PT Astra Sans"/>
          <w:sz w:val="20"/>
          <w:szCs w:val="20"/>
        </w:rPr>
        <w:t>а</w:t>
      </w:r>
      <w:r w:rsidRPr="00F63437">
        <w:rPr>
          <w:rFonts w:ascii="PT Astra Sans" w:hAnsi="PT Astra Sans"/>
          <w:sz w:val="20"/>
          <w:szCs w:val="20"/>
        </w:rPr>
        <w:t xml:space="preserve"> разрешения на </w:t>
      </w:r>
      <w:r>
        <w:rPr>
          <w:rFonts w:ascii="PT Astra Sans" w:hAnsi="PT Astra Sans"/>
          <w:sz w:val="20"/>
          <w:szCs w:val="20"/>
        </w:rPr>
        <w:t>ввод объекта в эксплуатацию</w:t>
      </w:r>
      <w:r w:rsidRPr="00F63437">
        <w:rPr>
          <w:rFonts w:ascii="PT Astra Sans" w:hAnsi="PT Astra Sans"/>
          <w:sz w:val="20"/>
          <w:szCs w:val="20"/>
        </w:rPr>
        <w:t>»</w:t>
      </w:r>
    </w:p>
    <w:p w:rsidR="006955FA" w:rsidRPr="006955FA" w:rsidRDefault="006955FA" w:rsidP="00D6006E">
      <w:pPr>
        <w:pStyle w:val="af5"/>
        <w:tabs>
          <w:tab w:val="left" w:pos="9072"/>
        </w:tabs>
        <w:jc w:val="right"/>
        <w:rPr>
          <w:rFonts w:ascii="PT Astra Sans" w:hAnsi="PT Astra Sans"/>
          <w:b/>
        </w:rPr>
      </w:pPr>
      <w:r w:rsidRPr="006955FA">
        <w:rPr>
          <w:rFonts w:ascii="PT Astra Sans" w:hAnsi="PT Astra Sans"/>
          <w:b/>
        </w:rPr>
        <w:t>ФОРМА</w:t>
      </w:r>
    </w:p>
    <w:p w:rsidR="006955FA" w:rsidRPr="0007794E" w:rsidRDefault="006955FA" w:rsidP="00D6006E">
      <w:pPr>
        <w:pStyle w:val="af5"/>
        <w:tabs>
          <w:tab w:val="left" w:pos="9072"/>
        </w:tabs>
        <w:jc w:val="center"/>
        <w:rPr>
          <w:rStyle w:val="14"/>
          <w:rFonts w:ascii="PT Astra Sans" w:hAnsi="PT Astra Sans"/>
          <w:b/>
          <w:bCs/>
          <w:sz w:val="24"/>
          <w:szCs w:val="24"/>
        </w:rPr>
      </w:pPr>
      <w:r w:rsidRPr="0007794E">
        <w:rPr>
          <w:rStyle w:val="14"/>
          <w:rFonts w:ascii="PT Astra Sans" w:hAnsi="PT Astra Sans"/>
          <w:b/>
          <w:bCs/>
          <w:sz w:val="24"/>
          <w:szCs w:val="24"/>
        </w:rPr>
        <w:t>ЗАЯВЛЕНИЕ</w:t>
      </w:r>
    </w:p>
    <w:p w:rsidR="006955FA" w:rsidRPr="0007794E" w:rsidRDefault="006955FA" w:rsidP="00D6006E">
      <w:pPr>
        <w:pStyle w:val="af5"/>
        <w:tabs>
          <w:tab w:val="left" w:pos="9072"/>
        </w:tabs>
        <w:jc w:val="center"/>
        <w:rPr>
          <w:rFonts w:ascii="PT Astra Sans" w:hAnsi="PT Astra Sans"/>
          <w:b/>
        </w:rPr>
      </w:pPr>
      <w:r w:rsidRPr="0007794E">
        <w:rPr>
          <w:rFonts w:ascii="PT Astra Sans" w:hAnsi="PT Astra Sans"/>
          <w:b/>
        </w:rPr>
        <w:t xml:space="preserve">об исправлении допущенных опечаток и ошибок в разрешении на </w:t>
      </w:r>
      <w:r>
        <w:rPr>
          <w:rFonts w:ascii="PT Astra Sans" w:hAnsi="PT Astra Sans"/>
          <w:b/>
        </w:rPr>
        <w:t xml:space="preserve">ввод объекта в эксплуатацию </w:t>
      </w:r>
    </w:p>
    <w:p w:rsidR="006955FA" w:rsidRPr="006955FA" w:rsidRDefault="006955FA" w:rsidP="00D6006E">
      <w:pPr>
        <w:pStyle w:val="42"/>
        <w:shd w:val="clear" w:color="auto" w:fill="auto"/>
        <w:tabs>
          <w:tab w:val="left" w:pos="9072"/>
          <w:tab w:val="left" w:leader="underscore" w:pos="9969"/>
        </w:tabs>
        <w:spacing w:line="240" w:lineRule="exact"/>
        <w:jc w:val="both"/>
        <w:rPr>
          <w:rFonts w:ascii="PT Astra Sans" w:hAnsi="PT Astra Sans"/>
          <w:i w:val="0"/>
          <w:sz w:val="28"/>
          <w:szCs w:val="28"/>
        </w:rPr>
      </w:pPr>
      <w:r w:rsidRPr="006955FA">
        <w:rPr>
          <w:rFonts w:ascii="PT Astra Sans" w:hAnsi="PT Astra Sans" w:cs="Arial"/>
          <w:bCs/>
          <w:i w:val="0"/>
          <w:color w:val="000000"/>
        </w:rPr>
        <w:t>______________________________________________________________________________</w:t>
      </w:r>
      <w:r>
        <w:rPr>
          <w:rFonts w:ascii="PT Astra Sans" w:hAnsi="PT Astra Sans" w:cs="Arial"/>
          <w:bCs/>
          <w:i w:val="0"/>
          <w:color w:val="000000"/>
        </w:rPr>
        <w:t>____________________________</w:t>
      </w:r>
    </w:p>
    <w:p w:rsidR="006955FA" w:rsidRPr="005E130A" w:rsidRDefault="006955FA" w:rsidP="00D6006E">
      <w:pPr>
        <w:pStyle w:val="af5"/>
        <w:tabs>
          <w:tab w:val="left" w:pos="9072"/>
        </w:tabs>
        <w:jc w:val="center"/>
        <w:rPr>
          <w:rFonts w:ascii="PT Astra Sans" w:hAnsi="PT Astra Sans"/>
          <w:sz w:val="20"/>
          <w:szCs w:val="20"/>
        </w:rPr>
      </w:pPr>
      <w:r w:rsidRPr="006955FA">
        <w:rPr>
          <w:rFonts w:ascii="PT Astra Sans" w:hAnsi="PT Astra Sans"/>
          <w:sz w:val="20"/>
          <w:szCs w:val="20"/>
        </w:rPr>
        <w:t xml:space="preserve">(наименование уполномоченного на выдачу разрешений на </w:t>
      </w:r>
      <w:r w:rsidR="003346C6">
        <w:rPr>
          <w:rFonts w:ascii="PT Astra Sans" w:hAnsi="PT Astra Sans"/>
          <w:sz w:val="20"/>
          <w:szCs w:val="20"/>
        </w:rPr>
        <w:t>ввод объекта в эксплуатацию</w:t>
      </w:r>
      <w:r w:rsidRPr="006955FA">
        <w:rPr>
          <w:rFonts w:ascii="PT Astra Sans" w:hAnsi="PT Astra Sans"/>
          <w:sz w:val="20"/>
          <w:szCs w:val="20"/>
        </w:rPr>
        <w:t xml:space="preserve"> федерального органа</w:t>
      </w:r>
      <w:r w:rsidRPr="005E130A">
        <w:rPr>
          <w:rFonts w:ascii="PT Astra Sans" w:hAnsi="PT Astra Sans"/>
          <w:sz w:val="20"/>
          <w:szCs w:val="20"/>
        </w:rPr>
        <w:t xml:space="preserve"> исполнительной власти, органа исполнительной власти субъекта Российской Федерации, органа местного самоуправления,</w:t>
      </w:r>
      <w:r>
        <w:rPr>
          <w:rFonts w:ascii="PT Astra Sans" w:hAnsi="PT Astra Sans"/>
          <w:sz w:val="20"/>
          <w:szCs w:val="20"/>
        </w:rPr>
        <w:t xml:space="preserve"> </w:t>
      </w:r>
      <w:r w:rsidRPr="005E130A">
        <w:rPr>
          <w:rFonts w:ascii="PT Astra Sans" w:hAnsi="PT Astra Sans"/>
          <w:sz w:val="20"/>
          <w:szCs w:val="20"/>
        </w:rPr>
        <w:t>организации)</w:t>
      </w:r>
    </w:p>
    <w:p w:rsidR="006955FA" w:rsidRPr="001801F7" w:rsidRDefault="006955FA" w:rsidP="00D6006E">
      <w:pPr>
        <w:pStyle w:val="af5"/>
        <w:tabs>
          <w:tab w:val="left" w:pos="9072"/>
        </w:tabs>
        <w:ind w:firstLine="851"/>
        <w:rPr>
          <w:rFonts w:ascii="PT Astra Sans" w:hAnsi="PT Astra Sans"/>
        </w:rPr>
      </w:pPr>
      <w:r w:rsidRPr="001801F7">
        <w:rPr>
          <w:rFonts w:ascii="PT Astra Sans" w:hAnsi="PT Astra Sans"/>
        </w:rPr>
        <w:t xml:space="preserve">В соответствии со статьей 51 Градостроительного кодекса Российской Федерации прошу </w:t>
      </w:r>
      <w:r w:rsidRPr="00AB20C6">
        <w:rPr>
          <w:rFonts w:ascii="PT Astra Sans" w:hAnsi="PT Astra Sans"/>
        </w:rPr>
        <w:t xml:space="preserve">исправить допущенную опечатку/ ошибку в разрешении на </w:t>
      </w:r>
      <w:r>
        <w:rPr>
          <w:rFonts w:ascii="PT Astra Sans" w:hAnsi="PT Astra Sans"/>
        </w:rPr>
        <w:t>ввод объекта в эксплуатацию</w:t>
      </w:r>
      <w:r w:rsidRPr="001801F7">
        <w:rPr>
          <w:rFonts w:ascii="PT Astra Sans" w:hAnsi="PT Astra Sans"/>
        </w:rPr>
        <w:t>.</w:t>
      </w:r>
    </w:p>
    <w:p w:rsidR="006955FA" w:rsidRPr="0007794E" w:rsidRDefault="006955FA" w:rsidP="006955FA">
      <w:pPr>
        <w:pStyle w:val="af5"/>
        <w:jc w:val="center"/>
        <w:rPr>
          <w:rFonts w:ascii="PT Astra Sans" w:hAnsi="PT Astra Sans"/>
          <w:b/>
        </w:rPr>
      </w:pPr>
      <w:r w:rsidRPr="0007794E">
        <w:rPr>
          <w:rFonts w:ascii="PT Astra Sans" w:hAnsi="PT Astra Sans"/>
          <w:b/>
        </w:rPr>
        <w:t>1. Сведения о застройщике</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699"/>
        <w:gridCol w:w="2551"/>
      </w:tblGrid>
      <w:tr w:rsidR="006955FA" w:rsidRPr="00681DC2" w:rsidTr="006955FA">
        <w:tc>
          <w:tcPr>
            <w:tcW w:w="850" w:type="dxa"/>
          </w:tcPr>
          <w:p w:rsidR="006955FA" w:rsidRPr="00681DC2" w:rsidRDefault="006955FA" w:rsidP="006955FA">
            <w:pPr>
              <w:pStyle w:val="af5"/>
              <w:ind w:left="142" w:right="85" w:firstLine="0"/>
              <w:rPr>
                <w:rFonts w:ascii="PT Astra Sans" w:hAnsi="PT Astra Sans"/>
              </w:rPr>
            </w:pPr>
            <w:r w:rsidRPr="00681DC2">
              <w:rPr>
                <w:rFonts w:ascii="PT Astra Sans" w:hAnsi="PT Astra Sans"/>
              </w:rPr>
              <w:t>1.1</w:t>
            </w:r>
          </w:p>
        </w:tc>
        <w:tc>
          <w:tcPr>
            <w:tcW w:w="5699" w:type="dxa"/>
          </w:tcPr>
          <w:p w:rsidR="006955FA" w:rsidRPr="00681DC2" w:rsidRDefault="006955FA" w:rsidP="006955FA">
            <w:pPr>
              <w:pStyle w:val="af5"/>
              <w:ind w:left="142" w:right="282" w:firstLine="0"/>
              <w:rPr>
                <w:rFonts w:ascii="PT Astra Sans" w:hAnsi="PT Astra Sans"/>
              </w:rPr>
            </w:pPr>
            <w:r w:rsidRPr="00681DC2">
              <w:rPr>
                <w:rFonts w:ascii="PT Astra Sans" w:hAnsi="PT Astra Sans"/>
              </w:rPr>
              <w:t>Сведения о физическом лице, в случае если застройщиком является физическое лицо:</w:t>
            </w:r>
          </w:p>
        </w:tc>
        <w:tc>
          <w:tcPr>
            <w:tcW w:w="2551" w:type="dxa"/>
          </w:tcPr>
          <w:p w:rsidR="006955FA" w:rsidRPr="00681DC2" w:rsidRDefault="006955FA" w:rsidP="006955FA">
            <w:pPr>
              <w:pStyle w:val="af5"/>
              <w:ind w:left="142" w:right="282" w:firstLine="0"/>
              <w:rPr>
                <w:rFonts w:ascii="PT Astra Sans" w:hAnsi="PT Astra Sans"/>
              </w:rPr>
            </w:pPr>
          </w:p>
        </w:tc>
      </w:tr>
      <w:tr w:rsidR="006955FA" w:rsidRPr="00681DC2" w:rsidTr="006955FA">
        <w:tc>
          <w:tcPr>
            <w:tcW w:w="850" w:type="dxa"/>
          </w:tcPr>
          <w:p w:rsidR="006955FA" w:rsidRPr="00681DC2" w:rsidRDefault="006955FA" w:rsidP="006955FA">
            <w:pPr>
              <w:pStyle w:val="af5"/>
              <w:ind w:left="142" w:right="85" w:firstLine="0"/>
              <w:rPr>
                <w:rFonts w:ascii="PT Astra Sans" w:hAnsi="PT Astra Sans"/>
              </w:rPr>
            </w:pPr>
            <w:r w:rsidRPr="00681DC2">
              <w:rPr>
                <w:rFonts w:ascii="PT Astra Sans" w:hAnsi="PT Astra Sans"/>
              </w:rPr>
              <w:t>1.1.1</w:t>
            </w:r>
          </w:p>
        </w:tc>
        <w:tc>
          <w:tcPr>
            <w:tcW w:w="5699" w:type="dxa"/>
          </w:tcPr>
          <w:p w:rsidR="006955FA" w:rsidRPr="00681DC2" w:rsidRDefault="006955FA" w:rsidP="006955FA">
            <w:pPr>
              <w:pStyle w:val="af5"/>
              <w:ind w:left="142" w:right="282" w:firstLine="0"/>
              <w:rPr>
                <w:rFonts w:ascii="PT Astra Sans" w:hAnsi="PT Astra Sans"/>
              </w:rPr>
            </w:pPr>
            <w:r w:rsidRPr="00681DC2">
              <w:rPr>
                <w:rFonts w:ascii="PT Astra Sans" w:hAnsi="PT Astra Sans"/>
              </w:rPr>
              <w:t>Фамилия, имя, отчество (при наличии)</w:t>
            </w:r>
          </w:p>
        </w:tc>
        <w:tc>
          <w:tcPr>
            <w:tcW w:w="2551" w:type="dxa"/>
          </w:tcPr>
          <w:p w:rsidR="006955FA" w:rsidRPr="00681DC2" w:rsidRDefault="006955FA" w:rsidP="006955FA">
            <w:pPr>
              <w:pStyle w:val="af5"/>
              <w:ind w:left="142" w:right="282" w:firstLine="0"/>
              <w:rPr>
                <w:rFonts w:ascii="PT Astra Sans" w:hAnsi="PT Astra Sans"/>
                <w:bCs/>
              </w:rPr>
            </w:pPr>
          </w:p>
        </w:tc>
      </w:tr>
      <w:tr w:rsidR="006955FA" w:rsidRPr="00681DC2" w:rsidTr="006955FA">
        <w:tc>
          <w:tcPr>
            <w:tcW w:w="850" w:type="dxa"/>
          </w:tcPr>
          <w:p w:rsidR="006955FA" w:rsidRPr="00681DC2" w:rsidRDefault="006955FA" w:rsidP="006955FA">
            <w:pPr>
              <w:pStyle w:val="af5"/>
              <w:ind w:left="142" w:right="85" w:firstLine="0"/>
              <w:rPr>
                <w:rFonts w:ascii="PT Astra Sans" w:hAnsi="PT Astra Sans"/>
              </w:rPr>
            </w:pPr>
            <w:r w:rsidRPr="00681DC2">
              <w:rPr>
                <w:rFonts w:ascii="PT Astra Sans" w:hAnsi="PT Astra Sans"/>
              </w:rPr>
              <w:t>1.1.2</w:t>
            </w:r>
          </w:p>
        </w:tc>
        <w:tc>
          <w:tcPr>
            <w:tcW w:w="5699" w:type="dxa"/>
          </w:tcPr>
          <w:p w:rsidR="006955FA" w:rsidRPr="005E130A" w:rsidRDefault="006955FA" w:rsidP="006955FA">
            <w:pPr>
              <w:pStyle w:val="af5"/>
              <w:ind w:left="142" w:right="282" w:firstLine="0"/>
              <w:rPr>
                <w:rFonts w:ascii="PT Astra Sans" w:hAnsi="PT Astra Sans"/>
              </w:rPr>
            </w:pPr>
            <w:r w:rsidRPr="005E130A">
              <w:rPr>
                <w:rFonts w:ascii="PT Astra Sans" w:hAnsi="PT Astra Sans"/>
              </w:rPr>
              <w:t>Реквизиты документа, удостоверяющего личность (не указываются в случае, если застройщик является индивидуальным предпринимателем</w:t>
            </w:r>
            <w:r>
              <w:rPr>
                <w:rFonts w:ascii="PT Astra Sans" w:hAnsi="PT Astra Sans"/>
              </w:rPr>
              <w:t>)</w:t>
            </w:r>
          </w:p>
        </w:tc>
        <w:tc>
          <w:tcPr>
            <w:tcW w:w="2551" w:type="dxa"/>
          </w:tcPr>
          <w:p w:rsidR="006955FA" w:rsidRPr="00681DC2" w:rsidRDefault="006955FA" w:rsidP="006955FA">
            <w:pPr>
              <w:pStyle w:val="af5"/>
              <w:ind w:left="142" w:right="282" w:firstLine="0"/>
              <w:rPr>
                <w:rFonts w:ascii="PT Astra Sans" w:hAnsi="PT Astra Sans"/>
                <w:bCs/>
              </w:rPr>
            </w:pPr>
          </w:p>
        </w:tc>
      </w:tr>
      <w:tr w:rsidR="006955FA" w:rsidRPr="00681DC2" w:rsidTr="006955FA">
        <w:tc>
          <w:tcPr>
            <w:tcW w:w="850" w:type="dxa"/>
          </w:tcPr>
          <w:p w:rsidR="006955FA" w:rsidRPr="00681DC2" w:rsidRDefault="006955FA" w:rsidP="006955FA">
            <w:pPr>
              <w:pStyle w:val="af5"/>
              <w:ind w:left="142" w:right="85" w:firstLine="0"/>
              <w:rPr>
                <w:rFonts w:ascii="PT Astra Sans" w:hAnsi="PT Astra Sans"/>
              </w:rPr>
            </w:pPr>
            <w:r w:rsidRPr="00681DC2">
              <w:rPr>
                <w:rFonts w:ascii="PT Astra Sans" w:hAnsi="PT Astra Sans"/>
              </w:rPr>
              <w:t>1.1.3</w:t>
            </w:r>
          </w:p>
        </w:tc>
        <w:tc>
          <w:tcPr>
            <w:tcW w:w="5699" w:type="dxa"/>
          </w:tcPr>
          <w:p w:rsidR="006955FA" w:rsidRPr="00681DC2" w:rsidRDefault="006955FA" w:rsidP="006955FA">
            <w:pPr>
              <w:pStyle w:val="af5"/>
              <w:ind w:left="142" w:right="282" w:firstLine="0"/>
              <w:rPr>
                <w:rFonts w:ascii="PT Astra Sans" w:hAnsi="PT Astra Sans"/>
              </w:rPr>
            </w:pPr>
            <w:r w:rsidRPr="005E130A">
              <w:rPr>
                <w:rFonts w:ascii="PT Astra Sans" w:hAnsi="PT Astra Sans"/>
              </w:rPr>
              <w:t>Основной государственный регистрационный номер индивидуального предпринимателя</w:t>
            </w:r>
          </w:p>
        </w:tc>
        <w:tc>
          <w:tcPr>
            <w:tcW w:w="2551" w:type="dxa"/>
          </w:tcPr>
          <w:p w:rsidR="006955FA" w:rsidRPr="00681DC2" w:rsidRDefault="006955FA" w:rsidP="006955FA">
            <w:pPr>
              <w:pStyle w:val="af5"/>
              <w:ind w:left="142" w:right="282" w:firstLine="0"/>
              <w:rPr>
                <w:rFonts w:ascii="PT Astra Sans" w:hAnsi="PT Astra Sans"/>
                <w:bCs/>
              </w:rPr>
            </w:pPr>
          </w:p>
        </w:tc>
      </w:tr>
      <w:tr w:rsidR="006955FA" w:rsidRPr="00681DC2" w:rsidTr="006955FA">
        <w:tc>
          <w:tcPr>
            <w:tcW w:w="850" w:type="dxa"/>
          </w:tcPr>
          <w:p w:rsidR="006955FA" w:rsidRPr="00681DC2" w:rsidRDefault="006955FA" w:rsidP="006955FA">
            <w:pPr>
              <w:pStyle w:val="af5"/>
              <w:ind w:left="142" w:right="85" w:firstLine="0"/>
              <w:rPr>
                <w:rFonts w:ascii="PT Astra Sans" w:hAnsi="PT Astra Sans"/>
              </w:rPr>
            </w:pPr>
            <w:r w:rsidRPr="00681DC2">
              <w:rPr>
                <w:rFonts w:ascii="PT Astra Sans" w:hAnsi="PT Astra Sans"/>
              </w:rPr>
              <w:t>1.2</w:t>
            </w:r>
          </w:p>
        </w:tc>
        <w:tc>
          <w:tcPr>
            <w:tcW w:w="5699" w:type="dxa"/>
          </w:tcPr>
          <w:p w:rsidR="006955FA" w:rsidRPr="00681DC2" w:rsidRDefault="006955FA" w:rsidP="006955FA">
            <w:pPr>
              <w:pStyle w:val="af5"/>
              <w:ind w:left="142" w:right="282" w:firstLine="0"/>
              <w:rPr>
                <w:rFonts w:ascii="PT Astra Sans" w:hAnsi="PT Astra Sans"/>
              </w:rPr>
            </w:pPr>
            <w:r w:rsidRPr="00681DC2">
              <w:rPr>
                <w:rFonts w:ascii="PT Astra Sans" w:hAnsi="PT Astra Sans"/>
              </w:rPr>
              <w:t>Сведения о юридическом лице, в случае если застройщиком является юридическое лицо:</w:t>
            </w:r>
          </w:p>
        </w:tc>
        <w:tc>
          <w:tcPr>
            <w:tcW w:w="2551" w:type="dxa"/>
          </w:tcPr>
          <w:p w:rsidR="006955FA" w:rsidRPr="00681DC2" w:rsidRDefault="006955FA" w:rsidP="006955FA">
            <w:pPr>
              <w:pStyle w:val="af5"/>
              <w:ind w:left="142" w:right="282" w:firstLine="0"/>
              <w:rPr>
                <w:rFonts w:ascii="PT Astra Sans" w:hAnsi="PT Astra Sans"/>
              </w:rPr>
            </w:pPr>
          </w:p>
        </w:tc>
      </w:tr>
      <w:tr w:rsidR="006955FA" w:rsidRPr="00681DC2" w:rsidTr="006955FA">
        <w:tc>
          <w:tcPr>
            <w:tcW w:w="850" w:type="dxa"/>
          </w:tcPr>
          <w:p w:rsidR="006955FA" w:rsidRPr="00681DC2" w:rsidRDefault="006955FA" w:rsidP="006955FA">
            <w:pPr>
              <w:pStyle w:val="af5"/>
              <w:ind w:left="142" w:right="85" w:firstLine="0"/>
              <w:rPr>
                <w:rFonts w:ascii="PT Astra Sans" w:hAnsi="PT Astra Sans"/>
              </w:rPr>
            </w:pPr>
            <w:r w:rsidRPr="00681DC2">
              <w:rPr>
                <w:rFonts w:ascii="PT Astra Sans" w:hAnsi="PT Astra Sans"/>
              </w:rPr>
              <w:t>1.2.1</w:t>
            </w:r>
          </w:p>
        </w:tc>
        <w:tc>
          <w:tcPr>
            <w:tcW w:w="5699" w:type="dxa"/>
          </w:tcPr>
          <w:p w:rsidR="006955FA" w:rsidRPr="00681DC2" w:rsidRDefault="006955FA" w:rsidP="006955FA">
            <w:pPr>
              <w:pStyle w:val="af5"/>
              <w:ind w:left="142" w:right="282" w:firstLine="0"/>
              <w:rPr>
                <w:rFonts w:ascii="PT Astra Sans" w:hAnsi="PT Astra Sans"/>
              </w:rPr>
            </w:pPr>
            <w:r>
              <w:rPr>
                <w:rFonts w:ascii="PT Astra Sans" w:hAnsi="PT Astra Sans"/>
              </w:rPr>
              <w:t>Полное н</w:t>
            </w:r>
            <w:r w:rsidRPr="00681DC2">
              <w:rPr>
                <w:rFonts w:ascii="PT Astra Sans" w:hAnsi="PT Astra Sans"/>
              </w:rPr>
              <w:t>аименование</w:t>
            </w:r>
          </w:p>
        </w:tc>
        <w:tc>
          <w:tcPr>
            <w:tcW w:w="2551" w:type="dxa"/>
          </w:tcPr>
          <w:p w:rsidR="006955FA" w:rsidRPr="00681DC2" w:rsidRDefault="006955FA" w:rsidP="006955FA">
            <w:pPr>
              <w:pStyle w:val="af5"/>
              <w:ind w:left="142" w:right="282" w:firstLine="0"/>
              <w:rPr>
                <w:rFonts w:ascii="PT Astra Sans" w:hAnsi="PT Astra Sans"/>
              </w:rPr>
            </w:pPr>
          </w:p>
        </w:tc>
      </w:tr>
      <w:tr w:rsidR="006955FA" w:rsidRPr="00681DC2" w:rsidTr="006955FA">
        <w:tc>
          <w:tcPr>
            <w:tcW w:w="850" w:type="dxa"/>
          </w:tcPr>
          <w:p w:rsidR="006955FA" w:rsidRPr="00681DC2" w:rsidRDefault="006955FA" w:rsidP="006955FA">
            <w:pPr>
              <w:pStyle w:val="af5"/>
              <w:ind w:left="142" w:right="85" w:firstLine="0"/>
              <w:rPr>
                <w:rFonts w:ascii="PT Astra Sans" w:hAnsi="PT Astra Sans"/>
              </w:rPr>
            </w:pPr>
            <w:r w:rsidRPr="00681DC2">
              <w:rPr>
                <w:rFonts w:ascii="PT Astra Sans" w:hAnsi="PT Astra Sans"/>
              </w:rPr>
              <w:t>1.2.2</w:t>
            </w:r>
          </w:p>
        </w:tc>
        <w:tc>
          <w:tcPr>
            <w:tcW w:w="5699" w:type="dxa"/>
          </w:tcPr>
          <w:p w:rsidR="006955FA" w:rsidRPr="00681DC2" w:rsidRDefault="006955FA" w:rsidP="006955FA">
            <w:pPr>
              <w:pStyle w:val="af5"/>
              <w:ind w:left="142" w:right="282" w:firstLine="0"/>
              <w:rPr>
                <w:rFonts w:ascii="PT Astra Sans" w:hAnsi="PT Astra Sans"/>
              </w:rPr>
            </w:pPr>
            <w:r w:rsidRPr="00681DC2">
              <w:rPr>
                <w:rFonts w:ascii="PT Astra Sans" w:hAnsi="PT Astra Sans"/>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w:t>
            </w:r>
          </w:p>
        </w:tc>
        <w:tc>
          <w:tcPr>
            <w:tcW w:w="2551" w:type="dxa"/>
          </w:tcPr>
          <w:p w:rsidR="006955FA" w:rsidRPr="00681DC2" w:rsidRDefault="006955FA" w:rsidP="006955FA">
            <w:pPr>
              <w:pStyle w:val="af5"/>
              <w:ind w:left="142" w:right="282" w:firstLine="0"/>
              <w:rPr>
                <w:rFonts w:ascii="PT Astra Sans" w:hAnsi="PT Astra Sans"/>
              </w:rPr>
            </w:pPr>
          </w:p>
        </w:tc>
      </w:tr>
      <w:tr w:rsidR="006955FA" w:rsidRPr="00681DC2" w:rsidTr="006955FA">
        <w:tc>
          <w:tcPr>
            <w:tcW w:w="850" w:type="dxa"/>
          </w:tcPr>
          <w:p w:rsidR="006955FA" w:rsidRPr="00681DC2" w:rsidRDefault="006955FA" w:rsidP="006955FA">
            <w:pPr>
              <w:pStyle w:val="af5"/>
              <w:ind w:left="142" w:right="85" w:firstLine="0"/>
              <w:rPr>
                <w:rFonts w:ascii="PT Astra Sans" w:hAnsi="PT Astra Sans"/>
              </w:rPr>
            </w:pPr>
            <w:r w:rsidRPr="00681DC2">
              <w:rPr>
                <w:rFonts w:ascii="PT Astra Sans" w:hAnsi="PT Astra Sans"/>
              </w:rPr>
              <w:t>1.2.3</w:t>
            </w:r>
          </w:p>
        </w:tc>
        <w:tc>
          <w:tcPr>
            <w:tcW w:w="5699" w:type="dxa"/>
          </w:tcPr>
          <w:p w:rsidR="006955FA" w:rsidRPr="00CC3FDD" w:rsidRDefault="006955FA" w:rsidP="006955FA">
            <w:pPr>
              <w:pStyle w:val="af5"/>
              <w:ind w:left="142" w:right="282" w:firstLine="0"/>
              <w:rPr>
                <w:rFonts w:ascii="PT Astra Sans" w:hAnsi="PT Astra Sans"/>
              </w:rPr>
            </w:pPr>
            <w:r w:rsidRPr="00CC3FDD">
              <w:rPr>
                <w:rFonts w:ascii="PT Astra Sans" w:hAnsi="PT Astra Sans"/>
              </w:rPr>
              <w:t>Идентификационный номер налогоплательщика - юридического лица</w:t>
            </w:r>
          </w:p>
        </w:tc>
        <w:tc>
          <w:tcPr>
            <w:tcW w:w="2551" w:type="dxa"/>
          </w:tcPr>
          <w:p w:rsidR="006955FA" w:rsidRPr="00681DC2" w:rsidRDefault="006955FA" w:rsidP="006955FA">
            <w:pPr>
              <w:pStyle w:val="af5"/>
              <w:ind w:left="142" w:right="282" w:firstLine="0"/>
              <w:rPr>
                <w:rFonts w:ascii="PT Astra Sans" w:hAnsi="PT Astra Sans"/>
              </w:rPr>
            </w:pPr>
          </w:p>
        </w:tc>
      </w:tr>
    </w:tbl>
    <w:p w:rsidR="006955FA" w:rsidRDefault="006955FA" w:rsidP="006955FA">
      <w:pPr>
        <w:pStyle w:val="ab"/>
        <w:shd w:val="clear" w:color="auto" w:fill="auto"/>
        <w:spacing w:after="186" w:line="270" w:lineRule="exact"/>
        <w:ind w:left="142" w:right="282" w:firstLine="0"/>
        <w:jc w:val="center"/>
        <w:rPr>
          <w:rFonts w:ascii="PT Astra Sans" w:hAnsi="PT Astra Sans"/>
          <w:sz w:val="24"/>
          <w:szCs w:val="24"/>
        </w:rPr>
      </w:pPr>
      <w:r w:rsidRPr="008421D5">
        <w:rPr>
          <w:rFonts w:ascii="PT Astra Sans" w:hAnsi="PT Astra Sans"/>
          <w:sz w:val="24"/>
          <w:szCs w:val="24"/>
        </w:rPr>
        <w:t xml:space="preserve"> </w:t>
      </w:r>
    </w:p>
    <w:p w:rsidR="006955FA" w:rsidRPr="00AB20C6" w:rsidRDefault="006955FA" w:rsidP="006955FA">
      <w:pPr>
        <w:pStyle w:val="af5"/>
        <w:ind w:left="142" w:right="282" w:firstLine="0"/>
        <w:jc w:val="center"/>
        <w:rPr>
          <w:rFonts w:ascii="PT Astra Sans" w:hAnsi="PT Astra Sans"/>
          <w:b/>
        </w:rPr>
      </w:pPr>
      <w:r>
        <w:rPr>
          <w:rFonts w:ascii="PT Astra Sans" w:hAnsi="PT Astra Sans"/>
          <w:b/>
        </w:rPr>
        <w:t>2</w:t>
      </w:r>
      <w:r w:rsidRPr="00AB20C6">
        <w:rPr>
          <w:rFonts w:ascii="PT Astra Sans" w:hAnsi="PT Astra Sans"/>
          <w:b/>
        </w:rPr>
        <w:t xml:space="preserve">. Сведения о разрешении на </w:t>
      </w:r>
      <w:r>
        <w:rPr>
          <w:rFonts w:ascii="PT Astra Sans" w:hAnsi="PT Astra Sans"/>
          <w:b/>
        </w:rPr>
        <w:t>ввод объекта в эксплуатацию</w:t>
      </w:r>
      <w:r w:rsidRPr="00AB20C6">
        <w:rPr>
          <w:rFonts w:ascii="PT Astra Sans" w:hAnsi="PT Astra Sans"/>
          <w:b/>
        </w:rPr>
        <w:t xml:space="preserve"> содержащем допущенную опечатку/ ошибку</w:t>
      </w:r>
    </w:p>
    <w:tbl>
      <w:tblPr>
        <w:tblW w:w="0" w:type="auto"/>
        <w:tblLayout w:type="fixed"/>
        <w:tblCellMar>
          <w:left w:w="0" w:type="dxa"/>
          <w:right w:w="0" w:type="dxa"/>
        </w:tblCellMar>
        <w:tblLook w:val="0000" w:firstRow="0" w:lastRow="0" w:firstColumn="0" w:lastColumn="0" w:noHBand="0" w:noVBand="0"/>
      </w:tblPr>
      <w:tblGrid>
        <w:gridCol w:w="859"/>
        <w:gridCol w:w="5242"/>
        <w:gridCol w:w="1559"/>
        <w:gridCol w:w="1417"/>
      </w:tblGrid>
      <w:tr w:rsidR="006955FA" w:rsidRPr="004072B9" w:rsidTr="003346C6">
        <w:trPr>
          <w:trHeight w:val="54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955FA" w:rsidRPr="004072B9" w:rsidRDefault="006955FA" w:rsidP="006955FA">
            <w:pPr>
              <w:pStyle w:val="af5"/>
              <w:ind w:left="142" w:right="282" w:firstLine="0"/>
              <w:rPr>
                <w:rFonts w:ascii="PT Astra Sans" w:hAnsi="PT Astra Sans"/>
              </w:rPr>
            </w:pPr>
            <w:r w:rsidRPr="004072B9">
              <w:rPr>
                <w:rFonts w:ascii="PT Astra Sans" w:hAnsi="PT Astra Sans"/>
              </w:rPr>
              <w:t>№</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6955FA" w:rsidRPr="004072B9" w:rsidRDefault="006955FA" w:rsidP="003346C6">
            <w:pPr>
              <w:pStyle w:val="af5"/>
              <w:ind w:left="142" w:right="282" w:firstLine="0"/>
              <w:rPr>
                <w:rFonts w:ascii="PT Astra Sans" w:hAnsi="PT Astra Sans"/>
              </w:rPr>
            </w:pPr>
            <w:r w:rsidRPr="004072B9">
              <w:rPr>
                <w:rFonts w:ascii="PT Astra Sans" w:hAnsi="PT Astra Sans"/>
              </w:rPr>
              <w:t>Орган (организация), выдавший</w:t>
            </w:r>
            <w:proofErr w:type="gramStart"/>
            <w:r w:rsidRPr="004072B9">
              <w:rPr>
                <w:rFonts w:ascii="PT Astra Sans" w:hAnsi="PT Astra Sans"/>
              </w:rPr>
              <w:t xml:space="preserve"> (-</w:t>
            </w:r>
            <w:proofErr w:type="spellStart"/>
            <w:proofErr w:type="gramEnd"/>
            <w:r w:rsidRPr="004072B9">
              <w:rPr>
                <w:rFonts w:ascii="PT Astra Sans" w:hAnsi="PT Astra Sans"/>
              </w:rPr>
              <w:t>ая</w:t>
            </w:r>
            <w:proofErr w:type="spellEnd"/>
            <w:r w:rsidRPr="004072B9">
              <w:rPr>
                <w:rFonts w:ascii="PT Astra Sans" w:hAnsi="PT Astra Sans"/>
              </w:rPr>
              <w:t xml:space="preserve">) разрешение на </w:t>
            </w:r>
            <w:r w:rsidR="003346C6">
              <w:rPr>
                <w:rFonts w:ascii="PT Astra Sans" w:hAnsi="PT Astra Sans"/>
              </w:rPr>
              <w:t>ввод объекта в эксплуатацию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955FA" w:rsidRPr="004072B9" w:rsidRDefault="006955FA" w:rsidP="006955FA">
            <w:pPr>
              <w:pStyle w:val="af5"/>
              <w:ind w:left="142" w:right="282" w:firstLine="0"/>
              <w:rPr>
                <w:rFonts w:ascii="PT Astra Sans" w:hAnsi="PT Astra Sans"/>
              </w:rPr>
            </w:pPr>
            <w:r w:rsidRPr="004072B9">
              <w:rPr>
                <w:rFonts w:ascii="PT Astra Sans" w:hAnsi="PT Astra Sans"/>
              </w:rPr>
              <w:t>Номер документа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55FA" w:rsidRPr="004072B9" w:rsidRDefault="006955FA" w:rsidP="003346C6">
            <w:pPr>
              <w:pStyle w:val="af5"/>
              <w:ind w:left="142" w:right="141" w:firstLine="0"/>
              <w:rPr>
                <w:rFonts w:ascii="PT Astra Sans" w:hAnsi="PT Astra Sans"/>
              </w:rPr>
            </w:pPr>
            <w:r w:rsidRPr="004072B9">
              <w:rPr>
                <w:rFonts w:ascii="PT Astra Sans" w:hAnsi="PT Astra Sans"/>
              </w:rPr>
              <w:t>Дата документа</w:t>
            </w:r>
          </w:p>
        </w:tc>
      </w:tr>
      <w:tr w:rsidR="006955FA" w:rsidRPr="004072B9" w:rsidTr="003346C6">
        <w:trPr>
          <w:trHeight w:val="38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955FA" w:rsidRPr="004072B9" w:rsidRDefault="006955FA" w:rsidP="006955FA">
            <w:pPr>
              <w:pStyle w:val="af5"/>
              <w:ind w:left="142" w:right="282" w:firstLine="0"/>
              <w:rPr>
                <w:rFonts w:ascii="PT Astra Sans" w:hAnsi="PT Astra Sans"/>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6955FA" w:rsidRPr="004072B9" w:rsidRDefault="006955FA" w:rsidP="006955FA">
            <w:pPr>
              <w:pStyle w:val="af5"/>
              <w:ind w:left="142" w:right="282" w:firstLine="0"/>
              <w:rPr>
                <w:rFonts w:ascii="PT Astra Sans" w:hAnsi="PT Astra San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955FA" w:rsidRPr="004072B9" w:rsidRDefault="006955FA" w:rsidP="006955FA">
            <w:pPr>
              <w:pStyle w:val="af5"/>
              <w:ind w:left="142" w:right="282" w:firstLine="0"/>
              <w:rPr>
                <w:rFonts w:ascii="PT Astra Sans" w:hAnsi="PT Astra San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55FA" w:rsidRPr="004072B9" w:rsidRDefault="006955FA" w:rsidP="006955FA">
            <w:pPr>
              <w:pStyle w:val="af5"/>
              <w:ind w:left="142" w:right="282" w:firstLine="0"/>
              <w:rPr>
                <w:rFonts w:ascii="PT Astra Sans" w:hAnsi="PT Astra Sans"/>
              </w:rPr>
            </w:pPr>
          </w:p>
        </w:tc>
      </w:tr>
    </w:tbl>
    <w:p w:rsidR="006955FA" w:rsidRDefault="006955FA" w:rsidP="006955FA">
      <w:pPr>
        <w:pStyle w:val="af5"/>
        <w:ind w:left="142" w:right="282" w:firstLine="0"/>
        <w:jc w:val="center"/>
        <w:rPr>
          <w:rFonts w:ascii="PT Astra Sans" w:hAnsi="PT Astra Sans"/>
          <w:b/>
        </w:rPr>
      </w:pPr>
    </w:p>
    <w:p w:rsidR="006955FA" w:rsidRPr="004072B9" w:rsidRDefault="006955FA" w:rsidP="006955FA">
      <w:pPr>
        <w:pStyle w:val="af5"/>
        <w:ind w:left="142" w:right="282" w:firstLine="0"/>
        <w:jc w:val="center"/>
        <w:rPr>
          <w:rFonts w:ascii="PT Astra Sans" w:hAnsi="PT Astra Sans"/>
          <w:b/>
        </w:rPr>
      </w:pPr>
      <w:r w:rsidRPr="00AB20C6">
        <w:rPr>
          <w:rFonts w:ascii="PT Astra Sans" w:hAnsi="PT Astra Sans"/>
          <w:b/>
        </w:rPr>
        <w:t xml:space="preserve">3. Обоснование для внесения исправлений в разрешение на </w:t>
      </w:r>
      <w:r>
        <w:rPr>
          <w:rFonts w:ascii="PT Astra Sans" w:hAnsi="PT Astra Sans"/>
          <w:b/>
        </w:rPr>
        <w:t>ввод объекта в эксплуатацию</w:t>
      </w:r>
    </w:p>
    <w:tbl>
      <w:tblPr>
        <w:tblW w:w="0" w:type="auto"/>
        <w:tblLayout w:type="fixed"/>
        <w:tblCellMar>
          <w:left w:w="0" w:type="dxa"/>
          <w:right w:w="0" w:type="dxa"/>
        </w:tblCellMar>
        <w:tblLook w:val="0000" w:firstRow="0" w:lastRow="0" w:firstColumn="0" w:lastColumn="0" w:noHBand="0" w:noVBand="0"/>
      </w:tblPr>
      <w:tblGrid>
        <w:gridCol w:w="859"/>
        <w:gridCol w:w="2407"/>
        <w:gridCol w:w="2551"/>
        <w:gridCol w:w="3260"/>
      </w:tblGrid>
      <w:tr w:rsidR="006955FA" w:rsidRPr="004072B9" w:rsidTr="006955FA">
        <w:trPr>
          <w:trHeight w:val="41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955FA" w:rsidRPr="004072B9" w:rsidRDefault="006955FA" w:rsidP="006955FA">
            <w:pPr>
              <w:pStyle w:val="af5"/>
              <w:ind w:left="142" w:right="282" w:firstLine="0"/>
              <w:rPr>
                <w:rFonts w:ascii="PT Astra Sans" w:hAnsi="PT Astra Sans"/>
              </w:rPr>
            </w:pPr>
            <w:r w:rsidRPr="004072B9">
              <w:rPr>
                <w:rFonts w:ascii="PT Astra Sans" w:hAnsi="PT Astra Sans"/>
              </w:rPr>
              <w:t>№</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6955FA" w:rsidRPr="00AB20C6" w:rsidRDefault="006955FA" w:rsidP="006955FA">
            <w:pPr>
              <w:pStyle w:val="af5"/>
              <w:ind w:left="142" w:right="282" w:firstLine="0"/>
              <w:rPr>
                <w:rFonts w:ascii="PT Astra Sans" w:hAnsi="PT Astra Sans"/>
              </w:rPr>
            </w:pPr>
            <w:r w:rsidRPr="00AB20C6">
              <w:rPr>
                <w:rFonts w:ascii="PT Astra Sans" w:hAnsi="PT Astra Sans"/>
              </w:rPr>
              <w:t xml:space="preserve">Данные (сведения), указанные в разрешении на </w:t>
            </w:r>
            <w:r w:rsidR="003346C6">
              <w:rPr>
                <w:rFonts w:ascii="PT Astra Sans" w:hAnsi="PT Astra Sans"/>
              </w:rPr>
              <w:t>ввод объекта в эксплуатацию</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955FA" w:rsidRPr="00AB20C6" w:rsidRDefault="006955FA" w:rsidP="006955FA">
            <w:pPr>
              <w:pStyle w:val="af5"/>
              <w:ind w:left="142" w:right="282" w:firstLine="0"/>
              <w:rPr>
                <w:rFonts w:ascii="PT Astra Sans" w:hAnsi="PT Astra Sans"/>
              </w:rPr>
            </w:pPr>
            <w:r w:rsidRPr="00AB20C6">
              <w:rPr>
                <w:rFonts w:ascii="PT Astra Sans" w:hAnsi="PT Astra Sans"/>
              </w:rPr>
              <w:t>Данные (сведения), которые</w:t>
            </w:r>
          </w:p>
          <w:p w:rsidR="006955FA" w:rsidRPr="00AB20C6" w:rsidRDefault="006955FA" w:rsidP="006955FA">
            <w:pPr>
              <w:pStyle w:val="af5"/>
              <w:ind w:left="142" w:right="282" w:firstLine="0"/>
              <w:rPr>
                <w:rFonts w:ascii="PT Astra Sans" w:hAnsi="PT Astra Sans"/>
              </w:rPr>
            </w:pPr>
            <w:r w:rsidRPr="00AB20C6">
              <w:rPr>
                <w:rFonts w:ascii="PT Astra Sans" w:hAnsi="PT Astra Sans"/>
              </w:rPr>
              <w:t xml:space="preserve">необходимо указать в разрешении на </w:t>
            </w:r>
            <w:r w:rsidR="003346C6">
              <w:rPr>
                <w:rFonts w:ascii="PT Astra Sans" w:hAnsi="PT Astra Sans"/>
              </w:rPr>
              <w:t>ввод объекта в эксплуатацию</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55FA" w:rsidRPr="00AB20C6" w:rsidRDefault="006955FA" w:rsidP="006955FA">
            <w:pPr>
              <w:pStyle w:val="af5"/>
              <w:ind w:left="142" w:right="282" w:firstLine="0"/>
              <w:rPr>
                <w:rFonts w:ascii="PT Astra Sans" w:hAnsi="PT Astra Sans"/>
              </w:rPr>
            </w:pPr>
            <w:r w:rsidRPr="00AB20C6">
              <w:rPr>
                <w:rFonts w:ascii="PT Astra Sans" w:hAnsi="PT Astra Sans"/>
              </w:rPr>
              <w:t>Обоснование с указанием реквизит</w:t>
            </w:r>
            <w:proofErr w:type="gramStart"/>
            <w:r w:rsidRPr="00AB20C6">
              <w:rPr>
                <w:rFonts w:ascii="PT Astra Sans" w:hAnsi="PT Astra Sans"/>
              </w:rPr>
              <w:t>а(</w:t>
            </w:r>
            <w:proofErr w:type="spellStart"/>
            <w:proofErr w:type="gramEnd"/>
            <w:r w:rsidRPr="00AB20C6">
              <w:rPr>
                <w:rFonts w:ascii="PT Astra Sans" w:hAnsi="PT Astra Sans"/>
              </w:rPr>
              <w:t>ов</w:t>
            </w:r>
            <w:proofErr w:type="spellEnd"/>
            <w:r w:rsidRPr="00AB20C6">
              <w:rPr>
                <w:rFonts w:ascii="PT Astra Sans" w:hAnsi="PT Astra Sans"/>
              </w:rPr>
              <w:t>) документа(</w:t>
            </w:r>
            <w:proofErr w:type="spellStart"/>
            <w:r w:rsidRPr="00AB20C6">
              <w:rPr>
                <w:rFonts w:ascii="PT Astra Sans" w:hAnsi="PT Astra Sans"/>
              </w:rPr>
              <w:t>ов</w:t>
            </w:r>
            <w:proofErr w:type="spellEnd"/>
            <w:r w:rsidRPr="00AB20C6">
              <w:rPr>
                <w:rFonts w:ascii="PT Astra Sans" w:hAnsi="PT Astra Sans"/>
              </w:rPr>
              <w:t xml:space="preserve">), документации, на основании которых принималось решение о выдаче разрешения на </w:t>
            </w:r>
            <w:r w:rsidR="003346C6">
              <w:rPr>
                <w:rFonts w:ascii="PT Astra Sans" w:hAnsi="PT Astra Sans"/>
              </w:rPr>
              <w:t>ввод объекта в эксплуатацию</w:t>
            </w:r>
          </w:p>
        </w:tc>
      </w:tr>
    </w:tbl>
    <w:p w:rsidR="006955FA" w:rsidRPr="00AC10F5" w:rsidRDefault="006955FA" w:rsidP="003346C6">
      <w:pPr>
        <w:pStyle w:val="af5"/>
        <w:ind w:left="142" w:firstLine="0"/>
        <w:rPr>
          <w:rFonts w:ascii="PT Astra Sans" w:hAnsi="PT Astra Sans"/>
        </w:rPr>
      </w:pPr>
      <w:r w:rsidRPr="00AC10F5">
        <w:rPr>
          <w:rFonts w:ascii="PT Astra Sans" w:hAnsi="PT Astra Sans"/>
        </w:rPr>
        <w:lastRenderedPageBreak/>
        <w:t>Приложение:_____________________</w:t>
      </w:r>
      <w:r w:rsidR="003346C6">
        <w:rPr>
          <w:rFonts w:ascii="PT Astra Sans" w:hAnsi="PT Astra Sans"/>
        </w:rPr>
        <w:t>__________________________________________</w:t>
      </w:r>
    </w:p>
    <w:p w:rsidR="006955FA" w:rsidRPr="00AC10F5" w:rsidRDefault="006955FA" w:rsidP="003346C6">
      <w:pPr>
        <w:pStyle w:val="af5"/>
        <w:ind w:left="142" w:firstLine="0"/>
        <w:rPr>
          <w:rFonts w:ascii="PT Astra Sans" w:hAnsi="PT Astra Sans"/>
        </w:rPr>
      </w:pPr>
      <w:r w:rsidRPr="00AC10F5">
        <w:rPr>
          <w:rFonts w:ascii="PT Astra Sans" w:hAnsi="PT Astra Sans"/>
        </w:rPr>
        <w:t>Номер телефона и адрес электронной почты для связи: Результат предоставления услуги прошу:</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683"/>
        <w:gridCol w:w="1417"/>
      </w:tblGrid>
      <w:tr w:rsidR="006955FA" w:rsidRPr="002739D0" w:rsidTr="00D6006E">
        <w:tc>
          <w:tcPr>
            <w:tcW w:w="7683" w:type="dxa"/>
          </w:tcPr>
          <w:p w:rsidR="006955FA" w:rsidRPr="006635F4" w:rsidRDefault="006955FA" w:rsidP="006955FA">
            <w:pPr>
              <w:ind w:left="142" w:right="282" w:firstLine="0"/>
            </w:pPr>
            <w:r w:rsidRPr="00AC10F5">
              <w:rPr>
                <w:rFonts w:ascii="PT Astra Sans" w:hAnsi="PT Astra San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7" w:type="dxa"/>
          </w:tcPr>
          <w:p w:rsidR="006955FA" w:rsidRPr="002739D0" w:rsidRDefault="006955FA" w:rsidP="006955FA">
            <w:pPr>
              <w:adjustRightInd w:val="0"/>
              <w:ind w:left="142" w:right="282" w:firstLine="0"/>
              <w:contextualSpacing/>
              <w:rPr>
                <w:bCs/>
              </w:rPr>
            </w:pPr>
          </w:p>
        </w:tc>
      </w:tr>
      <w:tr w:rsidR="006955FA" w:rsidRPr="002739D0" w:rsidTr="00D6006E">
        <w:tc>
          <w:tcPr>
            <w:tcW w:w="7683" w:type="dxa"/>
          </w:tcPr>
          <w:p w:rsidR="006955FA" w:rsidRPr="00AC10F5" w:rsidRDefault="006955FA" w:rsidP="006955FA">
            <w:pPr>
              <w:ind w:left="142" w:right="282" w:firstLine="0"/>
              <w:rPr>
                <w:rFonts w:ascii="PT Astra Sans" w:hAnsi="PT Astra Sans"/>
              </w:rPr>
            </w:pPr>
            <w:r w:rsidRPr="00AC10F5">
              <w:rPr>
                <w:rFonts w:ascii="PT Astra Sans" w:hAnsi="PT Astra San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 расположенный по адресу:</w:t>
            </w:r>
          </w:p>
        </w:tc>
        <w:tc>
          <w:tcPr>
            <w:tcW w:w="1417" w:type="dxa"/>
          </w:tcPr>
          <w:p w:rsidR="006955FA" w:rsidRPr="002739D0" w:rsidRDefault="006955FA" w:rsidP="006955FA">
            <w:pPr>
              <w:adjustRightInd w:val="0"/>
              <w:ind w:left="142" w:right="282" w:firstLine="0"/>
              <w:contextualSpacing/>
              <w:rPr>
                <w:bCs/>
              </w:rPr>
            </w:pPr>
          </w:p>
        </w:tc>
      </w:tr>
      <w:tr w:rsidR="006955FA" w:rsidRPr="002739D0" w:rsidTr="00D6006E">
        <w:tc>
          <w:tcPr>
            <w:tcW w:w="7683" w:type="dxa"/>
          </w:tcPr>
          <w:p w:rsidR="006955FA" w:rsidRPr="00AC10F5" w:rsidRDefault="006955FA" w:rsidP="006955FA">
            <w:pPr>
              <w:ind w:left="142" w:right="282" w:firstLine="0"/>
              <w:rPr>
                <w:rFonts w:ascii="PT Astra Sans" w:hAnsi="PT Astra Sans"/>
              </w:rPr>
            </w:pPr>
            <w:r w:rsidRPr="00AC10F5">
              <w:rPr>
                <w:rFonts w:ascii="PT Astra Sans" w:hAnsi="PT Astra Sans"/>
              </w:rPr>
              <w:t>направить в форме электронного документа в личный кабинет в единой информационной системе жилищного строительства</w:t>
            </w:r>
          </w:p>
        </w:tc>
        <w:tc>
          <w:tcPr>
            <w:tcW w:w="1417" w:type="dxa"/>
          </w:tcPr>
          <w:p w:rsidR="006955FA" w:rsidRPr="002739D0" w:rsidRDefault="006955FA" w:rsidP="006955FA">
            <w:pPr>
              <w:adjustRightInd w:val="0"/>
              <w:ind w:left="142" w:right="282" w:firstLine="0"/>
              <w:contextualSpacing/>
              <w:rPr>
                <w:bCs/>
              </w:rPr>
            </w:pPr>
          </w:p>
        </w:tc>
      </w:tr>
    </w:tbl>
    <w:p w:rsidR="006955FA" w:rsidRDefault="006955FA" w:rsidP="006955FA">
      <w:pPr>
        <w:pStyle w:val="af5"/>
        <w:ind w:right="282"/>
        <w:rPr>
          <w:rFonts w:ascii="PT Astra Sans" w:hAnsi="PT Astra Sans"/>
        </w:rPr>
      </w:pPr>
      <w:r w:rsidRPr="00AC10F5">
        <w:rPr>
          <w:rFonts w:ascii="PT Astra Sans" w:hAnsi="PT Astra Sans"/>
        </w:rPr>
        <w:t>Указывается один из перечисленных способов</w:t>
      </w:r>
    </w:p>
    <w:p w:rsidR="006955FA" w:rsidRPr="00AC10F5" w:rsidRDefault="006955FA" w:rsidP="00D6006E">
      <w:pPr>
        <w:pStyle w:val="af5"/>
        <w:ind w:firstLine="0"/>
        <w:rPr>
          <w:rFonts w:ascii="PT Astra Sans" w:hAnsi="PT Astra Sans"/>
        </w:rPr>
      </w:pPr>
    </w:p>
    <w:p w:rsidR="006955FA" w:rsidRPr="00C827D4" w:rsidRDefault="006955FA" w:rsidP="00D6006E">
      <w:pPr>
        <w:ind w:firstLine="0"/>
        <w:rPr>
          <w:rFonts w:ascii="PT Astra Sans" w:hAnsi="PT Astra Sans"/>
          <w:sz w:val="28"/>
          <w:szCs w:val="28"/>
        </w:rPr>
      </w:pPr>
      <w:r>
        <w:rPr>
          <w:rFonts w:ascii="PT Astra Sans" w:hAnsi="PT Astra Sans"/>
          <w:sz w:val="28"/>
          <w:szCs w:val="28"/>
        </w:rPr>
        <w:t>___________________________                               ______________________</w:t>
      </w:r>
    </w:p>
    <w:p w:rsidR="006955FA" w:rsidRPr="000D2514" w:rsidRDefault="006955FA" w:rsidP="00D6006E">
      <w:pPr>
        <w:pStyle w:val="af5"/>
        <w:ind w:right="282" w:firstLine="0"/>
        <w:rPr>
          <w:rFonts w:ascii="PT Astra Sans" w:hAnsi="PT Astra Sans"/>
          <w:sz w:val="20"/>
          <w:szCs w:val="20"/>
        </w:rPr>
      </w:pPr>
      <w:r>
        <w:rPr>
          <w:rFonts w:ascii="PT Astra Sans" w:hAnsi="PT Astra Sans"/>
          <w:sz w:val="20"/>
          <w:szCs w:val="20"/>
        </w:rPr>
        <w:t xml:space="preserve"> </w:t>
      </w:r>
      <w:proofErr w:type="gramStart"/>
      <w:r w:rsidRPr="000D2514">
        <w:rPr>
          <w:rFonts w:ascii="PT Astra Sans" w:hAnsi="PT Astra Sans"/>
          <w:sz w:val="20"/>
          <w:szCs w:val="20"/>
        </w:rPr>
        <w:t xml:space="preserve">(фамилия, имя, отчество (при наличии)                              </w:t>
      </w:r>
      <w:r>
        <w:rPr>
          <w:rFonts w:ascii="PT Astra Sans" w:hAnsi="PT Astra Sans"/>
          <w:sz w:val="20"/>
          <w:szCs w:val="20"/>
        </w:rPr>
        <w:t xml:space="preserve">                 </w:t>
      </w:r>
      <w:r w:rsidRPr="000D2514">
        <w:rPr>
          <w:rFonts w:ascii="PT Astra Sans" w:hAnsi="PT Astra Sans"/>
          <w:sz w:val="20"/>
          <w:szCs w:val="20"/>
        </w:rPr>
        <w:t xml:space="preserve">              (подпись)</w:t>
      </w:r>
      <w:proofErr w:type="gramEnd"/>
    </w:p>
    <w:p w:rsidR="006955FA" w:rsidRDefault="006955FA"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firstLine="0"/>
        <w:rPr>
          <w:rFonts w:ascii="PT Astra Sans" w:hAnsi="PT Astra Sans"/>
          <w:szCs w:val="24"/>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D6006E" w:rsidRDefault="00D6006E" w:rsidP="00D6006E">
      <w:pPr>
        <w:pStyle w:val="af5"/>
        <w:tabs>
          <w:tab w:val="left" w:pos="9072"/>
        </w:tabs>
        <w:ind w:left="5387"/>
        <w:rPr>
          <w:rFonts w:ascii="PT Astra Sans" w:hAnsi="PT Astra Sans"/>
          <w:sz w:val="20"/>
          <w:szCs w:val="20"/>
        </w:rPr>
      </w:pPr>
    </w:p>
    <w:p w:rsidR="003346C6" w:rsidRDefault="003346C6" w:rsidP="00D6006E">
      <w:pPr>
        <w:pStyle w:val="af5"/>
        <w:tabs>
          <w:tab w:val="left" w:pos="9072"/>
        </w:tabs>
        <w:ind w:left="5387"/>
        <w:rPr>
          <w:rFonts w:ascii="PT Astra Sans" w:hAnsi="PT Astra Sans"/>
          <w:sz w:val="20"/>
          <w:szCs w:val="20"/>
        </w:rPr>
      </w:pPr>
    </w:p>
    <w:p w:rsidR="003346C6" w:rsidRDefault="003346C6" w:rsidP="00D6006E">
      <w:pPr>
        <w:pStyle w:val="af5"/>
        <w:tabs>
          <w:tab w:val="left" w:pos="9072"/>
        </w:tabs>
        <w:ind w:left="5387"/>
        <w:rPr>
          <w:rFonts w:ascii="PT Astra Sans" w:hAnsi="PT Astra Sans"/>
          <w:sz w:val="20"/>
          <w:szCs w:val="20"/>
        </w:rPr>
      </w:pPr>
    </w:p>
    <w:p w:rsidR="003346C6" w:rsidRDefault="003346C6" w:rsidP="00D6006E">
      <w:pPr>
        <w:pStyle w:val="af5"/>
        <w:tabs>
          <w:tab w:val="left" w:pos="9072"/>
        </w:tabs>
        <w:ind w:left="5387"/>
        <w:rPr>
          <w:rFonts w:ascii="PT Astra Sans" w:hAnsi="PT Astra Sans"/>
          <w:sz w:val="20"/>
          <w:szCs w:val="20"/>
        </w:rPr>
      </w:pPr>
    </w:p>
    <w:p w:rsidR="003346C6" w:rsidRDefault="003346C6" w:rsidP="00D6006E">
      <w:pPr>
        <w:pStyle w:val="af5"/>
        <w:tabs>
          <w:tab w:val="left" w:pos="9072"/>
        </w:tabs>
        <w:ind w:left="5387"/>
        <w:rPr>
          <w:rFonts w:ascii="PT Astra Sans" w:hAnsi="PT Astra Sans"/>
          <w:sz w:val="20"/>
          <w:szCs w:val="20"/>
        </w:rPr>
      </w:pPr>
    </w:p>
    <w:p w:rsidR="003346C6" w:rsidRDefault="003346C6" w:rsidP="00D6006E">
      <w:pPr>
        <w:pStyle w:val="af5"/>
        <w:tabs>
          <w:tab w:val="left" w:pos="9072"/>
        </w:tabs>
        <w:ind w:left="5387"/>
        <w:rPr>
          <w:rFonts w:ascii="PT Astra Sans" w:hAnsi="PT Astra Sans"/>
          <w:sz w:val="20"/>
          <w:szCs w:val="20"/>
        </w:rPr>
      </w:pPr>
    </w:p>
    <w:p w:rsidR="00D01606" w:rsidRDefault="00D01606" w:rsidP="00D6006E">
      <w:pPr>
        <w:pStyle w:val="af5"/>
        <w:tabs>
          <w:tab w:val="left" w:pos="9072"/>
        </w:tabs>
        <w:ind w:left="5387"/>
        <w:rPr>
          <w:rFonts w:ascii="PT Astra Sans" w:hAnsi="PT Astra Sans"/>
          <w:sz w:val="20"/>
          <w:szCs w:val="20"/>
        </w:rPr>
      </w:pPr>
    </w:p>
    <w:p w:rsidR="000B2083" w:rsidRDefault="000B2083" w:rsidP="00D6006E">
      <w:pPr>
        <w:pStyle w:val="af5"/>
        <w:tabs>
          <w:tab w:val="left" w:pos="9072"/>
        </w:tabs>
        <w:ind w:firstLine="0"/>
        <w:rPr>
          <w:rFonts w:ascii="PT Astra Sans" w:hAnsi="PT Astra Sans"/>
          <w:szCs w:val="24"/>
        </w:rPr>
      </w:pPr>
    </w:p>
    <w:p w:rsidR="000B2083" w:rsidRDefault="000B2083" w:rsidP="000B2083">
      <w:pPr>
        <w:pStyle w:val="af5"/>
        <w:tabs>
          <w:tab w:val="left" w:pos="9072"/>
        </w:tabs>
        <w:ind w:left="5387" w:firstLine="0"/>
        <w:rPr>
          <w:rFonts w:ascii="PT Astra Sans" w:hAnsi="PT Astra Sans"/>
          <w:sz w:val="20"/>
          <w:szCs w:val="20"/>
        </w:rPr>
      </w:pPr>
      <w:r w:rsidRPr="00B22723">
        <w:rPr>
          <w:rFonts w:ascii="PT Astra Sans" w:hAnsi="PT Astra Sans"/>
          <w:sz w:val="20"/>
          <w:szCs w:val="20"/>
        </w:rPr>
        <w:lastRenderedPageBreak/>
        <w:t xml:space="preserve">Приложение </w:t>
      </w:r>
      <w:r w:rsidR="003346C6">
        <w:rPr>
          <w:rFonts w:ascii="PT Astra Sans" w:hAnsi="PT Astra Sans"/>
          <w:sz w:val="20"/>
          <w:szCs w:val="20"/>
        </w:rPr>
        <w:t>5</w:t>
      </w:r>
    </w:p>
    <w:p w:rsidR="000B2083" w:rsidRDefault="000B2083" w:rsidP="000B2083">
      <w:pPr>
        <w:pStyle w:val="af5"/>
        <w:tabs>
          <w:tab w:val="left" w:pos="9072"/>
        </w:tabs>
        <w:ind w:left="5387" w:firstLine="0"/>
        <w:rPr>
          <w:rFonts w:ascii="PT Astra Sans" w:hAnsi="PT Astra Sans"/>
          <w:sz w:val="20"/>
          <w:szCs w:val="20"/>
        </w:rPr>
      </w:pPr>
      <w:r w:rsidRPr="00B22723">
        <w:rPr>
          <w:rFonts w:ascii="PT Astra Sans" w:hAnsi="PT Astra Sans"/>
          <w:sz w:val="20"/>
          <w:szCs w:val="20"/>
        </w:rPr>
        <w:t xml:space="preserve"> к Административному регламенту по предоставлению муниципальной услуги</w:t>
      </w:r>
    </w:p>
    <w:p w:rsidR="000B2083" w:rsidRPr="00F63437" w:rsidRDefault="000B2083" w:rsidP="000B2083">
      <w:pPr>
        <w:tabs>
          <w:tab w:val="left" w:pos="9072"/>
        </w:tabs>
        <w:ind w:left="5387" w:firstLine="0"/>
        <w:jc w:val="center"/>
        <w:rPr>
          <w:rFonts w:ascii="PT Astra Sans" w:hAnsi="PT Astra Sans" w:cs="Arial"/>
          <w:spacing w:val="-1"/>
          <w:sz w:val="20"/>
          <w:szCs w:val="20"/>
        </w:rPr>
      </w:pPr>
      <w:r w:rsidRPr="00D17F32">
        <w:rPr>
          <w:rFonts w:ascii="PT Astra Sans" w:hAnsi="PT Astra Sans" w:cs="Arial"/>
          <w:sz w:val="20"/>
          <w:szCs w:val="20"/>
        </w:rPr>
        <w:t>«</w:t>
      </w:r>
      <w:r>
        <w:rPr>
          <w:rFonts w:ascii="PT Astra Sans" w:hAnsi="PT Astra Sans"/>
          <w:sz w:val="20"/>
          <w:szCs w:val="20"/>
        </w:rPr>
        <w:t>в</w:t>
      </w:r>
      <w:r w:rsidRPr="00F63437">
        <w:rPr>
          <w:rFonts w:ascii="PT Astra Sans" w:hAnsi="PT Astra Sans"/>
          <w:sz w:val="20"/>
          <w:szCs w:val="20"/>
        </w:rPr>
        <w:t>ыдач</w:t>
      </w:r>
      <w:r>
        <w:rPr>
          <w:rFonts w:ascii="PT Astra Sans" w:hAnsi="PT Astra Sans"/>
          <w:sz w:val="20"/>
          <w:szCs w:val="20"/>
        </w:rPr>
        <w:t>а</w:t>
      </w:r>
      <w:r w:rsidRPr="00F63437">
        <w:rPr>
          <w:rFonts w:ascii="PT Astra Sans" w:hAnsi="PT Astra Sans"/>
          <w:sz w:val="20"/>
          <w:szCs w:val="20"/>
        </w:rPr>
        <w:t xml:space="preserve"> разрешения на </w:t>
      </w:r>
      <w:r>
        <w:rPr>
          <w:rFonts w:ascii="PT Astra Sans" w:hAnsi="PT Astra Sans"/>
          <w:sz w:val="20"/>
          <w:szCs w:val="20"/>
        </w:rPr>
        <w:t>ввод объекта в эксплуатацию</w:t>
      </w:r>
      <w:r w:rsidRPr="00F63437">
        <w:rPr>
          <w:rFonts w:ascii="PT Astra Sans" w:hAnsi="PT Astra Sans"/>
          <w:sz w:val="20"/>
          <w:szCs w:val="20"/>
        </w:rPr>
        <w:t>»</w:t>
      </w:r>
    </w:p>
    <w:p w:rsidR="000B2083" w:rsidRPr="000B2083" w:rsidRDefault="000B2083" w:rsidP="000B2083">
      <w:pPr>
        <w:pStyle w:val="af5"/>
        <w:tabs>
          <w:tab w:val="left" w:pos="9072"/>
        </w:tabs>
        <w:ind w:firstLine="0"/>
        <w:jc w:val="right"/>
        <w:rPr>
          <w:rFonts w:ascii="PT Astra Sans" w:hAnsi="PT Astra Sans"/>
          <w:b/>
        </w:rPr>
      </w:pPr>
      <w:r w:rsidRPr="000B2083">
        <w:rPr>
          <w:rFonts w:ascii="PT Astra Sans" w:hAnsi="PT Astra Sans"/>
          <w:b/>
        </w:rPr>
        <w:t>ФОРМА</w:t>
      </w:r>
    </w:p>
    <w:p w:rsidR="000B2083" w:rsidRPr="000B2083" w:rsidRDefault="000B2083" w:rsidP="000B2083">
      <w:pPr>
        <w:pStyle w:val="42"/>
        <w:shd w:val="clear" w:color="auto" w:fill="auto"/>
        <w:tabs>
          <w:tab w:val="left" w:pos="9072"/>
          <w:tab w:val="left" w:leader="underscore" w:pos="9969"/>
        </w:tabs>
        <w:spacing w:line="240" w:lineRule="exact"/>
        <w:ind w:left="4536"/>
        <w:jc w:val="both"/>
        <w:rPr>
          <w:rFonts w:ascii="PT Astra Sans" w:hAnsi="PT Astra Sans"/>
          <w:i w:val="0"/>
          <w:sz w:val="28"/>
          <w:szCs w:val="28"/>
        </w:rPr>
      </w:pPr>
      <w:r w:rsidRPr="000B2083">
        <w:rPr>
          <w:rFonts w:ascii="PT Astra Sans" w:hAnsi="PT Astra Sans" w:cs="Arial"/>
          <w:bCs/>
          <w:i w:val="0"/>
          <w:sz w:val="24"/>
          <w:szCs w:val="24"/>
        </w:rPr>
        <w:t>Кому__________________________</w:t>
      </w:r>
      <w:r w:rsidRPr="000B2083">
        <w:rPr>
          <w:rFonts w:ascii="PT Astra Sans" w:hAnsi="PT Astra Sans" w:cs="Arial"/>
          <w:bCs/>
          <w:i w:val="0"/>
        </w:rPr>
        <w:t>______________________________________________________________________</w:t>
      </w:r>
    </w:p>
    <w:p w:rsidR="000B2083" w:rsidRDefault="000B2083" w:rsidP="000B2083">
      <w:pPr>
        <w:pStyle w:val="af5"/>
        <w:tabs>
          <w:tab w:val="left" w:pos="9072"/>
        </w:tabs>
        <w:ind w:left="4536" w:firstLine="0"/>
        <w:rPr>
          <w:rFonts w:ascii="PT Astra Sans" w:hAnsi="PT Astra Sans"/>
          <w:sz w:val="20"/>
          <w:szCs w:val="20"/>
        </w:rPr>
      </w:pPr>
      <w:proofErr w:type="gramStart"/>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0B2083" w:rsidRDefault="000B2083" w:rsidP="000B2083">
      <w:pPr>
        <w:pStyle w:val="af5"/>
        <w:tabs>
          <w:tab w:val="left" w:pos="9072"/>
        </w:tabs>
        <w:ind w:firstLine="0"/>
        <w:jc w:val="center"/>
        <w:rPr>
          <w:rStyle w:val="73pt"/>
          <w:rFonts w:ascii="PT Astra Sans" w:hAnsi="PT Astra Sans"/>
          <w:bCs w:val="0"/>
          <w:sz w:val="28"/>
          <w:szCs w:val="28"/>
        </w:rPr>
      </w:pPr>
    </w:p>
    <w:p w:rsidR="000B2083" w:rsidRPr="0007794E" w:rsidRDefault="000B2083" w:rsidP="000B2083">
      <w:pPr>
        <w:pStyle w:val="af5"/>
        <w:tabs>
          <w:tab w:val="left" w:pos="9072"/>
        </w:tabs>
        <w:ind w:firstLine="0"/>
        <w:jc w:val="center"/>
        <w:rPr>
          <w:rStyle w:val="73pt"/>
          <w:rFonts w:ascii="PT Astra Sans" w:hAnsi="PT Astra Sans"/>
          <w:bCs w:val="0"/>
          <w:sz w:val="24"/>
          <w:szCs w:val="24"/>
        </w:rPr>
      </w:pPr>
      <w:r w:rsidRPr="0007794E">
        <w:rPr>
          <w:rStyle w:val="73pt"/>
          <w:rFonts w:ascii="PT Astra Sans" w:hAnsi="PT Astra Sans"/>
          <w:bCs w:val="0"/>
          <w:sz w:val="24"/>
          <w:szCs w:val="24"/>
        </w:rPr>
        <w:t>РЕШЕНИЕ</w:t>
      </w:r>
    </w:p>
    <w:p w:rsidR="000B2083" w:rsidRPr="0007794E" w:rsidRDefault="000B2083" w:rsidP="000B2083">
      <w:pPr>
        <w:pStyle w:val="af5"/>
        <w:tabs>
          <w:tab w:val="left" w:pos="9072"/>
        </w:tabs>
        <w:ind w:firstLine="0"/>
        <w:jc w:val="center"/>
        <w:rPr>
          <w:rFonts w:ascii="PT Astra Sans" w:hAnsi="PT Astra Sans"/>
          <w:b/>
        </w:rPr>
      </w:pPr>
      <w:proofErr w:type="gramStart"/>
      <w:r w:rsidRPr="0007794E">
        <w:rPr>
          <w:rFonts w:ascii="PT Astra Sans" w:hAnsi="PT Astra Sans"/>
          <w:b/>
        </w:rPr>
        <w:t xml:space="preserve">об отказе во внесении исправлений в разрешение на </w:t>
      </w:r>
      <w:r w:rsidR="009E15AC">
        <w:rPr>
          <w:rFonts w:ascii="PT Astra Sans" w:hAnsi="PT Astra Sans"/>
          <w:b/>
        </w:rPr>
        <w:t>ввод объекта в эксплуатацию</w:t>
      </w:r>
      <w:proofErr w:type="gramEnd"/>
    </w:p>
    <w:p w:rsidR="000B2083" w:rsidRPr="00B22723" w:rsidRDefault="000B2083" w:rsidP="000B2083">
      <w:pPr>
        <w:pStyle w:val="af5"/>
        <w:tabs>
          <w:tab w:val="left" w:pos="9072"/>
        </w:tabs>
        <w:ind w:firstLine="0"/>
        <w:rPr>
          <w:rFonts w:ascii="PT Astra Sans" w:hAnsi="PT Astra Sans"/>
          <w:b/>
          <w:sz w:val="28"/>
          <w:szCs w:val="28"/>
        </w:rPr>
      </w:pPr>
      <w:r>
        <w:rPr>
          <w:rFonts w:ascii="PT Astra Sans" w:hAnsi="PT Astra Sans"/>
          <w:b/>
          <w:sz w:val="28"/>
          <w:szCs w:val="28"/>
        </w:rPr>
        <w:t>______________________________________________________________</w:t>
      </w:r>
    </w:p>
    <w:p w:rsidR="000B2083" w:rsidRPr="00B22723" w:rsidRDefault="000B2083" w:rsidP="000B2083">
      <w:pPr>
        <w:pStyle w:val="af5"/>
        <w:tabs>
          <w:tab w:val="left" w:pos="9072"/>
        </w:tabs>
        <w:ind w:firstLine="0"/>
        <w:jc w:val="center"/>
        <w:rPr>
          <w:rFonts w:ascii="PT Astra Sans" w:hAnsi="PT Astra Sans"/>
          <w:sz w:val="20"/>
          <w:szCs w:val="20"/>
        </w:rPr>
      </w:pPr>
      <w:r w:rsidRPr="00B22723">
        <w:rPr>
          <w:rFonts w:ascii="PT Astra Sans" w:hAnsi="PT Astra Sans"/>
          <w:sz w:val="20"/>
          <w:szCs w:val="20"/>
        </w:rPr>
        <w:t xml:space="preserve">(наименование уполномоченного на выдачу разрешений </w:t>
      </w:r>
      <w:r w:rsidR="009E15AC">
        <w:rPr>
          <w:rFonts w:ascii="PT Astra Sans" w:hAnsi="PT Astra Sans"/>
          <w:sz w:val="20"/>
          <w:szCs w:val="20"/>
        </w:rPr>
        <w:t>на ввод объекта в эксплуатацию</w:t>
      </w:r>
      <w:r w:rsidRPr="00B22723">
        <w:rPr>
          <w:rFonts w:ascii="PT Astra Sans" w:hAnsi="PT Astra Sans"/>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0B2083" w:rsidRDefault="000B2083" w:rsidP="000B2083">
      <w:pPr>
        <w:pStyle w:val="af5"/>
        <w:tabs>
          <w:tab w:val="left" w:pos="9072"/>
        </w:tabs>
        <w:ind w:firstLine="0"/>
        <w:rPr>
          <w:rFonts w:ascii="PT Astra Sans" w:hAnsi="PT Astra Sans"/>
          <w:sz w:val="20"/>
          <w:szCs w:val="20"/>
        </w:rPr>
      </w:pPr>
    </w:p>
    <w:p w:rsidR="000B2083" w:rsidRPr="0007794E" w:rsidRDefault="000B2083" w:rsidP="000B2083">
      <w:pPr>
        <w:pStyle w:val="af5"/>
        <w:tabs>
          <w:tab w:val="left" w:pos="9072"/>
        </w:tabs>
        <w:ind w:firstLine="0"/>
        <w:rPr>
          <w:rFonts w:ascii="PT Astra Sans" w:hAnsi="PT Astra Sans"/>
        </w:rPr>
      </w:pPr>
      <w:proofErr w:type="gramStart"/>
      <w:r w:rsidRPr="0007794E">
        <w:rPr>
          <w:rFonts w:ascii="PT Astra Sans" w:hAnsi="PT Astra Sans"/>
        </w:rPr>
        <w:t xml:space="preserve">По результатам рассмотрения заявления об исправлении допущенных опечаток и ошибок в разрешении на </w:t>
      </w:r>
      <w:r w:rsidR="009E15AC">
        <w:rPr>
          <w:rFonts w:ascii="PT Astra Sans" w:hAnsi="PT Astra Sans"/>
        </w:rPr>
        <w:t>ввод объекта в эксплуатацию</w:t>
      </w:r>
      <w:r w:rsidRPr="0007794E">
        <w:rPr>
          <w:rFonts w:ascii="PT Astra Sans" w:hAnsi="PT Astra Sans"/>
        </w:rPr>
        <w:t xml:space="preserve"> от «___»__________20___ г. №____ принято решение об отказе в исправлений допущенных опечаток и ошибок в разрешение </w:t>
      </w:r>
      <w:r w:rsidR="009E15AC">
        <w:rPr>
          <w:rFonts w:ascii="PT Astra Sans" w:hAnsi="PT Astra Sans"/>
        </w:rPr>
        <w:t>на ввод объекта в эксплуатацию</w:t>
      </w:r>
      <w:r w:rsidRPr="0007794E">
        <w:rPr>
          <w:rFonts w:ascii="PT Astra Sans" w:hAnsi="PT Astra Sans"/>
        </w:rPr>
        <w:t>.</w:t>
      </w:r>
      <w:proofErr w:type="gramEnd"/>
    </w:p>
    <w:p w:rsidR="000B2083" w:rsidRPr="0007794E" w:rsidRDefault="000B2083" w:rsidP="000B2083">
      <w:pPr>
        <w:pStyle w:val="af5"/>
        <w:ind w:right="282"/>
        <w:rPr>
          <w:rFonts w:ascii="PT Astra Sans" w:hAnsi="PT Astra Sans"/>
        </w:rPr>
      </w:pPr>
    </w:p>
    <w:tbl>
      <w:tblPr>
        <w:tblW w:w="9083" w:type="dxa"/>
        <w:tblLayout w:type="fixed"/>
        <w:tblCellMar>
          <w:left w:w="10" w:type="dxa"/>
          <w:right w:w="10" w:type="dxa"/>
        </w:tblCellMar>
        <w:tblLook w:val="0000" w:firstRow="0" w:lastRow="0" w:firstColumn="0" w:lastColumn="0" w:noHBand="0" w:noVBand="0"/>
      </w:tblPr>
      <w:tblGrid>
        <w:gridCol w:w="1853"/>
        <w:gridCol w:w="3544"/>
        <w:gridCol w:w="3686"/>
      </w:tblGrid>
      <w:tr w:rsidR="000B2083" w:rsidRPr="0063204E" w:rsidTr="009E15AC">
        <w:trPr>
          <w:trHeight w:val="1872"/>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0B2083" w:rsidRPr="0031473E" w:rsidRDefault="000B2083" w:rsidP="009E15AC">
            <w:pPr>
              <w:pStyle w:val="af5"/>
              <w:tabs>
                <w:tab w:val="left" w:pos="9072"/>
              </w:tabs>
              <w:ind w:left="142" w:right="192" w:firstLine="0"/>
              <w:rPr>
                <w:rFonts w:ascii="PT Astra Sans" w:hAnsi="PT Astra Sans"/>
                <w:b/>
              </w:rPr>
            </w:pPr>
            <w:r w:rsidRPr="0031473E">
              <w:rPr>
                <w:rFonts w:ascii="PT Astra Sans" w:hAnsi="PT Astra Sans"/>
                <w:b/>
              </w:rPr>
              <w:t>№ пункта Административного регламента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0B2083" w:rsidRPr="0031473E" w:rsidRDefault="000B2083" w:rsidP="009E15AC">
            <w:pPr>
              <w:pStyle w:val="af5"/>
              <w:tabs>
                <w:tab w:val="left" w:pos="9072"/>
              </w:tabs>
              <w:ind w:left="71" w:right="192" w:firstLine="0"/>
              <w:rPr>
                <w:rFonts w:ascii="PT Astra Sans" w:hAnsi="PT Astra Sans"/>
                <w:b/>
              </w:rPr>
            </w:pPr>
            <w:r w:rsidRPr="0031473E">
              <w:rPr>
                <w:rFonts w:ascii="PT Astra Sans" w:hAnsi="PT Astra Sans"/>
                <w:b/>
              </w:rPr>
              <w:t>Наименование основания для отказа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0B2083" w:rsidRPr="003346C6" w:rsidRDefault="000B2083" w:rsidP="003346C6">
            <w:pPr>
              <w:pStyle w:val="af5"/>
              <w:rPr>
                <w:rFonts w:ascii="PT Astra Sans" w:hAnsi="PT Astra Sans"/>
                <w:szCs w:val="24"/>
              </w:rPr>
            </w:pPr>
            <w:proofErr w:type="gramStart"/>
            <w:r w:rsidRPr="0031473E">
              <w:rPr>
                <w:rFonts w:ascii="PT Astra Sans" w:hAnsi="PT Astra Sans"/>
                <w:b/>
              </w:rPr>
              <w:t xml:space="preserve">Разъяснение причин отказа в во внесении </w:t>
            </w:r>
            <w:r>
              <w:rPr>
                <w:rFonts w:ascii="PT Astra Sans" w:hAnsi="PT Astra Sans"/>
                <w:b/>
              </w:rPr>
              <w:t>исправлений допущенных опечаток и ошибок в</w:t>
            </w:r>
            <w:r w:rsidRPr="0031473E">
              <w:rPr>
                <w:rFonts w:ascii="PT Astra Sans" w:hAnsi="PT Astra Sans"/>
                <w:b/>
              </w:rPr>
              <w:t xml:space="preserve"> разрешение на </w:t>
            </w:r>
            <w:r w:rsidR="003346C6" w:rsidRPr="003346C6">
              <w:rPr>
                <w:rFonts w:ascii="PT Astra Sans" w:hAnsi="PT Astra Sans"/>
                <w:b/>
                <w:szCs w:val="24"/>
              </w:rPr>
              <w:t>ввод объекта в эксплуатацию</w:t>
            </w:r>
            <w:proofErr w:type="gramEnd"/>
          </w:p>
        </w:tc>
      </w:tr>
      <w:tr w:rsidR="009E15AC" w:rsidRPr="0063204E" w:rsidTr="009E15AC">
        <w:trPr>
          <w:trHeight w:val="313"/>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E15AC" w:rsidRPr="000B2083" w:rsidRDefault="009E15AC" w:rsidP="00990B93">
            <w:pPr>
              <w:pStyle w:val="af5"/>
              <w:ind w:left="150" w:right="143" w:firstLine="0"/>
              <w:rPr>
                <w:rFonts w:ascii="PT Astra Sans" w:hAnsi="PT Astra Sans"/>
              </w:rPr>
            </w:pPr>
            <w:r w:rsidRPr="000B2083">
              <w:rPr>
                <w:rFonts w:ascii="PT Astra Sans" w:hAnsi="PT Astra Sans"/>
              </w:rPr>
              <w:t xml:space="preserve">подпункт </w:t>
            </w:r>
            <w:r>
              <w:rPr>
                <w:rFonts w:ascii="PT Astra Sans" w:hAnsi="PT Astra Sans"/>
              </w:rPr>
              <w:t>«</w:t>
            </w:r>
            <w:r w:rsidRPr="000B2083">
              <w:rPr>
                <w:rFonts w:ascii="PT Astra Sans" w:hAnsi="PT Astra Sans"/>
              </w:rPr>
              <w:t>а</w:t>
            </w:r>
            <w:r>
              <w:rPr>
                <w:rFonts w:ascii="PT Astra Sans" w:hAnsi="PT Astra Sans"/>
              </w:rPr>
              <w:t>»</w:t>
            </w:r>
            <w:r w:rsidRPr="000B2083">
              <w:rPr>
                <w:rFonts w:ascii="PT Astra Sans" w:hAnsi="PT Astra Sans"/>
              </w:rPr>
              <w:t xml:space="preserve"> пункта </w:t>
            </w:r>
            <w:r>
              <w:rPr>
                <w:rFonts w:ascii="PT Astra Sans" w:hAnsi="PT Astra Sans"/>
              </w:rPr>
              <w:t>40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E15AC" w:rsidRPr="000B2083" w:rsidRDefault="009E15AC" w:rsidP="00990B93">
            <w:pPr>
              <w:pStyle w:val="af5"/>
              <w:ind w:left="150" w:right="143" w:firstLine="0"/>
              <w:rPr>
                <w:rFonts w:ascii="PT Astra Sans" w:hAnsi="PT Astra Sans"/>
              </w:rPr>
            </w:pPr>
            <w:r w:rsidRPr="000B2083">
              <w:rPr>
                <w:rFonts w:ascii="PT Astra Sans" w:hAnsi="PT Astra Sans"/>
              </w:rPr>
              <w:t xml:space="preserve">несоответствие заявителя кругу лиц, указанных в пункте </w:t>
            </w:r>
            <w:r>
              <w:rPr>
                <w:rFonts w:ascii="PT Astra Sans" w:hAnsi="PT Astra Sans"/>
              </w:rPr>
              <w:t>14</w:t>
            </w:r>
            <w:r w:rsidRPr="000B2083">
              <w:rPr>
                <w:rFonts w:ascii="PT Astra Sans" w:hAnsi="PT Astra Sans"/>
              </w:rPr>
              <w:t xml:space="preserve">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15AC" w:rsidRPr="000B2083" w:rsidRDefault="009E15AC" w:rsidP="00990B93">
            <w:pPr>
              <w:pStyle w:val="af5"/>
              <w:ind w:left="150" w:right="143" w:firstLine="0"/>
              <w:rPr>
                <w:rFonts w:ascii="PT Astra Sans" w:hAnsi="PT Astra Sans"/>
              </w:rPr>
            </w:pPr>
            <w:r w:rsidRPr="000B2083">
              <w:rPr>
                <w:rFonts w:ascii="PT Astra Sans" w:hAnsi="PT Astra Sans"/>
              </w:rPr>
              <w:t>Указываются основания такого вывода</w:t>
            </w:r>
          </w:p>
        </w:tc>
      </w:tr>
      <w:tr w:rsidR="009E15AC" w:rsidRPr="0063204E" w:rsidTr="009E15AC">
        <w:trPr>
          <w:trHeight w:val="535"/>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E15AC" w:rsidRPr="000B2083" w:rsidRDefault="009E15AC" w:rsidP="00990B93">
            <w:pPr>
              <w:pStyle w:val="af5"/>
              <w:ind w:left="150" w:right="143" w:firstLine="0"/>
              <w:rPr>
                <w:rFonts w:ascii="PT Astra Sans" w:hAnsi="PT Astra Sans"/>
              </w:rPr>
            </w:pPr>
            <w:r>
              <w:rPr>
                <w:rFonts w:ascii="PT Astra Sans" w:hAnsi="PT Astra Sans"/>
              </w:rPr>
              <w:t>подпункт «</w:t>
            </w:r>
            <w:r w:rsidRPr="000B2083">
              <w:rPr>
                <w:rFonts w:ascii="PT Astra Sans" w:hAnsi="PT Astra Sans"/>
              </w:rPr>
              <w:t>б</w:t>
            </w:r>
            <w:r>
              <w:rPr>
                <w:rFonts w:ascii="PT Astra Sans" w:hAnsi="PT Astra Sans"/>
              </w:rPr>
              <w:t>»</w:t>
            </w:r>
            <w:r w:rsidRPr="000B2083">
              <w:rPr>
                <w:rFonts w:ascii="PT Astra Sans" w:hAnsi="PT Astra Sans"/>
              </w:rPr>
              <w:t xml:space="preserve"> пункта </w:t>
            </w:r>
            <w:r>
              <w:rPr>
                <w:rFonts w:ascii="PT Astra Sans" w:hAnsi="PT Astra Sans"/>
              </w:rPr>
              <w:t>40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E15AC" w:rsidRPr="000B2083" w:rsidRDefault="009E15AC" w:rsidP="00990B93">
            <w:pPr>
              <w:pStyle w:val="af5"/>
              <w:ind w:left="150" w:right="143" w:firstLine="0"/>
              <w:rPr>
                <w:rFonts w:ascii="PT Astra Sans" w:hAnsi="PT Astra Sans"/>
              </w:rPr>
            </w:pPr>
            <w:r w:rsidRPr="000B2083">
              <w:rPr>
                <w:rFonts w:ascii="PT Astra Sans" w:hAnsi="PT Astra Sans"/>
              </w:rPr>
              <w:t>отсутствие факта допущения опечаток и ошибок в разрешении на ввод объекта в эксплуатацию</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15AC" w:rsidRPr="000B2083" w:rsidRDefault="009E15AC" w:rsidP="00990B93">
            <w:pPr>
              <w:pStyle w:val="af5"/>
              <w:ind w:left="150" w:right="143" w:firstLine="0"/>
              <w:rPr>
                <w:rFonts w:ascii="PT Astra Sans" w:hAnsi="PT Astra Sans"/>
              </w:rPr>
            </w:pPr>
            <w:r w:rsidRPr="000B2083">
              <w:rPr>
                <w:rFonts w:ascii="PT Astra Sans" w:hAnsi="PT Astra Sans"/>
              </w:rPr>
              <w:t>Указываются основания такого вывода</w:t>
            </w:r>
          </w:p>
        </w:tc>
      </w:tr>
    </w:tbl>
    <w:p w:rsidR="000B2083" w:rsidRDefault="000B2083" w:rsidP="000B2083">
      <w:pPr>
        <w:pStyle w:val="af5"/>
        <w:ind w:left="5387" w:right="282"/>
        <w:rPr>
          <w:rFonts w:ascii="PT Astra Sans" w:hAnsi="PT Astra Sans"/>
          <w:sz w:val="20"/>
          <w:szCs w:val="20"/>
        </w:rPr>
      </w:pPr>
    </w:p>
    <w:p w:rsidR="000B2083" w:rsidRPr="0007794E" w:rsidRDefault="000B2083" w:rsidP="009E15AC">
      <w:pPr>
        <w:pStyle w:val="af5"/>
        <w:ind w:firstLine="0"/>
        <w:rPr>
          <w:rFonts w:ascii="PT Astra Sans" w:hAnsi="PT Astra Sans"/>
        </w:rPr>
      </w:pPr>
      <w:r w:rsidRPr="0007794E">
        <w:rPr>
          <w:rFonts w:ascii="PT Astra Sans" w:hAnsi="PT Astra Sans"/>
        </w:rPr>
        <w:t xml:space="preserve">Вы вправе повторно обратиться с заявлением об исправлении допущенных опечаток и ошибок в разрешения </w:t>
      </w:r>
      <w:r w:rsidR="003346C6">
        <w:rPr>
          <w:rFonts w:ascii="PT Astra Sans" w:hAnsi="PT Astra Sans"/>
        </w:rPr>
        <w:t>на ввод объекта в эксплуатацию</w:t>
      </w:r>
      <w:r w:rsidRPr="0007794E">
        <w:rPr>
          <w:rFonts w:ascii="PT Astra Sans" w:hAnsi="PT Astra Sans"/>
        </w:rPr>
        <w:t xml:space="preserve"> после устранения указанных нарушений.</w:t>
      </w:r>
    </w:p>
    <w:p w:rsidR="000B2083" w:rsidRPr="0007794E" w:rsidRDefault="000B2083" w:rsidP="009E15AC">
      <w:pPr>
        <w:pStyle w:val="af5"/>
        <w:ind w:firstLine="0"/>
        <w:rPr>
          <w:rFonts w:ascii="PT Astra Sans" w:hAnsi="PT Astra Sans"/>
        </w:rPr>
      </w:pPr>
      <w:r w:rsidRPr="0007794E">
        <w:rPr>
          <w:rFonts w:ascii="PT Astra Sans" w:hAnsi="PT Astra Sans"/>
        </w:rPr>
        <w:t>Данный отказ может быть обжалован в досудебном порядке путем</w:t>
      </w:r>
    </w:p>
    <w:p w:rsidR="000B2083" w:rsidRPr="0007794E" w:rsidRDefault="000B2083" w:rsidP="009E15AC">
      <w:pPr>
        <w:pStyle w:val="af5"/>
        <w:ind w:firstLine="0"/>
        <w:rPr>
          <w:rFonts w:ascii="PT Astra Sans" w:hAnsi="PT Astra Sans"/>
        </w:rPr>
      </w:pPr>
      <w:r w:rsidRPr="0007794E">
        <w:rPr>
          <w:rFonts w:ascii="PT Astra Sans" w:hAnsi="PT Astra Sans"/>
        </w:rPr>
        <w:t xml:space="preserve">направления жалобы </w:t>
      </w:r>
      <w:proofErr w:type="gramStart"/>
      <w:r w:rsidRPr="0007794E">
        <w:rPr>
          <w:rFonts w:ascii="PT Astra Sans" w:hAnsi="PT Astra Sans"/>
        </w:rPr>
        <w:t>в</w:t>
      </w:r>
      <w:proofErr w:type="gramEnd"/>
      <w:r w:rsidRPr="0007794E">
        <w:rPr>
          <w:rFonts w:ascii="PT Astra Sans" w:hAnsi="PT Astra Sans"/>
        </w:rPr>
        <w:t>___________________________________________</w:t>
      </w:r>
      <w:r>
        <w:rPr>
          <w:rFonts w:ascii="PT Astra Sans" w:hAnsi="PT Astra Sans"/>
        </w:rPr>
        <w:t>___________</w:t>
      </w:r>
      <w:r w:rsidRPr="0007794E">
        <w:rPr>
          <w:rFonts w:ascii="PT Astra Sans" w:hAnsi="PT Astra Sans"/>
        </w:rPr>
        <w:t>,</w:t>
      </w:r>
    </w:p>
    <w:p w:rsidR="000B2083" w:rsidRPr="0007794E" w:rsidRDefault="000B2083" w:rsidP="009E15AC">
      <w:pPr>
        <w:pStyle w:val="af5"/>
        <w:ind w:firstLine="0"/>
        <w:rPr>
          <w:rFonts w:ascii="PT Astra Sans" w:hAnsi="PT Astra Sans"/>
        </w:rPr>
      </w:pPr>
      <w:r w:rsidRPr="0007794E">
        <w:rPr>
          <w:rFonts w:ascii="PT Astra Sans" w:hAnsi="PT Astra Sans"/>
        </w:rPr>
        <w:t>а также в судебном порядке.</w:t>
      </w:r>
    </w:p>
    <w:p w:rsidR="000B2083" w:rsidRPr="0007794E" w:rsidRDefault="000B2083" w:rsidP="009E15AC">
      <w:pPr>
        <w:pStyle w:val="af5"/>
        <w:ind w:firstLine="0"/>
        <w:rPr>
          <w:rFonts w:ascii="PT Astra Sans" w:hAnsi="PT Astra Sans"/>
        </w:rPr>
      </w:pPr>
      <w:r w:rsidRPr="0007794E">
        <w:rPr>
          <w:rFonts w:ascii="PT Astra Sans" w:hAnsi="PT Astra Sans"/>
        </w:rPr>
        <w:t>Дополнительно информируем:_____________________________________</w:t>
      </w:r>
      <w:r>
        <w:rPr>
          <w:rFonts w:ascii="PT Astra Sans" w:hAnsi="PT Astra Sans"/>
        </w:rPr>
        <w:t>___________</w:t>
      </w:r>
    </w:p>
    <w:p w:rsidR="000B2083" w:rsidRPr="007B72BF" w:rsidRDefault="000B2083" w:rsidP="009E15AC">
      <w:pPr>
        <w:pStyle w:val="af5"/>
        <w:ind w:firstLine="0"/>
        <w:rPr>
          <w:rFonts w:ascii="PT Astra Sans" w:hAnsi="PT Astra Sans"/>
          <w:sz w:val="28"/>
          <w:szCs w:val="28"/>
        </w:rPr>
      </w:pPr>
      <w:r w:rsidRPr="0007794E">
        <w:rPr>
          <w:rFonts w:ascii="PT Astra Sans" w:hAnsi="PT Astra Sans"/>
        </w:rPr>
        <w:t>________________________________________________________________</w:t>
      </w:r>
      <w:r>
        <w:rPr>
          <w:rFonts w:ascii="PT Astra Sans" w:hAnsi="PT Astra Sans"/>
        </w:rPr>
        <w:t>__________</w:t>
      </w:r>
    </w:p>
    <w:p w:rsidR="000B2083" w:rsidRDefault="000B2083" w:rsidP="009E15AC">
      <w:pPr>
        <w:pStyle w:val="af5"/>
        <w:ind w:firstLine="0"/>
        <w:jc w:val="center"/>
        <w:rPr>
          <w:rFonts w:ascii="PT Astra Sans" w:hAnsi="PT Astra Sans"/>
          <w:sz w:val="20"/>
          <w:szCs w:val="20"/>
        </w:rPr>
      </w:pPr>
      <w:r w:rsidRPr="007B72BF">
        <w:rPr>
          <w:rFonts w:ascii="PT Astra Sans" w:hAnsi="PT Astra Sans"/>
          <w:sz w:val="20"/>
          <w:szCs w:val="20"/>
        </w:rPr>
        <w:t>(указывается информация, необходимая для устранения причин отказа в приеме документов, а также иная</w:t>
      </w:r>
      <w:r>
        <w:rPr>
          <w:rFonts w:ascii="PT Astra Sans" w:hAnsi="PT Astra Sans"/>
          <w:sz w:val="20"/>
          <w:szCs w:val="20"/>
        </w:rPr>
        <w:t xml:space="preserve"> </w:t>
      </w:r>
      <w:r w:rsidRPr="007B72BF">
        <w:rPr>
          <w:rFonts w:ascii="PT Astra Sans" w:hAnsi="PT Astra Sans"/>
          <w:sz w:val="20"/>
          <w:szCs w:val="20"/>
        </w:rPr>
        <w:t>дополнительная информация при наличии)</w:t>
      </w:r>
    </w:p>
    <w:p w:rsidR="000B2083" w:rsidRPr="0007794E" w:rsidRDefault="000B2083" w:rsidP="009E15AC">
      <w:pPr>
        <w:pStyle w:val="af5"/>
        <w:ind w:firstLine="0"/>
        <w:rPr>
          <w:rFonts w:ascii="PT Astra Sans" w:hAnsi="PT Astra Sans"/>
        </w:rPr>
      </w:pPr>
      <w:r w:rsidRPr="0007794E">
        <w:rPr>
          <w:rFonts w:ascii="PT Astra Sans" w:hAnsi="PT Astra Sans"/>
        </w:rPr>
        <w:t xml:space="preserve">_________________   _____________________    </w:t>
      </w:r>
      <w:r>
        <w:rPr>
          <w:rFonts w:ascii="PT Astra Sans" w:hAnsi="PT Astra Sans"/>
        </w:rPr>
        <w:t xml:space="preserve">           _____</w:t>
      </w:r>
      <w:r w:rsidRPr="0007794E">
        <w:rPr>
          <w:rFonts w:ascii="PT Astra Sans" w:hAnsi="PT Astra Sans"/>
        </w:rPr>
        <w:t>_______________________</w:t>
      </w:r>
    </w:p>
    <w:p w:rsidR="000B2083" w:rsidRDefault="000B2083" w:rsidP="009E15AC">
      <w:pPr>
        <w:pStyle w:val="af5"/>
        <w:tabs>
          <w:tab w:val="left" w:pos="9072"/>
        </w:tabs>
        <w:ind w:firstLine="0"/>
        <w:rPr>
          <w:rFonts w:ascii="PT Astra Sans" w:hAnsi="PT Astra Sans"/>
          <w:sz w:val="20"/>
          <w:szCs w:val="20"/>
        </w:rPr>
      </w:pPr>
      <w:r>
        <w:rPr>
          <w:rFonts w:ascii="PT Astra Sans" w:hAnsi="PT Astra Sans"/>
          <w:sz w:val="20"/>
          <w:szCs w:val="20"/>
        </w:rPr>
        <w:t xml:space="preserve">              </w:t>
      </w:r>
      <w:proofErr w:type="gramStart"/>
      <w:r>
        <w:rPr>
          <w:rFonts w:ascii="PT Astra Sans" w:hAnsi="PT Astra Sans"/>
          <w:sz w:val="20"/>
          <w:szCs w:val="20"/>
        </w:rPr>
        <w:t>(</w:t>
      </w:r>
      <w:r w:rsidRPr="007B72BF">
        <w:rPr>
          <w:rFonts w:ascii="PT Astra Sans" w:hAnsi="PT Astra Sans"/>
          <w:sz w:val="20"/>
          <w:szCs w:val="20"/>
        </w:rPr>
        <w:t>должность)</w:t>
      </w:r>
      <w:r>
        <w:rPr>
          <w:rFonts w:ascii="PT Astra Sans" w:hAnsi="PT Astra Sans"/>
          <w:sz w:val="20"/>
          <w:szCs w:val="20"/>
        </w:rPr>
        <w:t xml:space="preserve">                            </w:t>
      </w:r>
      <w:r w:rsidRPr="007B72BF">
        <w:rPr>
          <w:rFonts w:ascii="PT Astra Sans" w:hAnsi="PT Astra Sans"/>
          <w:sz w:val="20"/>
          <w:szCs w:val="20"/>
        </w:rPr>
        <w:t>(подпись)</w:t>
      </w:r>
      <w:r>
        <w:rPr>
          <w:rFonts w:ascii="PT Astra Sans" w:hAnsi="PT Astra Sans"/>
          <w:sz w:val="20"/>
          <w:szCs w:val="20"/>
        </w:rPr>
        <w:t xml:space="preserve">                                 </w:t>
      </w:r>
      <w:r w:rsidRPr="007B72BF">
        <w:rPr>
          <w:rFonts w:ascii="PT Astra Sans" w:hAnsi="PT Astra Sans"/>
          <w:sz w:val="20"/>
          <w:szCs w:val="20"/>
        </w:rPr>
        <w:t>(фамилия, имя, отчество (при наличии</w:t>
      </w:r>
      <w:r w:rsidR="009E15AC">
        <w:rPr>
          <w:rFonts w:ascii="PT Astra Sans" w:hAnsi="PT Astra Sans"/>
          <w:sz w:val="20"/>
          <w:szCs w:val="20"/>
        </w:rPr>
        <w:t>)</w:t>
      </w:r>
      <w:proofErr w:type="gramEnd"/>
    </w:p>
    <w:p w:rsidR="009E15AC" w:rsidRDefault="009E15AC" w:rsidP="009E15AC">
      <w:pPr>
        <w:pStyle w:val="af5"/>
        <w:tabs>
          <w:tab w:val="left" w:pos="9072"/>
        </w:tabs>
        <w:ind w:left="5387" w:firstLine="0"/>
        <w:rPr>
          <w:rFonts w:ascii="PT Astra Sans" w:hAnsi="PT Astra Sans"/>
          <w:sz w:val="20"/>
          <w:szCs w:val="20"/>
        </w:rPr>
      </w:pPr>
      <w:r w:rsidRPr="00B22723">
        <w:rPr>
          <w:rFonts w:ascii="PT Astra Sans" w:hAnsi="PT Astra Sans"/>
          <w:sz w:val="20"/>
          <w:szCs w:val="20"/>
        </w:rPr>
        <w:lastRenderedPageBreak/>
        <w:t xml:space="preserve">Приложение </w:t>
      </w:r>
      <w:r w:rsidR="003346C6">
        <w:rPr>
          <w:rFonts w:ascii="PT Astra Sans" w:hAnsi="PT Astra Sans"/>
          <w:sz w:val="20"/>
          <w:szCs w:val="20"/>
        </w:rPr>
        <w:t>6</w:t>
      </w:r>
    </w:p>
    <w:p w:rsidR="009E15AC" w:rsidRDefault="009E15AC" w:rsidP="009E15AC">
      <w:pPr>
        <w:pStyle w:val="af5"/>
        <w:tabs>
          <w:tab w:val="left" w:pos="9072"/>
        </w:tabs>
        <w:ind w:left="5387" w:firstLine="0"/>
        <w:rPr>
          <w:rFonts w:ascii="PT Astra Sans" w:hAnsi="PT Astra Sans"/>
          <w:sz w:val="20"/>
          <w:szCs w:val="20"/>
        </w:rPr>
      </w:pPr>
      <w:r w:rsidRPr="00B22723">
        <w:rPr>
          <w:rFonts w:ascii="PT Astra Sans" w:hAnsi="PT Astra Sans"/>
          <w:sz w:val="20"/>
          <w:szCs w:val="20"/>
        </w:rPr>
        <w:t xml:space="preserve"> к Административному регламенту по предоставлению муниципальной услуги</w:t>
      </w:r>
    </w:p>
    <w:p w:rsidR="009E15AC" w:rsidRDefault="009E15AC" w:rsidP="009E15AC">
      <w:pPr>
        <w:tabs>
          <w:tab w:val="left" w:pos="9072"/>
        </w:tabs>
        <w:ind w:left="5387" w:firstLine="0"/>
        <w:jc w:val="center"/>
        <w:rPr>
          <w:rFonts w:ascii="PT Astra Sans" w:hAnsi="PT Astra Sans"/>
          <w:sz w:val="20"/>
          <w:szCs w:val="20"/>
        </w:rPr>
      </w:pPr>
      <w:r w:rsidRPr="00D17F32">
        <w:rPr>
          <w:rFonts w:ascii="PT Astra Sans" w:hAnsi="PT Astra Sans" w:cs="Arial"/>
          <w:sz w:val="20"/>
          <w:szCs w:val="20"/>
        </w:rPr>
        <w:t>«</w:t>
      </w:r>
      <w:r>
        <w:rPr>
          <w:rFonts w:ascii="PT Astra Sans" w:hAnsi="PT Astra Sans"/>
          <w:sz w:val="20"/>
          <w:szCs w:val="20"/>
        </w:rPr>
        <w:t>в</w:t>
      </w:r>
      <w:r w:rsidRPr="00F63437">
        <w:rPr>
          <w:rFonts w:ascii="PT Astra Sans" w:hAnsi="PT Astra Sans"/>
          <w:sz w:val="20"/>
          <w:szCs w:val="20"/>
        </w:rPr>
        <w:t>ыдач</w:t>
      </w:r>
      <w:r>
        <w:rPr>
          <w:rFonts w:ascii="PT Astra Sans" w:hAnsi="PT Astra Sans"/>
          <w:sz w:val="20"/>
          <w:szCs w:val="20"/>
        </w:rPr>
        <w:t>а</w:t>
      </w:r>
      <w:r w:rsidRPr="00F63437">
        <w:rPr>
          <w:rFonts w:ascii="PT Astra Sans" w:hAnsi="PT Astra Sans"/>
          <w:sz w:val="20"/>
          <w:szCs w:val="20"/>
        </w:rPr>
        <w:t xml:space="preserve"> разрешения на </w:t>
      </w:r>
      <w:r>
        <w:rPr>
          <w:rFonts w:ascii="PT Astra Sans" w:hAnsi="PT Astra Sans"/>
          <w:sz w:val="20"/>
          <w:szCs w:val="20"/>
        </w:rPr>
        <w:t>ввод объекта в эксплуатацию</w:t>
      </w:r>
      <w:r w:rsidRPr="00F63437">
        <w:rPr>
          <w:rFonts w:ascii="PT Astra Sans" w:hAnsi="PT Astra Sans"/>
          <w:sz w:val="20"/>
          <w:szCs w:val="20"/>
        </w:rPr>
        <w:t>»</w:t>
      </w:r>
    </w:p>
    <w:p w:rsidR="009E15AC" w:rsidRDefault="009E15AC" w:rsidP="009E15AC">
      <w:pPr>
        <w:tabs>
          <w:tab w:val="left" w:pos="9072"/>
        </w:tabs>
        <w:ind w:left="5387" w:firstLine="0"/>
        <w:jc w:val="center"/>
        <w:rPr>
          <w:rFonts w:ascii="PT Astra Sans" w:hAnsi="PT Astra Sans"/>
          <w:sz w:val="20"/>
          <w:szCs w:val="20"/>
        </w:rPr>
      </w:pPr>
    </w:p>
    <w:p w:rsidR="009E15AC" w:rsidRPr="009E15AC" w:rsidRDefault="009E15AC" w:rsidP="009E15AC">
      <w:pPr>
        <w:pStyle w:val="af5"/>
        <w:jc w:val="right"/>
        <w:rPr>
          <w:rFonts w:ascii="PT Astra Sans" w:hAnsi="PT Astra Sans"/>
          <w:b/>
        </w:rPr>
      </w:pPr>
      <w:r w:rsidRPr="009E15AC">
        <w:rPr>
          <w:rFonts w:ascii="PT Astra Sans" w:hAnsi="PT Astra Sans"/>
          <w:b/>
        </w:rPr>
        <w:t>ФОРМА</w:t>
      </w:r>
    </w:p>
    <w:p w:rsidR="009E15AC" w:rsidRPr="003346C6" w:rsidRDefault="009E15AC" w:rsidP="003346C6">
      <w:pPr>
        <w:pStyle w:val="af5"/>
        <w:jc w:val="center"/>
        <w:rPr>
          <w:rStyle w:val="14"/>
          <w:rFonts w:ascii="PT Astra Sans" w:hAnsi="PT Astra Sans"/>
          <w:b/>
          <w:bCs/>
          <w:sz w:val="24"/>
          <w:szCs w:val="24"/>
        </w:rPr>
      </w:pPr>
      <w:r w:rsidRPr="003346C6">
        <w:rPr>
          <w:rStyle w:val="14"/>
          <w:rFonts w:ascii="PT Astra Sans" w:hAnsi="PT Astra Sans"/>
          <w:b/>
          <w:bCs/>
          <w:sz w:val="24"/>
          <w:szCs w:val="24"/>
        </w:rPr>
        <w:t>ЗАЯВЛЕНИЕ</w:t>
      </w:r>
    </w:p>
    <w:p w:rsidR="009E15AC" w:rsidRPr="003346C6" w:rsidRDefault="009E15AC" w:rsidP="003346C6">
      <w:pPr>
        <w:pStyle w:val="af5"/>
        <w:ind w:firstLine="0"/>
        <w:jc w:val="center"/>
        <w:rPr>
          <w:rFonts w:ascii="PT Astra Sans" w:hAnsi="PT Astra Sans"/>
        </w:rPr>
      </w:pPr>
      <w:r w:rsidRPr="003346C6">
        <w:rPr>
          <w:rFonts w:ascii="PT Astra Sans" w:hAnsi="PT Astra Sans"/>
          <w:b/>
        </w:rPr>
        <w:t>о выдаче дубликата разрешения ввод объекта в эксплуатацию</w:t>
      </w:r>
      <w:r w:rsidRPr="003346C6">
        <w:rPr>
          <w:rFonts w:ascii="PT Astra Sans" w:hAnsi="PT Astra Sans" w:cs="Arial"/>
          <w:color w:val="000000"/>
        </w:rPr>
        <w:t xml:space="preserve"> ______________________________________________________________________________________________________________________________________________________</w:t>
      </w:r>
    </w:p>
    <w:p w:rsidR="009E15AC" w:rsidRPr="005E130A" w:rsidRDefault="009E15AC" w:rsidP="009E15AC">
      <w:pPr>
        <w:pStyle w:val="af5"/>
        <w:jc w:val="center"/>
        <w:rPr>
          <w:rFonts w:ascii="PT Astra Sans" w:hAnsi="PT Astra Sans"/>
          <w:sz w:val="20"/>
          <w:szCs w:val="20"/>
        </w:rPr>
      </w:pPr>
      <w:r w:rsidRPr="005E130A">
        <w:rPr>
          <w:rFonts w:ascii="PT Astra Sans" w:hAnsi="PT Astra Sans"/>
          <w:sz w:val="20"/>
          <w:szCs w:val="20"/>
        </w:rPr>
        <w:t xml:space="preserve">(наименование уполномоченного на выдачу разрешений на </w:t>
      </w:r>
      <w:r>
        <w:rPr>
          <w:rFonts w:ascii="PT Astra Sans" w:hAnsi="PT Astra Sans"/>
          <w:sz w:val="20"/>
          <w:szCs w:val="20"/>
        </w:rPr>
        <w:t>ввод объекта в эксплуатацию</w:t>
      </w:r>
      <w:r w:rsidRPr="005E130A">
        <w:rPr>
          <w:rFonts w:ascii="PT Astra Sans" w:hAnsi="PT Astra Sans"/>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r>
        <w:rPr>
          <w:rFonts w:ascii="PT Astra Sans" w:hAnsi="PT Astra Sans"/>
          <w:sz w:val="20"/>
          <w:szCs w:val="20"/>
        </w:rPr>
        <w:t xml:space="preserve"> </w:t>
      </w:r>
      <w:r w:rsidRPr="005E130A">
        <w:rPr>
          <w:rFonts w:ascii="PT Astra Sans" w:hAnsi="PT Astra Sans"/>
          <w:sz w:val="20"/>
          <w:szCs w:val="20"/>
        </w:rPr>
        <w:t>организации)</w:t>
      </w:r>
    </w:p>
    <w:p w:rsidR="009E15AC" w:rsidRPr="00AC10F5" w:rsidRDefault="009E15AC" w:rsidP="009E15AC">
      <w:pPr>
        <w:pStyle w:val="af5"/>
        <w:rPr>
          <w:rFonts w:ascii="PT Astra Sans" w:hAnsi="PT Astra Sans"/>
        </w:rPr>
      </w:pPr>
      <w:r w:rsidRPr="00AC10F5">
        <w:rPr>
          <w:rFonts w:ascii="PT Astra Sans" w:hAnsi="PT Astra Sans"/>
        </w:rPr>
        <w:t xml:space="preserve">В соответствии со статьей 51 Градостроительного кодекса Российской Федерации прошу </w:t>
      </w:r>
      <w:r w:rsidRPr="00E74DC9">
        <w:rPr>
          <w:rFonts w:ascii="PT Astra Sans" w:hAnsi="PT Astra Sans"/>
        </w:rPr>
        <w:t xml:space="preserve">выдать дубликат разрешения на </w:t>
      </w:r>
      <w:r>
        <w:rPr>
          <w:rFonts w:ascii="PT Astra Sans" w:hAnsi="PT Astra Sans"/>
        </w:rPr>
        <w:t>ввод объекта в эксплуатацию</w:t>
      </w:r>
      <w:r w:rsidRPr="00AC10F5">
        <w:rPr>
          <w:rFonts w:ascii="PT Astra Sans" w:hAnsi="PT Astra Sans"/>
        </w:rPr>
        <w:t>.</w:t>
      </w:r>
    </w:p>
    <w:p w:rsidR="009E15AC" w:rsidRPr="004072B9" w:rsidRDefault="009E15AC" w:rsidP="009E15AC">
      <w:pPr>
        <w:pStyle w:val="af5"/>
        <w:ind w:right="282"/>
        <w:jc w:val="center"/>
        <w:rPr>
          <w:rFonts w:ascii="PT Astra Sans" w:hAnsi="PT Astra Sans"/>
          <w:b/>
        </w:rPr>
      </w:pPr>
      <w:r w:rsidRPr="004072B9">
        <w:rPr>
          <w:rFonts w:ascii="PT Astra Sans" w:hAnsi="PT Astra Sans"/>
          <w:b/>
        </w:rPr>
        <w:t>1. Сведения о застройщике</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3827"/>
      </w:tblGrid>
      <w:tr w:rsidR="009E15AC" w:rsidRPr="00681DC2" w:rsidTr="00990B93">
        <w:tc>
          <w:tcPr>
            <w:tcW w:w="850" w:type="dxa"/>
          </w:tcPr>
          <w:p w:rsidR="009E15AC" w:rsidRPr="00681DC2" w:rsidRDefault="009E15AC" w:rsidP="009E15AC">
            <w:pPr>
              <w:pStyle w:val="af5"/>
              <w:ind w:right="282" w:firstLine="0"/>
              <w:rPr>
                <w:rFonts w:ascii="PT Astra Sans" w:hAnsi="PT Astra Sans"/>
              </w:rPr>
            </w:pPr>
            <w:r w:rsidRPr="00681DC2">
              <w:rPr>
                <w:rFonts w:ascii="PT Astra Sans" w:hAnsi="PT Astra Sans"/>
              </w:rPr>
              <w:t>1.1</w:t>
            </w:r>
          </w:p>
        </w:tc>
        <w:tc>
          <w:tcPr>
            <w:tcW w:w="4423" w:type="dxa"/>
          </w:tcPr>
          <w:p w:rsidR="009E15AC" w:rsidRPr="00681DC2" w:rsidRDefault="009E15AC" w:rsidP="009E15AC">
            <w:pPr>
              <w:pStyle w:val="af5"/>
              <w:ind w:right="282" w:firstLine="0"/>
              <w:rPr>
                <w:rFonts w:ascii="PT Astra Sans" w:hAnsi="PT Astra Sans"/>
              </w:rPr>
            </w:pPr>
            <w:r w:rsidRPr="00681DC2">
              <w:rPr>
                <w:rFonts w:ascii="PT Astra Sans" w:hAnsi="PT Astra Sans"/>
              </w:rPr>
              <w:t>Сведения о физическом лице, в случае если застройщиком является физическое лицо:</w:t>
            </w:r>
          </w:p>
        </w:tc>
        <w:tc>
          <w:tcPr>
            <w:tcW w:w="3827" w:type="dxa"/>
          </w:tcPr>
          <w:p w:rsidR="009E15AC" w:rsidRPr="00681DC2" w:rsidRDefault="009E15AC" w:rsidP="009E15AC">
            <w:pPr>
              <w:pStyle w:val="af5"/>
              <w:ind w:right="282" w:firstLine="0"/>
              <w:rPr>
                <w:rFonts w:ascii="PT Astra Sans" w:hAnsi="PT Astra Sans"/>
              </w:rPr>
            </w:pPr>
          </w:p>
        </w:tc>
      </w:tr>
      <w:tr w:rsidR="009E15AC" w:rsidRPr="00681DC2" w:rsidTr="00990B93">
        <w:tc>
          <w:tcPr>
            <w:tcW w:w="850" w:type="dxa"/>
          </w:tcPr>
          <w:p w:rsidR="009E15AC" w:rsidRPr="00681DC2" w:rsidRDefault="009E15AC" w:rsidP="009E15AC">
            <w:pPr>
              <w:pStyle w:val="af5"/>
              <w:ind w:right="282" w:firstLine="0"/>
              <w:rPr>
                <w:rFonts w:ascii="PT Astra Sans" w:hAnsi="PT Astra Sans"/>
              </w:rPr>
            </w:pPr>
            <w:r w:rsidRPr="00681DC2">
              <w:rPr>
                <w:rFonts w:ascii="PT Astra Sans" w:hAnsi="PT Astra Sans"/>
              </w:rPr>
              <w:t>1.1.1</w:t>
            </w:r>
          </w:p>
        </w:tc>
        <w:tc>
          <w:tcPr>
            <w:tcW w:w="4423" w:type="dxa"/>
          </w:tcPr>
          <w:p w:rsidR="009E15AC" w:rsidRPr="00681DC2" w:rsidRDefault="009E15AC" w:rsidP="009E15AC">
            <w:pPr>
              <w:pStyle w:val="af5"/>
              <w:ind w:right="282" w:firstLine="0"/>
              <w:rPr>
                <w:rFonts w:ascii="PT Astra Sans" w:hAnsi="PT Astra Sans"/>
              </w:rPr>
            </w:pPr>
            <w:r w:rsidRPr="00681DC2">
              <w:rPr>
                <w:rFonts w:ascii="PT Astra Sans" w:hAnsi="PT Astra Sans"/>
              </w:rPr>
              <w:t>Фамилия, имя, отчество (при наличии)</w:t>
            </w:r>
          </w:p>
        </w:tc>
        <w:tc>
          <w:tcPr>
            <w:tcW w:w="3827" w:type="dxa"/>
          </w:tcPr>
          <w:p w:rsidR="009E15AC" w:rsidRPr="00681DC2" w:rsidRDefault="009E15AC" w:rsidP="009E15AC">
            <w:pPr>
              <w:pStyle w:val="af5"/>
              <w:ind w:right="282" w:firstLine="0"/>
              <w:rPr>
                <w:rFonts w:ascii="PT Astra Sans" w:hAnsi="PT Astra Sans"/>
                <w:bCs/>
              </w:rPr>
            </w:pPr>
          </w:p>
        </w:tc>
      </w:tr>
      <w:tr w:rsidR="009E15AC" w:rsidRPr="00681DC2" w:rsidTr="00990B93">
        <w:tc>
          <w:tcPr>
            <w:tcW w:w="850" w:type="dxa"/>
          </w:tcPr>
          <w:p w:rsidR="009E15AC" w:rsidRPr="00681DC2" w:rsidRDefault="009E15AC" w:rsidP="009E15AC">
            <w:pPr>
              <w:pStyle w:val="af5"/>
              <w:ind w:right="282" w:firstLine="0"/>
              <w:rPr>
                <w:rFonts w:ascii="PT Astra Sans" w:hAnsi="PT Astra Sans"/>
              </w:rPr>
            </w:pPr>
            <w:r w:rsidRPr="00681DC2">
              <w:rPr>
                <w:rFonts w:ascii="PT Astra Sans" w:hAnsi="PT Astra Sans"/>
              </w:rPr>
              <w:t>1.1.2</w:t>
            </w:r>
          </w:p>
        </w:tc>
        <w:tc>
          <w:tcPr>
            <w:tcW w:w="4423" w:type="dxa"/>
          </w:tcPr>
          <w:p w:rsidR="009E15AC" w:rsidRPr="005E130A" w:rsidRDefault="009E15AC" w:rsidP="009E15AC">
            <w:pPr>
              <w:pStyle w:val="af5"/>
              <w:ind w:right="282" w:firstLine="0"/>
              <w:rPr>
                <w:rFonts w:ascii="PT Astra Sans" w:hAnsi="PT Astra Sans"/>
              </w:rPr>
            </w:pPr>
            <w:r w:rsidRPr="005E130A">
              <w:rPr>
                <w:rFonts w:ascii="PT Astra Sans" w:hAnsi="PT Astra Sans"/>
              </w:rPr>
              <w:t>Реквизиты документа, удостоверяющего личность (не указываются в случае, если застройщик является индивидуальным предпринимателем</w:t>
            </w:r>
            <w:r>
              <w:rPr>
                <w:rFonts w:ascii="PT Astra Sans" w:hAnsi="PT Astra Sans"/>
              </w:rPr>
              <w:t>)</w:t>
            </w:r>
          </w:p>
        </w:tc>
        <w:tc>
          <w:tcPr>
            <w:tcW w:w="3827" w:type="dxa"/>
          </w:tcPr>
          <w:p w:rsidR="009E15AC" w:rsidRPr="00681DC2" w:rsidRDefault="009E15AC" w:rsidP="009E15AC">
            <w:pPr>
              <w:pStyle w:val="af5"/>
              <w:ind w:right="282" w:firstLine="0"/>
              <w:rPr>
                <w:rFonts w:ascii="PT Astra Sans" w:hAnsi="PT Astra Sans"/>
                <w:bCs/>
              </w:rPr>
            </w:pPr>
          </w:p>
        </w:tc>
      </w:tr>
      <w:tr w:rsidR="009E15AC" w:rsidRPr="00681DC2" w:rsidTr="00990B93">
        <w:tc>
          <w:tcPr>
            <w:tcW w:w="850" w:type="dxa"/>
          </w:tcPr>
          <w:p w:rsidR="009E15AC" w:rsidRPr="00681DC2" w:rsidRDefault="009E15AC" w:rsidP="009E15AC">
            <w:pPr>
              <w:pStyle w:val="af5"/>
              <w:ind w:right="282" w:firstLine="0"/>
              <w:rPr>
                <w:rFonts w:ascii="PT Astra Sans" w:hAnsi="PT Astra Sans"/>
              </w:rPr>
            </w:pPr>
            <w:r w:rsidRPr="00681DC2">
              <w:rPr>
                <w:rFonts w:ascii="PT Astra Sans" w:hAnsi="PT Astra Sans"/>
              </w:rPr>
              <w:t>1.1.3</w:t>
            </w:r>
          </w:p>
        </w:tc>
        <w:tc>
          <w:tcPr>
            <w:tcW w:w="4423" w:type="dxa"/>
          </w:tcPr>
          <w:p w:rsidR="009E15AC" w:rsidRPr="00681DC2" w:rsidRDefault="009E15AC" w:rsidP="009E15AC">
            <w:pPr>
              <w:pStyle w:val="af5"/>
              <w:ind w:right="282" w:firstLine="0"/>
              <w:rPr>
                <w:rFonts w:ascii="PT Astra Sans" w:hAnsi="PT Astra Sans"/>
              </w:rPr>
            </w:pPr>
            <w:r w:rsidRPr="005E130A">
              <w:rPr>
                <w:rFonts w:ascii="PT Astra Sans" w:hAnsi="PT Astra Sans"/>
              </w:rPr>
              <w:t>Основной государственный регистрационный номер индивидуального предпринимателя</w:t>
            </w:r>
          </w:p>
        </w:tc>
        <w:tc>
          <w:tcPr>
            <w:tcW w:w="3827" w:type="dxa"/>
          </w:tcPr>
          <w:p w:rsidR="009E15AC" w:rsidRPr="00681DC2" w:rsidRDefault="009E15AC" w:rsidP="009E15AC">
            <w:pPr>
              <w:pStyle w:val="af5"/>
              <w:ind w:right="282" w:firstLine="0"/>
              <w:rPr>
                <w:rFonts w:ascii="PT Astra Sans" w:hAnsi="PT Astra Sans"/>
                <w:bCs/>
              </w:rPr>
            </w:pPr>
          </w:p>
        </w:tc>
      </w:tr>
      <w:tr w:rsidR="009E15AC" w:rsidRPr="00681DC2" w:rsidTr="00990B93">
        <w:tc>
          <w:tcPr>
            <w:tcW w:w="850" w:type="dxa"/>
          </w:tcPr>
          <w:p w:rsidR="009E15AC" w:rsidRPr="00681DC2" w:rsidRDefault="009E15AC" w:rsidP="009E15AC">
            <w:pPr>
              <w:pStyle w:val="af5"/>
              <w:ind w:right="282" w:firstLine="0"/>
              <w:rPr>
                <w:rFonts w:ascii="PT Astra Sans" w:hAnsi="PT Astra Sans"/>
              </w:rPr>
            </w:pPr>
            <w:r w:rsidRPr="00681DC2">
              <w:rPr>
                <w:rFonts w:ascii="PT Astra Sans" w:hAnsi="PT Astra Sans"/>
              </w:rPr>
              <w:t>1.2</w:t>
            </w:r>
          </w:p>
        </w:tc>
        <w:tc>
          <w:tcPr>
            <w:tcW w:w="4423" w:type="dxa"/>
          </w:tcPr>
          <w:p w:rsidR="009E15AC" w:rsidRPr="00681DC2" w:rsidRDefault="009E15AC" w:rsidP="009E15AC">
            <w:pPr>
              <w:pStyle w:val="af5"/>
              <w:ind w:right="282" w:firstLine="0"/>
              <w:rPr>
                <w:rFonts w:ascii="PT Astra Sans" w:hAnsi="PT Astra Sans"/>
              </w:rPr>
            </w:pPr>
            <w:r w:rsidRPr="00681DC2">
              <w:rPr>
                <w:rFonts w:ascii="PT Astra Sans" w:hAnsi="PT Astra Sans"/>
              </w:rPr>
              <w:t>Сведения о юридическом лице, в случае если застройщиком является юридическое лицо:</w:t>
            </w:r>
          </w:p>
        </w:tc>
        <w:tc>
          <w:tcPr>
            <w:tcW w:w="3827" w:type="dxa"/>
          </w:tcPr>
          <w:p w:rsidR="009E15AC" w:rsidRPr="00681DC2" w:rsidRDefault="009E15AC" w:rsidP="009E15AC">
            <w:pPr>
              <w:pStyle w:val="af5"/>
              <w:ind w:right="282" w:firstLine="0"/>
              <w:rPr>
                <w:rFonts w:ascii="PT Astra Sans" w:hAnsi="PT Astra Sans"/>
              </w:rPr>
            </w:pPr>
          </w:p>
        </w:tc>
      </w:tr>
      <w:tr w:rsidR="009E15AC" w:rsidRPr="00681DC2" w:rsidTr="00990B93">
        <w:tc>
          <w:tcPr>
            <w:tcW w:w="850" w:type="dxa"/>
          </w:tcPr>
          <w:p w:rsidR="009E15AC" w:rsidRPr="00681DC2" w:rsidRDefault="009E15AC" w:rsidP="009E15AC">
            <w:pPr>
              <w:pStyle w:val="af5"/>
              <w:ind w:right="282" w:firstLine="0"/>
              <w:rPr>
                <w:rFonts w:ascii="PT Astra Sans" w:hAnsi="PT Astra Sans"/>
              </w:rPr>
            </w:pPr>
            <w:r w:rsidRPr="00681DC2">
              <w:rPr>
                <w:rFonts w:ascii="PT Astra Sans" w:hAnsi="PT Astra Sans"/>
              </w:rPr>
              <w:t>1.2.1</w:t>
            </w:r>
          </w:p>
        </w:tc>
        <w:tc>
          <w:tcPr>
            <w:tcW w:w="4423" w:type="dxa"/>
          </w:tcPr>
          <w:p w:rsidR="009E15AC" w:rsidRPr="00681DC2" w:rsidRDefault="009E15AC" w:rsidP="009E15AC">
            <w:pPr>
              <w:pStyle w:val="af5"/>
              <w:ind w:right="282" w:firstLine="0"/>
              <w:rPr>
                <w:rFonts w:ascii="PT Astra Sans" w:hAnsi="PT Astra Sans"/>
              </w:rPr>
            </w:pPr>
            <w:r>
              <w:rPr>
                <w:rFonts w:ascii="PT Astra Sans" w:hAnsi="PT Astra Sans"/>
              </w:rPr>
              <w:t>Полное н</w:t>
            </w:r>
            <w:r w:rsidRPr="00681DC2">
              <w:rPr>
                <w:rFonts w:ascii="PT Astra Sans" w:hAnsi="PT Astra Sans"/>
              </w:rPr>
              <w:t>аименование</w:t>
            </w:r>
          </w:p>
        </w:tc>
        <w:tc>
          <w:tcPr>
            <w:tcW w:w="3827" w:type="dxa"/>
          </w:tcPr>
          <w:p w:rsidR="009E15AC" w:rsidRPr="00681DC2" w:rsidRDefault="009E15AC" w:rsidP="009E15AC">
            <w:pPr>
              <w:pStyle w:val="af5"/>
              <w:ind w:right="282" w:firstLine="0"/>
              <w:rPr>
                <w:rFonts w:ascii="PT Astra Sans" w:hAnsi="PT Astra Sans"/>
              </w:rPr>
            </w:pPr>
          </w:p>
        </w:tc>
      </w:tr>
      <w:tr w:rsidR="009E15AC" w:rsidRPr="00681DC2" w:rsidTr="00990B93">
        <w:tc>
          <w:tcPr>
            <w:tcW w:w="850" w:type="dxa"/>
          </w:tcPr>
          <w:p w:rsidR="009E15AC" w:rsidRPr="00681DC2" w:rsidRDefault="009E15AC" w:rsidP="009E15AC">
            <w:pPr>
              <w:pStyle w:val="af5"/>
              <w:ind w:right="282" w:firstLine="0"/>
              <w:rPr>
                <w:rFonts w:ascii="PT Astra Sans" w:hAnsi="PT Astra Sans"/>
              </w:rPr>
            </w:pPr>
            <w:r w:rsidRPr="00681DC2">
              <w:rPr>
                <w:rFonts w:ascii="PT Astra Sans" w:hAnsi="PT Astra Sans"/>
              </w:rPr>
              <w:t>1.2.2</w:t>
            </w:r>
          </w:p>
        </w:tc>
        <w:tc>
          <w:tcPr>
            <w:tcW w:w="4423" w:type="dxa"/>
          </w:tcPr>
          <w:p w:rsidR="009E15AC" w:rsidRPr="00681DC2" w:rsidRDefault="009E15AC" w:rsidP="009E15AC">
            <w:pPr>
              <w:pStyle w:val="af5"/>
              <w:ind w:right="282" w:firstLine="0"/>
              <w:rPr>
                <w:rFonts w:ascii="PT Astra Sans" w:hAnsi="PT Astra Sans"/>
              </w:rPr>
            </w:pPr>
            <w:r w:rsidRPr="00681DC2">
              <w:rPr>
                <w:rFonts w:ascii="PT Astra Sans" w:hAnsi="PT Astra Sans"/>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w:t>
            </w:r>
          </w:p>
        </w:tc>
        <w:tc>
          <w:tcPr>
            <w:tcW w:w="3827" w:type="dxa"/>
          </w:tcPr>
          <w:p w:rsidR="009E15AC" w:rsidRPr="00681DC2" w:rsidRDefault="009E15AC" w:rsidP="009E15AC">
            <w:pPr>
              <w:pStyle w:val="af5"/>
              <w:ind w:right="282" w:firstLine="0"/>
              <w:rPr>
                <w:rFonts w:ascii="PT Astra Sans" w:hAnsi="PT Astra Sans"/>
              </w:rPr>
            </w:pPr>
          </w:p>
        </w:tc>
      </w:tr>
      <w:tr w:rsidR="009E15AC" w:rsidRPr="00681DC2" w:rsidTr="00990B93">
        <w:tc>
          <w:tcPr>
            <w:tcW w:w="850" w:type="dxa"/>
          </w:tcPr>
          <w:p w:rsidR="009E15AC" w:rsidRPr="00681DC2" w:rsidRDefault="009E15AC" w:rsidP="009E15AC">
            <w:pPr>
              <w:pStyle w:val="af5"/>
              <w:ind w:right="282" w:firstLine="0"/>
              <w:rPr>
                <w:rFonts w:ascii="PT Astra Sans" w:hAnsi="PT Astra Sans"/>
              </w:rPr>
            </w:pPr>
            <w:r w:rsidRPr="00681DC2">
              <w:rPr>
                <w:rFonts w:ascii="PT Astra Sans" w:hAnsi="PT Astra Sans"/>
              </w:rPr>
              <w:t>1.2.3</w:t>
            </w:r>
          </w:p>
        </w:tc>
        <w:tc>
          <w:tcPr>
            <w:tcW w:w="4423" w:type="dxa"/>
          </w:tcPr>
          <w:p w:rsidR="009E15AC" w:rsidRPr="00CC3FDD" w:rsidRDefault="009E15AC" w:rsidP="009E15AC">
            <w:pPr>
              <w:pStyle w:val="af5"/>
              <w:ind w:right="282" w:firstLine="0"/>
              <w:rPr>
                <w:rFonts w:ascii="PT Astra Sans" w:hAnsi="PT Astra Sans"/>
              </w:rPr>
            </w:pPr>
            <w:r w:rsidRPr="00CC3FDD">
              <w:rPr>
                <w:rFonts w:ascii="PT Astra Sans" w:hAnsi="PT Astra Sans"/>
              </w:rPr>
              <w:t>Идентификационный номер налогоплательщика - юридического лица</w:t>
            </w:r>
          </w:p>
        </w:tc>
        <w:tc>
          <w:tcPr>
            <w:tcW w:w="3827" w:type="dxa"/>
          </w:tcPr>
          <w:p w:rsidR="009E15AC" w:rsidRPr="00681DC2" w:rsidRDefault="009E15AC" w:rsidP="009E15AC">
            <w:pPr>
              <w:pStyle w:val="af5"/>
              <w:ind w:right="282" w:firstLine="0"/>
              <w:rPr>
                <w:rFonts w:ascii="PT Astra Sans" w:hAnsi="PT Astra Sans"/>
              </w:rPr>
            </w:pPr>
          </w:p>
        </w:tc>
      </w:tr>
    </w:tbl>
    <w:p w:rsidR="009E15AC" w:rsidRPr="006B6C9F" w:rsidRDefault="009E15AC" w:rsidP="009E15AC">
      <w:pPr>
        <w:pStyle w:val="af5"/>
        <w:ind w:right="282" w:firstLine="0"/>
        <w:jc w:val="center"/>
        <w:rPr>
          <w:rFonts w:ascii="PT Astra Sans" w:hAnsi="PT Astra Sans"/>
          <w:b/>
        </w:rPr>
      </w:pPr>
      <w:r w:rsidRPr="006B6C9F">
        <w:rPr>
          <w:rFonts w:ascii="PT Astra Sans" w:hAnsi="PT Astra Sans"/>
          <w:b/>
        </w:rPr>
        <w:t>2.Сведения об объекте</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3827"/>
      </w:tblGrid>
      <w:tr w:rsidR="009E15AC" w:rsidRPr="00681DC2" w:rsidTr="00990B93">
        <w:tc>
          <w:tcPr>
            <w:tcW w:w="850" w:type="dxa"/>
          </w:tcPr>
          <w:p w:rsidR="009E15AC" w:rsidRPr="00681DC2" w:rsidRDefault="009E15AC" w:rsidP="009E15AC">
            <w:pPr>
              <w:pStyle w:val="af5"/>
              <w:ind w:right="282" w:firstLine="0"/>
              <w:rPr>
                <w:rFonts w:ascii="PT Astra Sans" w:hAnsi="PT Astra Sans"/>
              </w:rPr>
            </w:pPr>
            <w:r>
              <w:rPr>
                <w:rFonts w:ascii="PT Astra Sans" w:hAnsi="PT Astra Sans"/>
              </w:rPr>
              <w:t>2</w:t>
            </w:r>
            <w:r w:rsidRPr="00681DC2">
              <w:rPr>
                <w:rFonts w:ascii="PT Astra Sans" w:hAnsi="PT Astra Sans"/>
              </w:rPr>
              <w:t>.1</w:t>
            </w:r>
          </w:p>
        </w:tc>
        <w:tc>
          <w:tcPr>
            <w:tcW w:w="4423" w:type="dxa"/>
          </w:tcPr>
          <w:p w:rsidR="009E15AC" w:rsidRPr="008421D5" w:rsidRDefault="009E15AC" w:rsidP="009E15AC">
            <w:pPr>
              <w:pStyle w:val="af5"/>
              <w:ind w:right="282" w:firstLine="0"/>
              <w:rPr>
                <w:rFonts w:ascii="PT Astra Sans" w:hAnsi="PT Astra Sans"/>
              </w:rPr>
            </w:pPr>
            <w:r w:rsidRPr="008421D5">
              <w:rPr>
                <w:rFonts w:ascii="PT Astra Sans" w:hAnsi="PT Astra Sans"/>
              </w:rPr>
              <w:t>Наименование объекта капитального строительства (этапа) в соответствии с проектной документацией</w:t>
            </w:r>
          </w:p>
          <w:p w:rsidR="009E15AC" w:rsidRPr="00681DC2" w:rsidRDefault="009E15AC" w:rsidP="009E15AC">
            <w:pPr>
              <w:pStyle w:val="af5"/>
              <w:ind w:right="282" w:firstLine="0"/>
              <w:rPr>
                <w:rFonts w:ascii="PT Astra Sans" w:hAnsi="PT Astra Sans"/>
              </w:rPr>
            </w:pPr>
            <w:r w:rsidRPr="008421D5">
              <w:rPr>
                <w:rFonts w:ascii="PT Astra Sans" w:hAnsi="PT Astra San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7" w:type="dxa"/>
          </w:tcPr>
          <w:p w:rsidR="009E15AC" w:rsidRPr="00681DC2" w:rsidRDefault="009E15AC" w:rsidP="009E15AC">
            <w:pPr>
              <w:pStyle w:val="af5"/>
              <w:ind w:right="282" w:firstLine="0"/>
              <w:rPr>
                <w:rFonts w:ascii="PT Astra Sans" w:hAnsi="PT Astra Sans"/>
              </w:rPr>
            </w:pPr>
          </w:p>
        </w:tc>
      </w:tr>
      <w:tr w:rsidR="009E15AC" w:rsidRPr="00681DC2" w:rsidTr="00990B93">
        <w:tc>
          <w:tcPr>
            <w:tcW w:w="850" w:type="dxa"/>
          </w:tcPr>
          <w:p w:rsidR="009E15AC" w:rsidRPr="00681DC2" w:rsidRDefault="009E15AC" w:rsidP="009E15AC">
            <w:pPr>
              <w:pStyle w:val="af5"/>
              <w:ind w:right="282" w:firstLine="0"/>
              <w:rPr>
                <w:rFonts w:ascii="PT Astra Sans" w:hAnsi="PT Astra Sans"/>
              </w:rPr>
            </w:pPr>
            <w:r>
              <w:rPr>
                <w:rFonts w:ascii="PT Astra Sans" w:hAnsi="PT Astra Sans"/>
              </w:rPr>
              <w:t>2</w:t>
            </w:r>
            <w:r w:rsidRPr="00681DC2">
              <w:rPr>
                <w:rFonts w:ascii="PT Astra Sans" w:hAnsi="PT Astra Sans"/>
              </w:rPr>
              <w:t>.</w:t>
            </w:r>
            <w:r>
              <w:rPr>
                <w:rFonts w:ascii="PT Astra Sans" w:hAnsi="PT Astra Sans"/>
              </w:rPr>
              <w:t>2</w:t>
            </w:r>
          </w:p>
        </w:tc>
        <w:tc>
          <w:tcPr>
            <w:tcW w:w="4423" w:type="dxa"/>
          </w:tcPr>
          <w:p w:rsidR="009E15AC" w:rsidRPr="008421D5" w:rsidRDefault="009E15AC" w:rsidP="009E15AC">
            <w:pPr>
              <w:pStyle w:val="af5"/>
              <w:ind w:right="282" w:firstLine="0"/>
              <w:rPr>
                <w:rFonts w:ascii="PT Astra Sans" w:hAnsi="PT Astra Sans"/>
              </w:rPr>
            </w:pPr>
            <w:r w:rsidRPr="008421D5">
              <w:rPr>
                <w:rFonts w:ascii="PT Astra Sans" w:hAnsi="PT Astra Sans"/>
              </w:rPr>
              <w:t xml:space="preserve">Кадастровый номер </w:t>
            </w:r>
            <w:r w:rsidRPr="008421D5">
              <w:rPr>
                <w:rFonts w:ascii="PT Astra Sans" w:hAnsi="PT Astra Sans"/>
              </w:rPr>
              <w:lastRenderedPageBreak/>
              <w:t>реконструируемого объекта капитального строительства</w:t>
            </w:r>
          </w:p>
          <w:p w:rsidR="009E15AC" w:rsidRPr="00681DC2" w:rsidRDefault="009E15AC" w:rsidP="009E15AC">
            <w:pPr>
              <w:pStyle w:val="af5"/>
              <w:ind w:right="282" w:firstLine="0"/>
              <w:rPr>
                <w:rFonts w:ascii="PT Astra Sans" w:hAnsi="PT Astra Sans"/>
              </w:rPr>
            </w:pPr>
            <w:r w:rsidRPr="008421D5">
              <w:rPr>
                <w:rFonts w:ascii="PT Astra Sans" w:hAnsi="PT Astra Sans"/>
              </w:rPr>
              <w:t>(указывается в случае проведения реконструкции объекта капитального строительства)</w:t>
            </w:r>
          </w:p>
        </w:tc>
        <w:tc>
          <w:tcPr>
            <w:tcW w:w="3827" w:type="dxa"/>
          </w:tcPr>
          <w:p w:rsidR="009E15AC" w:rsidRPr="00681DC2" w:rsidRDefault="009E15AC" w:rsidP="009E15AC">
            <w:pPr>
              <w:pStyle w:val="af5"/>
              <w:ind w:right="282" w:firstLine="0"/>
              <w:rPr>
                <w:rFonts w:ascii="PT Astra Sans" w:hAnsi="PT Astra Sans"/>
                <w:bCs/>
              </w:rPr>
            </w:pPr>
          </w:p>
        </w:tc>
      </w:tr>
    </w:tbl>
    <w:p w:rsidR="009E15AC" w:rsidRDefault="009E15AC" w:rsidP="009E15AC">
      <w:pPr>
        <w:pStyle w:val="af5"/>
        <w:ind w:right="282"/>
        <w:jc w:val="center"/>
        <w:rPr>
          <w:rFonts w:ascii="PT Astra Sans" w:hAnsi="PT Astra Sans"/>
          <w:b/>
        </w:rPr>
      </w:pPr>
    </w:p>
    <w:p w:rsidR="009E15AC" w:rsidRPr="004072B9" w:rsidRDefault="009E15AC" w:rsidP="009E15AC">
      <w:pPr>
        <w:pStyle w:val="af5"/>
        <w:ind w:right="282"/>
        <w:jc w:val="center"/>
        <w:rPr>
          <w:rFonts w:ascii="PT Astra Sans" w:hAnsi="PT Astra Sans"/>
          <w:b/>
        </w:rPr>
      </w:pPr>
      <w:r>
        <w:rPr>
          <w:rFonts w:ascii="PT Astra Sans" w:hAnsi="PT Astra Sans"/>
          <w:b/>
        </w:rPr>
        <w:t>3</w:t>
      </w:r>
      <w:r w:rsidRPr="004072B9">
        <w:rPr>
          <w:rFonts w:ascii="PT Astra Sans" w:hAnsi="PT Astra Sans"/>
          <w:b/>
        </w:rPr>
        <w:t>. Сведения о разрешении на строительство</w:t>
      </w:r>
    </w:p>
    <w:tbl>
      <w:tblPr>
        <w:tblW w:w="0" w:type="auto"/>
        <w:tblLayout w:type="fixed"/>
        <w:tblCellMar>
          <w:left w:w="0" w:type="dxa"/>
          <w:right w:w="0" w:type="dxa"/>
        </w:tblCellMar>
        <w:tblLook w:val="0000" w:firstRow="0" w:lastRow="0" w:firstColumn="0" w:lastColumn="0" w:noHBand="0" w:noVBand="0"/>
      </w:tblPr>
      <w:tblGrid>
        <w:gridCol w:w="859"/>
        <w:gridCol w:w="5491"/>
        <w:gridCol w:w="1310"/>
        <w:gridCol w:w="1417"/>
      </w:tblGrid>
      <w:tr w:rsidR="009E15AC" w:rsidRPr="004072B9" w:rsidTr="001253FC">
        <w:trPr>
          <w:trHeight w:val="59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9E15AC" w:rsidRPr="004072B9" w:rsidRDefault="009E15AC" w:rsidP="009E15AC">
            <w:pPr>
              <w:pStyle w:val="af5"/>
              <w:ind w:left="5" w:right="3" w:firstLine="0"/>
              <w:rPr>
                <w:rFonts w:ascii="PT Astra Sans" w:hAnsi="PT Astra Sans"/>
              </w:rPr>
            </w:pPr>
            <w:r w:rsidRPr="004072B9">
              <w:rPr>
                <w:rFonts w:ascii="PT Astra Sans" w:hAnsi="PT Astra Sans"/>
              </w:rPr>
              <w:t>№</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E15AC" w:rsidRPr="004072B9" w:rsidRDefault="009E15AC" w:rsidP="009E15AC">
            <w:pPr>
              <w:pStyle w:val="af5"/>
              <w:ind w:left="139" w:right="108" w:firstLine="5"/>
              <w:rPr>
                <w:rFonts w:ascii="PT Astra Sans" w:hAnsi="PT Astra Sans"/>
              </w:rPr>
            </w:pPr>
            <w:r w:rsidRPr="004072B9">
              <w:rPr>
                <w:rFonts w:ascii="PT Astra Sans" w:hAnsi="PT Astra Sans"/>
              </w:rPr>
              <w:t>Орган (организация), выдавший</w:t>
            </w:r>
            <w:proofErr w:type="gramStart"/>
            <w:r w:rsidRPr="004072B9">
              <w:rPr>
                <w:rFonts w:ascii="PT Astra Sans" w:hAnsi="PT Astra Sans"/>
              </w:rPr>
              <w:t xml:space="preserve"> (-</w:t>
            </w:r>
            <w:proofErr w:type="spellStart"/>
            <w:proofErr w:type="gramEnd"/>
            <w:r w:rsidRPr="004072B9">
              <w:rPr>
                <w:rFonts w:ascii="PT Astra Sans" w:hAnsi="PT Astra Sans"/>
              </w:rPr>
              <w:t>ая</w:t>
            </w:r>
            <w:proofErr w:type="spellEnd"/>
            <w:r w:rsidRPr="004072B9">
              <w:rPr>
                <w:rFonts w:ascii="PT Astra Sans" w:hAnsi="PT Astra Sans"/>
              </w:rPr>
              <w:t xml:space="preserve">) разрешение на </w:t>
            </w:r>
            <w:r w:rsidR="003346C6" w:rsidRPr="003346C6">
              <w:rPr>
                <w:rFonts w:ascii="PT Astra Sans" w:hAnsi="PT Astra Sans"/>
              </w:rPr>
              <w:t>ввод объекта в эксплуатацию</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E15AC" w:rsidRPr="004072B9" w:rsidRDefault="009E15AC" w:rsidP="009E15AC">
            <w:pPr>
              <w:pStyle w:val="af5"/>
              <w:ind w:left="34" w:right="142" w:firstLine="5"/>
              <w:rPr>
                <w:rFonts w:ascii="PT Astra Sans" w:hAnsi="PT Astra Sans"/>
              </w:rPr>
            </w:pPr>
            <w:r w:rsidRPr="004072B9">
              <w:rPr>
                <w:rFonts w:ascii="PT Astra Sans" w:hAnsi="PT Astra Sans"/>
              </w:rPr>
              <w:t>Номер документа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15AC" w:rsidRPr="004072B9" w:rsidRDefault="009E15AC" w:rsidP="009E15AC">
            <w:pPr>
              <w:pStyle w:val="af5"/>
              <w:ind w:left="141" w:right="141" w:firstLine="5"/>
              <w:rPr>
                <w:rFonts w:ascii="PT Astra Sans" w:hAnsi="PT Astra Sans"/>
              </w:rPr>
            </w:pPr>
            <w:r w:rsidRPr="004072B9">
              <w:rPr>
                <w:rFonts w:ascii="PT Astra Sans" w:hAnsi="PT Astra Sans"/>
              </w:rPr>
              <w:t>Дата документа</w:t>
            </w:r>
          </w:p>
        </w:tc>
      </w:tr>
      <w:tr w:rsidR="009E15AC" w:rsidRPr="004072B9" w:rsidTr="001253FC">
        <w:trPr>
          <w:trHeight w:val="26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9E15AC" w:rsidRPr="004072B9" w:rsidRDefault="009E15AC" w:rsidP="009E15AC">
            <w:pPr>
              <w:pStyle w:val="af5"/>
              <w:ind w:left="5" w:right="3" w:firstLine="0"/>
              <w:rPr>
                <w:rFonts w:ascii="PT Astra Sans" w:hAnsi="PT Astra Sans"/>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E15AC" w:rsidRPr="004072B9" w:rsidRDefault="009E15AC" w:rsidP="009E15AC">
            <w:pPr>
              <w:pStyle w:val="af5"/>
              <w:ind w:left="5" w:right="3" w:firstLine="5"/>
              <w:rPr>
                <w:rFonts w:ascii="PT Astra Sans" w:hAnsi="PT Astra Sans"/>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E15AC" w:rsidRPr="004072B9" w:rsidRDefault="009E15AC" w:rsidP="009E15AC">
            <w:pPr>
              <w:pStyle w:val="af5"/>
              <w:ind w:left="5" w:right="3" w:firstLine="5"/>
              <w:rPr>
                <w:rFonts w:ascii="PT Astra Sans" w:hAnsi="PT Astra San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15AC" w:rsidRPr="004072B9" w:rsidRDefault="009E15AC" w:rsidP="009E15AC">
            <w:pPr>
              <w:pStyle w:val="af5"/>
              <w:ind w:left="5" w:right="3" w:firstLine="5"/>
              <w:rPr>
                <w:rFonts w:ascii="PT Astra Sans" w:hAnsi="PT Astra Sans"/>
              </w:rPr>
            </w:pPr>
          </w:p>
        </w:tc>
      </w:tr>
    </w:tbl>
    <w:p w:rsidR="009E15AC" w:rsidRPr="004072B9" w:rsidRDefault="009E15AC" w:rsidP="009E15AC">
      <w:pPr>
        <w:pStyle w:val="af5"/>
        <w:ind w:right="282"/>
        <w:rPr>
          <w:rFonts w:ascii="PT Astra Sans" w:hAnsi="PT Astra Sans"/>
        </w:rPr>
      </w:pPr>
    </w:p>
    <w:p w:rsidR="009E15AC" w:rsidRPr="00AC10F5" w:rsidRDefault="009E15AC" w:rsidP="003346C6">
      <w:pPr>
        <w:pStyle w:val="af5"/>
        <w:rPr>
          <w:rFonts w:ascii="PT Astra Sans" w:hAnsi="PT Astra Sans"/>
        </w:rPr>
      </w:pPr>
      <w:r w:rsidRPr="00AC10F5">
        <w:rPr>
          <w:rFonts w:ascii="PT Astra Sans" w:hAnsi="PT Astra Sans"/>
        </w:rPr>
        <w:t>Приложение:_____________________________________________________</w:t>
      </w:r>
      <w:r w:rsidR="00D01606">
        <w:rPr>
          <w:rFonts w:ascii="PT Astra Sans" w:hAnsi="PT Astra Sans"/>
        </w:rPr>
        <w:t>_____</w:t>
      </w:r>
    </w:p>
    <w:p w:rsidR="009E15AC" w:rsidRPr="00AC10F5" w:rsidRDefault="009E15AC" w:rsidP="003346C6">
      <w:pPr>
        <w:pStyle w:val="af5"/>
        <w:rPr>
          <w:rFonts w:ascii="PT Astra Sans" w:hAnsi="PT Astra Sans"/>
        </w:rPr>
      </w:pPr>
      <w:r w:rsidRPr="00AC10F5">
        <w:rPr>
          <w:rFonts w:ascii="PT Astra Sans" w:hAnsi="PT Astra Sans"/>
        </w:rPr>
        <w:t>Номер телефона и адрес электронной почты для связи: Результат предоставления услуги прошу:</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683"/>
        <w:gridCol w:w="1417"/>
      </w:tblGrid>
      <w:tr w:rsidR="009E15AC" w:rsidRPr="002739D0" w:rsidTr="00990B93">
        <w:tc>
          <w:tcPr>
            <w:tcW w:w="7683" w:type="dxa"/>
          </w:tcPr>
          <w:p w:rsidR="009E15AC" w:rsidRPr="006635F4" w:rsidRDefault="009E15AC" w:rsidP="001253FC">
            <w:pPr>
              <w:ind w:left="142" w:right="282" w:firstLine="0"/>
            </w:pPr>
            <w:r w:rsidRPr="00AC10F5">
              <w:rPr>
                <w:rFonts w:ascii="PT Astra Sans" w:hAnsi="PT Astra San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7" w:type="dxa"/>
          </w:tcPr>
          <w:p w:rsidR="009E15AC" w:rsidRPr="002739D0" w:rsidRDefault="009E15AC" w:rsidP="00990B93">
            <w:pPr>
              <w:adjustRightInd w:val="0"/>
              <w:ind w:right="282"/>
              <w:contextualSpacing/>
              <w:rPr>
                <w:bCs/>
              </w:rPr>
            </w:pPr>
          </w:p>
        </w:tc>
      </w:tr>
      <w:tr w:rsidR="009E15AC" w:rsidRPr="002739D0" w:rsidTr="00990B93">
        <w:tc>
          <w:tcPr>
            <w:tcW w:w="7683" w:type="dxa"/>
          </w:tcPr>
          <w:p w:rsidR="009E15AC" w:rsidRPr="00AC10F5" w:rsidRDefault="009E15AC" w:rsidP="001253FC">
            <w:pPr>
              <w:ind w:left="142" w:right="282" w:firstLine="0"/>
              <w:rPr>
                <w:rFonts w:ascii="PT Astra Sans" w:hAnsi="PT Astra Sans"/>
              </w:rPr>
            </w:pPr>
            <w:r w:rsidRPr="00AC10F5">
              <w:rPr>
                <w:rFonts w:ascii="PT Astra Sans" w:hAnsi="PT Astra San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 расположенный по адресу:</w:t>
            </w:r>
          </w:p>
        </w:tc>
        <w:tc>
          <w:tcPr>
            <w:tcW w:w="1417" w:type="dxa"/>
          </w:tcPr>
          <w:p w:rsidR="009E15AC" w:rsidRPr="002739D0" w:rsidRDefault="009E15AC" w:rsidP="00990B93">
            <w:pPr>
              <w:adjustRightInd w:val="0"/>
              <w:ind w:right="282"/>
              <w:contextualSpacing/>
              <w:rPr>
                <w:bCs/>
              </w:rPr>
            </w:pPr>
          </w:p>
        </w:tc>
      </w:tr>
      <w:tr w:rsidR="009E15AC" w:rsidRPr="002739D0" w:rsidTr="00990B93">
        <w:tc>
          <w:tcPr>
            <w:tcW w:w="7683" w:type="dxa"/>
          </w:tcPr>
          <w:p w:rsidR="009E15AC" w:rsidRPr="00AC10F5" w:rsidRDefault="009E15AC" w:rsidP="001253FC">
            <w:pPr>
              <w:ind w:left="142" w:right="282" w:firstLine="0"/>
              <w:rPr>
                <w:rFonts w:ascii="PT Astra Sans" w:hAnsi="PT Astra Sans"/>
              </w:rPr>
            </w:pPr>
            <w:r w:rsidRPr="00AC10F5">
              <w:rPr>
                <w:rFonts w:ascii="PT Astra Sans" w:hAnsi="PT Astra Sans"/>
              </w:rPr>
              <w:t>направить в форме электронного документа в личный кабинет в единой информационной системе жилищного строительства</w:t>
            </w:r>
          </w:p>
        </w:tc>
        <w:tc>
          <w:tcPr>
            <w:tcW w:w="1417" w:type="dxa"/>
          </w:tcPr>
          <w:p w:rsidR="009E15AC" w:rsidRPr="002739D0" w:rsidRDefault="009E15AC" w:rsidP="00990B93">
            <w:pPr>
              <w:adjustRightInd w:val="0"/>
              <w:ind w:right="282"/>
              <w:contextualSpacing/>
              <w:rPr>
                <w:bCs/>
              </w:rPr>
            </w:pPr>
          </w:p>
        </w:tc>
      </w:tr>
    </w:tbl>
    <w:p w:rsidR="009E15AC" w:rsidRDefault="009E15AC" w:rsidP="009E15AC">
      <w:pPr>
        <w:pStyle w:val="af5"/>
        <w:ind w:right="282"/>
        <w:rPr>
          <w:rFonts w:ascii="PT Astra Sans" w:hAnsi="PT Astra Sans"/>
        </w:rPr>
      </w:pPr>
      <w:r w:rsidRPr="00AC10F5">
        <w:rPr>
          <w:rFonts w:ascii="PT Astra Sans" w:hAnsi="PT Astra Sans"/>
        </w:rPr>
        <w:t>Указывается один из перечисленных способов</w:t>
      </w:r>
    </w:p>
    <w:p w:rsidR="009E15AC" w:rsidRPr="00AC10F5" w:rsidRDefault="009E15AC" w:rsidP="009E15AC">
      <w:pPr>
        <w:pStyle w:val="af5"/>
        <w:ind w:right="282"/>
        <w:rPr>
          <w:rFonts w:ascii="PT Astra Sans" w:hAnsi="PT Astra Sans"/>
        </w:rPr>
      </w:pPr>
    </w:p>
    <w:p w:rsidR="009E15AC" w:rsidRPr="00C827D4" w:rsidRDefault="009E15AC" w:rsidP="003346C6">
      <w:pPr>
        <w:tabs>
          <w:tab w:val="left" w:pos="9072"/>
        </w:tabs>
        <w:ind w:firstLine="0"/>
        <w:rPr>
          <w:rFonts w:ascii="PT Astra Sans" w:hAnsi="PT Astra Sans"/>
          <w:sz w:val="28"/>
          <w:szCs w:val="28"/>
        </w:rPr>
      </w:pPr>
      <w:r>
        <w:rPr>
          <w:rFonts w:ascii="PT Astra Sans" w:hAnsi="PT Astra Sans"/>
          <w:sz w:val="28"/>
          <w:szCs w:val="28"/>
        </w:rPr>
        <w:t>___________________________                               ______________________</w:t>
      </w:r>
    </w:p>
    <w:p w:rsidR="009E15AC" w:rsidRPr="000D2514" w:rsidRDefault="009E15AC" w:rsidP="009E15AC">
      <w:pPr>
        <w:pStyle w:val="af5"/>
        <w:tabs>
          <w:tab w:val="left" w:pos="9072"/>
        </w:tabs>
        <w:rPr>
          <w:rFonts w:ascii="PT Astra Sans" w:hAnsi="PT Astra Sans"/>
          <w:sz w:val="20"/>
          <w:szCs w:val="20"/>
        </w:rPr>
      </w:pPr>
      <w:r>
        <w:rPr>
          <w:rFonts w:ascii="PT Astra Sans" w:hAnsi="PT Astra Sans"/>
          <w:sz w:val="20"/>
          <w:szCs w:val="20"/>
        </w:rPr>
        <w:t xml:space="preserve"> </w:t>
      </w:r>
      <w:proofErr w:type="gramStart"/>
      <w:r w:rsidRPr="000D2514">
        <w:rPr>
          <w:rFonts w:ascii="PT Astra Sans" w:hAnsi="PT Astra Sans"/>
          <w:sz w:val="20"/>
          <w:szCs w:val="20"/>
        </w:rPr>
        <w:t xml:space="preserve">(фамилия, имя, отчество (при наличии)                              </w:t>
      </w:r>
      <w:r>
        <w:rPr>
          <w:rFonts w:ascii="PT Astra Sans" w:hAnsi="PT Astra Sans"/>
          <w:sz w:val="20"/>
          <w:szCs w:val="20"/>
        </w:rPr>
        <w:t xml:space="preserve">                 </w:t>
      </w:r>
      <w:r w:rsidRPr="000D2514">
        <w:rPr>
          <w:rFonts w:ascii="PT Astra Sans" w:hAnsi="PT Astra Sans"/>
          <w:sz w:val="20"/>
          <w:szCs w:val="20"/>
        </w:rPr>
        <w:t xml:space="preserve">              (подпись)</w:t>
      </w:r>
      <w:proofErr w:type="gramEnd"/>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1253FC" w:rsidRDefault="001253FC" w:rsidP="009E15AC">
      <w:pPr>
        <w:tabs>
          <w:tab w:val="left" w:pos="9072"/>
        </w:tabs>
        <w:ind w:left="5387" w:firstLine="0"/>
        <w:jc w:val="center"/>
        <w:rPr>
          <w:rFonts w:ascii="PT Astra Sans" w:hAnsi="PT Astra Sans" w:cs="Arial"/>
          <w:spacing w:val="-1"/>
          <w:sz w:val="20"/>
          <w:szCs w:val="20"/>
        </w:rPr>
      </w:pPr>
    </w:p>
    <w:p w:rsidR="001253FC" w:rsidRDefault="001253FC" w:rsidP="009E15AC">
      <w:pPr>
        <w:tabs>
          <w:tab w:val="left" w:pos="9072"/>
        </w:tabs>
        <w:ind w:left="5387" w:firstLine="0"/>
        <w:jc w:val="center"/>
        <w:rPr>
          <w:rFonts w:ascii="PT Astra Sans" w:hAnsi="PT Astra Sans" w:cs="Arial"/>
          <w:spacing w:val="-1"/>
          <w:sz w:val="20"/>
          <w:szCs w:val="20"/>
        </w:rPr>
      </w:pPr>
    </w:p>
    <w:p w:rsidR="001253FC" w:rsidRDefault="001253FC" w:rsidP="009E15AC">
      <w:pPr>
        <w:tabs>
          <w:tab w:val="left" w:pos="9072"/>
        </w:tabs>
        <w:ind w:left="5387" w:firstLine="0"/>
        <w:jc w:val="center"/>
        <w:rPr>
          <w:rFonts w:ascii="PT Astra Sans" w:hAnsi="PT Astra Sans" w:cs="Arial"/>
          <w:spacing w:val="-1"/>
          <w:sz w:val="20"/>
          <w:szCs w:val="20"/>
        </w:rPr>
      </w:pPr>
    </w:p>
    <w:p w:rsidR="001253FC" w:rsidRDefault="001253FC" w:rsidP="009E15AC">
      <w:pPr>
        <w:tabs>
          <w:tab w:val="left" w:pos="9072"/>
        </w:tabs>
        <w:ind w:left="5387" w:firstLine="0"/>
        <w:jc w:val="center"/>
        <w:rPr>
          <w:rFonts w:ascii="PT Astra Sans" w:hAnsi="PT Astra Sans" w:cs="Arial"/>
          <w:spacing w:val="-1"/>
          <w:sz w:val="20"/>
          <w:szCs w:val="20"/>
        </w:rPr>
      </w:pPr>
    </w:p>
    <w:p w:rsidR="001253FC" w:rsidRDefault="001253FC" w:rsidP="009E15AC">
      <w:pPr>
        <w:tabs>
          <w:tab w:val="left" w:pos="9072"/>
        </w:tabs>
        <w:ind w:left="5387" w:firstLine="0"/>
        <w:jc w:val="center"/>
        <w:rPr>
          <w:rFonts w:ascii="PT Astra Sans" w:hAnsi="PT Astra Sans" w:cs="Arial"/>
          <w:spacing w:val="-1"/>
          <w:sz w:val="20"/>
          <w:szCs w:val="20"/>
        </w:rPr>
      </w:pPr>
    </w:p>
    <w:p w:rsidR="00535CFA" w:rsidRDefault="00535CFA" w:rsidP="00535CFA">
      <w:pPr>
        <w:pStyle w:val="af5"/>
        <w:tabs>
          <w:tab w:val="left" w:pos="9072"/>
        </w:tabs>
        <w:ind w:firstLine="0"/>
        <w:rPr>
          <w:rFonts w:ascii="PT Astra Sans" w:hAnsi="PT Astra Sans"/>
          <w:sz w:val="20"/>
          <w:szCs w:val="20"/>
        </w:rPr>
      </w:pPr>
    </w:p>
    <w:p w:rsidR="00535CFA" w:rsidRDefault="00535CFA" w:rsidP="00535CFA">
      <w:pPr>
        <w:pStyle w:val="af5"/>
        <w:tabs>
          <w:tab w:val="left" w:pos="9072"/>
        </w:tabs>
        <w:ind w:left="5387" w:firstLine="0"/>
        <w:rPr>
          <w:rFonts w:ascii="PT Astra Sans" w:hAnsi="PT Astra Sans"/>
          <w:sz w:val="20"/>
          <w:szCs w:val="20"/>
        </w:rPr>
      </w:pPr>
      <w:r w:rsidRPr="00B22723">
        <w:rPr>
          <w:rFonts w:ascii="PT Astra Sans" w:hAnsi="PT Astra Sans"/>
          <w:sz w:val="20"/>
          <w:szCs w:val="20"/>
        </w:rPr>
        <w:lastRenderedPageBreak/>
        <w:t xml:space="preserve">Приложение </w:t>
      </w:r>
      <w:r w:rsidR="003346C6">
        <w:rPr>
          <w:rFonts w:ascii="PT Astra Sans" w:hAnsi="PT Astra Sans"/>
          <w:sz w:val="20"/>
          <w:szCs w:val="20"/>
        </w:rPr>
        <w:t>7</w:t>
      </w:r>
    </w:p>
    <w:p w:rsidR="00535CFA" w:rsidRDefault="00535CFA" w:rsidP="00535CFA">
      <w:pPr>
        <w:pStyle w:val="af5"/>
        <w:tabs>
          <w:tab w:val="left" w:pos="9072"/>
        </w:tabs>
        <w:ind w:left="5387" w:firstLine="0"/>
        <w:rPr>
          <w:rFonts w:ascii="PT Astra Sans" w:hAnsi="PT Astra Sans"/>
          <w:sz w:val="20"/>
          <w:szCs w:val="20"/>
        </w:rPr>
      </w:pPr>
      <w:r w:rsidRPr="00B22723">
        <w:rPr>
          <w:rFonts w:ascii="PT Astra Sans" w:hAnsi="PT Astra Sans"/>
          <w:sz w:val="20"/>
          <w:szCs w:val="20"/>
        </w:rPr>
        <w:t xml:space="preserve"> к Административному регламенту по предоставлению муниципальной услуги</w:t>
      </w:r>
    </w:p>
    <w:p w:rsidR="00535CFA" w:rsidRDefault="00535CFA" w:rsidP="00535CFA">
      <w:pPr>
        <w:tabs>
          <w:tab w:val="left" w:pos="9072"/>
        </w:tabs>
        <w:ind w:left="5387" w:firstLine="0"/>
        <w:jc w:val="center"/>
        <w:rPr>
          <w:rFonts w:ascii="PT Astra Sans" w:hAnsi="PT Astra Sans"/>
          <w:sz w:val="20"/>
          <w:szCs w:val="20"/>
        </w:rPr>
      </w:pPr>
      <w:r w:rsidRPr="00D17F32">
        <w:rPr>
          <w:rFonts w:ascii="PT Astra Sans" w:hAnsi="PT Astra Sans" w:cs="Arial"/>
          <w:sz w:val="20"/>
          <w:szCs w:val="20"/>
        </w:rPr>
        <w:t>«</w:t>
      </w:r>
      <w:r>
        <w:rPr>
          <w:rFonts w:ascii="PT Astra Sans" w:hAnsi="PT Astra Sans"/>
          <w:sz w:val="20"/>
          <w:szCs w:val="20"/>
        </w:rPr>
        <w:t>в</w:t>
      </w:r>
      <w:r w:rsidRPr="00F63437">
        <w:rPr>
          <w:rFonts w:ascii="PT Astra Sans" w:hAnsi="PT Astra Sans"/>
          <w:sz w:val="20"/>
          <w:szCs w:val="20"/>
        </w:rPr>
        <w:t>ыдач</w:t>
      </w:r>
      <w:r>
        <w:rPr>
          <w:rFonts w:ascii="PT Astra Sans" w:hAnsi="PT Astra Sans"/>
          <w:sz w:val="20"/>
          <w:szCs w:val="20"/>
        </w:rPr>
        <w:t>а</w:t>
      </w:r>
      <w:r w:rsidRPr="00F63437">
        <w:rPr>
          <w:rFonts w:ascii="PT Astra Sans" w:hAnsi="PT Astra Sans"/>
          <w:sz w:val="20"/>
          <w:szCs w:val="20"/>
        </w:rPr>
        <w:t xml:space="preserve"> разрешения на </w:t>
      </w:r>
      <w:r>
        <w:rPr>
          <w:rFonts w:ascii="PT Astra Sans" w:hAnsi="PT Astra Sans"/>
          <w:sz w:val="20"/>
          <w:szCs w:val="20"/>
        </w:rPr>
        <w:t>ввод объекта в эксплуатацию</w:t>
      </w:r>
      <w:r w:rsidRPr="00F63437">
        <w:rPr>
          <w:rFonts w:ascii="PT Astra Sans" w:hAnsi="PT Astra Sans"/>
          <w:sz w:val="20"/>
          <w:szCs w:val="20"/>
        </w:rPr>
        <w:t>»</w:t>
      </w:r>
    </w:p>
    <w:p w:rsidR="00535CFA" w:rsidRPr="00FF38E0" w:rsidRDefault="00535CFA" w:rsidP="00535CFA">
      <w:pPr>
        <w:pStyle w:val="af5"/>
        <w:tabs>
          <w:tab w:val="left" w:pos="9072"/>
        </w:tabs>
        <w:jc w:val="right"/>
        <w:rPr>
          <w:rFonts w:ascii="PT Astra Sans" w:hAnsi="PT Astra Sans"/>
          <w:b/>
        </w:rPr>
      </w:pPr>
      <w:r w:rsidRPr="00FF38E0">
        <w:rPr>
          <w:rFonts w:ascii="PT Astra Sans" w:hAnsi="PT Astra Sans"/>
          <w:b/>
        </w:rPr>
        <w:t>ФОРМА</w:t>
      </w:r>
    </w:p>
    <w:p w:rsidR="00535CFA" w:rsidRPr="00FF38E0" w:rsidRDefault="00535CFA" w:rsidP="00535CFA">
      <w:pPr>
        <w:pStyle w:val="42"/>
        <w:shd w:val="clear" w:color="auto" w:fill="auto"/>
        <w:tabs>
          <w:tab w:val="left" w:pos="9072"/>
          <w:tab w:val="left" w:leader="underscore" w:pos="9969"/>
        </w:tabs>
        <w:spacing w:line="240" w:lineRule="exact"/>
        <w:ind w:left="4536"/>
        <w:jc w:val="both"/>
        <w:rPr>
          <w:rFonts w:ascii="PT Astra Sans" w:hAnsi="PT Astra Sans"/>
          <w:i w:val="0"/>
          <w:sz w:val="28"/>
          <w:szCs w:val="28"/>
        </w:rPr>
      </w:pPr>
      <w:r w:rsidRPr="00FF38E0">
        <w:rPr>
          <w:rFonts w:ascii="PT Astra Sans" w:hAnsi="PT Astra Sans" w:cs="Arial"/>
          <w:bCs/>
          <w:i w:val="0"/>
          <w:sz w:val="24"/>
          <w:szCs w:val="24"/>
        </w:rPr>
        <w:t>Кому</w:t>
      </w:r>
      <w:r w:rsidRPr="00FF38E0">
        <w:rPr>
          <w:rFonts w:ascii="PT Astra Sans" w:hAnsi="PT Astra Sans" w:cs="Arial"/>
          <w:bCs/>
          <w:i w:val="0"/>
        </w:rPr>
        <w:t>____________________________________________________________________________________________________</w:t>
      </w:r>
    </w:p>
    <w:p w:rsidR="00535CFA" w:rsidRDefault="00535CFA" w:rsidP="001253FC">
      <w:pPr>
        <w:pStyle w:val="af5"/>
        <w:tabs>
          <w:tab w:val="left" w:pos="9072"/>
        </w:tabs>
        <w:ind w:left="4536" w:firstLine="0"/>
        <w:jc w:val="center"/>
        <w:rPr>
          <w:rFonts w:ascii="PT Astra Sans" w:hAnsi="PT Astra Sans"/>
          <w:sz w:val="20"/>
          <w:szCs w:val="20"/>
        </w:rPr>
      </w:pPr>
      <w:proofErr w:type="gramStart"/>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535CFA" w:rsidRDefault="00535CFA" w:rsidP="00535CFA">
      <w:pPr>
        <w:pStyle w:val="af5"/>
        <w:tabs>
          <w:tab w:val="left" w:pos="9072"/>
        </w:tabs>
        <w:jc w:val="center"/>
        <w:rPr>
          <w:rStyle w:val="73pt"/>
          <w:rFonts w:ascii="PT Astra Sans" w:hAnsi="PT Astra Sans"/>
          <w:bCs w:val="0"/>
          <w:sz w:val="28"/>
          <w:szCs w:val="28"/>
        </w:rPr>
      </w:pPr>
    </w:p>
    <w:p w:rsidR="00535CFA" w:rsidRPr="007C64D2" w:rsidRDefault="00535CFA" w:rsidP="00535CFA">
      <w:pPr>
        <w:pStyle w:val="af5"/>
        <w:tabs>
          <w:tab w:val="left" w:pos="9072"/>
        </w:tabs>
        <w:jc w:val="center"/>
        <w:rPr>
          <w:rStyle w:val="73pt"/>
          <w:rFonts w:ascii="PT Astra Sans" w:hAnsi="PT Astra Sans"/>
          <w:bCs w:val="0"/>
          <w:sz w:val="24"/>
          <w:szCs w:val="24"/>
        </w:rPr>
      </w:pPr>
      <w:r w:rsidRPr="007C64D2">
        <w:rPr>
          <w:rStyle w:val="73pt"/>
          <w:rFonts w:ascii="PT Astra Sans" w:hAnsi="PT Astra Sans"/>
          <w:bCs w:val="0"/>
          <w:sz w:val="24"/>
          <w:szCs w:val="24"/>
        </w:rPr>
        <w:t>РЕШЕНИЕ</w:t>
      </w:r>
    </w:p>
    <w:p w:rsidR="00535CFA" w:rsidRPr="00B22723" w:rsidRDefault="00535CFA" w:rsidP="001253FC">
      <w:pPr>
        <w:pStyle w:val="af5"/>
        <w:tabs>
          <w:tab w:val="left" w:pos="9072"/>
        </w:tabs>
        <w:jc w:val="center"/>
        <w:rPr>
          <w:rFonts w:ascii="PT Astra Sans" w:hAnsi="PT Astra Sans"/>
          <w:b/>
          <w:sz w:val="28"/>
          <w:szCs w:val="28"/>
        </w:rPr>
      </w:pPr>
      <w:r w:rsidRPr="007C64D2">
        <w:rPr>
          <w:rFonts w:ascii="PT Astra Sans" w:hAnsi="PT Astra Sans"/>
          <w:b/>
        </w:rPr>
        <w:t xml:space="preserve">об отказе в выдаче дубликата разрешения </w:t>
      </w:r>
      <w:r w:rsidRPr="001253FC">
        <w:rPr>
          <w:rFonts w:ascii="PT Astra Sans" w:hAnsi="PT Astra Sans"/>
        </w:rPr>
        <w:t xml:space="preserve">на </w:t>
      </w:r>
      <w:r w:rsidR="001253FC" w:rsidRPr="001253FC">
        <w:rPr>
          <w:rFonts w:ascii="PT Astra Sans" w:hAnsi="PT Astra Sans"/>
        </w:rPr>
        <w:t>ввод объекта в эксплуатацию</w:t>
      </w:r>
      <w:r w:rsidR="001253FC" w:rsidRPr="003346C6">
        <w:rPr>
          <w:rFonts w:ascii="PT Astra Sans" w:hAnsi="PT Astra Sans" w:cs="Arial"/>
          <w:color w:val="000000"/>
        </w:rPr>
        <w:t xml:space="preserve"> </w:t>
      </w:r>
      <w:r>
        <w:rPr>
          <w:rFonts w:ascii="PT Astra Sans" w:hAnsi="PT Astra Sans"/>
          <w:b/>
          <w:sz w:val="28"/>
          <w:szCs w:val="28"/>
        </w:rPr>
        <w:t>______________________________________________________________</w:t>
      </w:r>
    </w:p>
    <w:p w:rsidR="00535CFA" w:rsidRPr="00B22723" w:rsidRDefault="00535CFA" w:rsidP="00535CFA">
      <w:pPr>
        <w:pStyle w:val="af5"/>
        <w:tabs>
          <w:tab w:val="left" w:pos="9072"/>
        </w:tabs>
        <w:jc w:val="center"/>
        <w:rPr>
          <w:rFonts w:ascii="PT Astra Sans" w:hAnsi="PT Astra Sans"/>
          <w:sz w:val="20"/>
          <w:szCs w:val="20"/>
        </w:rPr>
      </w:pPr>
      <w:r w:rsidRPr="00B22723">
        <w:rPr>
          <w:rFonts w:ascii="PT Astra Sans" w:hAnsi="PT Astra Sans"/>
          <w:sz w:val="20"/>
          <w:szCs w:val="20"/>
        </w:rPr>
        <w:t xml:space="preserve">(наименование уполномоченного на выдачу разрешений на </w:t>
      </w:r>
      <w:r w:rsidR="00FF38E0">
        <w:rPr>
          <w:rFonts w:ascii="PT Astra Sans" w:hAnsi="PT Astra Sans"/>
          <w:sz w:val="20"/>
          <w:szCs w:val="20"/>
        </w:rPr>
        <w:t>ввод объекта в эксплуатацию</w:t>
      </w:r>
      <w:r w:rsidRPr="00B22723">
        <w:rPr>
          <w:rFonts w:ascii="PT Astra Sans" w:hAnsi="PT Astra Sans"/>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535CFA" w:rsidRPr="007C64D2" w:rsidRDefault="00535CFA" w:rsidP="00535CFA">
      <w:pPr>
        <w:pStyle w:val="af5"/>
        <w:tabs>
          <w:tab w:val="left" w:pos="9072"/>
        </w:tabs>
        <w:rPr>
          <w:rFonts w:ascii="PT Astra Sans" w:hAnsi="PT Astra Sans"/>
        </w:rPr>
      </w:pPr>
      <w:r w:rsidRPr="007C64D2">
        <w:rPr>
          <w:rFonts w:ascii="PT Astra Sans" w:hAnsi="PT Astra Sans"/>
        </w:rPr>
        <w:t xml:space="preserve">По результатам рассмотрения заявления о выдачи дубликата разрешения на </w:t>
      </w:r>
      <w:r w:rsidR="00FF38E0">
        <w:rPr>
          <w:rFonts w:ascii="PT Astra Sans" w:hAnsi="PT Astra Sans"/>
        </w:rPr>
        <w:t xml:space="preserve">ввод объекта в эксплуатацию </w:t>
      </w:r>
      <w:r w:rsidRPr="007C64D2">
        <w:rPr>
          <w:rFonts w:ascii="PT Astra Sans" w:hAnsi="PT Astra Sans"/>
        </w:rPr>
        <w:t xml:space="preserve">от «___»__________20___ г. №____ принято решение об отказе в выдачи дубликата разрешения на </w:t>
      </w:r>
      <w:r w:rsidR="00FF38E0">
        <w:rPr>
          <w:rFonts w:ascii="PT Astra Sans" w:hAnsi="PT Astra Sans"/>
        </w:rPr>
        <w:t>ввод объекта в эксплуатацию</w:t>
      </w:r>
      <w:r w:rsidRPr="007C64D2">
        <w:rPr>
          <w:rFonts w:ascii="PT Astra Sans" w:hAnsi="PT Astra Sans"/>
        </w:rPr>
        <w:t>.</w:t>
      </w:r>
    </w:p>
    <w:p w:rsidR="00535CFA" w:rsidRPr="007C64D2" w:rsidRDefault="00535CFA" w:rsidP="00535CFA">
      <w:pPr>
        <w:pStyle w:val="af5"/>
        <w:ind w:right="282"/>
        <w:rPr>
          <w:rFonts w:ascii="PT Astra Sans" w:hAnsi="PT Astra Sans"/>
        </w:rPr>
      </w:pPr>
    </w:p>
    <w:tbl>
      <w:tblPr>
        <w:tblW w:w="9083" w:type="dxa"/>
        <w:tblLayout w:type="fixed"/>
        <w:tblCellMar>
          <w:left w:w="10" w:type="dxa"/>
          <w:right w:w="10" w:type="dxa"/>
        </w:tblCellMar>
        <w:tblLook w:val="0000" w:firstRow="0" w:lastRow="0" w:firstColumn="0" w:lastColumn="0" w:noHBand="0" w:noVBand="0"/>
      </w:tblPr>
      <w:tblGrid>
        <w:gridCol w:w="1711"/>
        <w:gridCol w:w="3686"/>
        <w:gridCol w:w="3686"/>
      </w:tblGrid>
      <w:tr w:rsidR="00535CFA" w:rsidRPr="007C64D2" w:rsidTr="001253FC">
        <w:trPr>
          <w:trHeight w:val="1144"/>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535CFA" w:rsidRPr="007C64D2" w:rsidRDefault="00535CFA" w:rsidP="00FF38E0">
            <w:pPr>
              <w:pStyle w:val="af5"/>
              <w:tabs>
                <w:tab w:val="left" w:pos="1276"/>
                <w:tab w:val="left" w:pos="9072"/>
              </w:tabs>
              <w:ind w:left="142" w:right="192" w:firstLine="0"/>
              <w:rPr>
                <w:rFonts w:ascii="PT Astra Sans" w:hAnsi="PT Astra Sans"/>
                <w:b/>
              </w:rPr>
            </w:pPr>
            <w:r w:rsidRPr="007C64D2">
              <w:rPr>
                <w:rFonts w:ascii="PT Astra Sans" w:hAnsi="PT Astra Sans"/>
                <w:b/>
              </w:rPr>
              <w:t>№ пункта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35CFA" w:rsidRPr="007C64D2" w:rsidRDefault="00535CFA" w:rsidP="00FF38E0">
            <w:pPr>
              <w:pStyle w:val="af5"/>
              <w:tabs>
                <w:tab w:val="left" w:pos="1276"/>
                <w:tab w:val="left" w:pos="9072"/>
              </w:tabs>
              <w:ind w:left="71" w:right="192" w:firstLine="0"/>
              <w:rPr>
                <w:rFonts w:ascii="PT Astra Sans" w:hAnsi="PT Astra Sans"/>
                <w:b/>
              </w:rPr>
            </w:pPr>
            <w:r w:rsidRPr="007C64D2">
              <w:rPr>
                <w:rFonts w:ascii="PT Astra Sans" w:hAnsi="PT Astra Sans"/>
                <w:b/>
              </w:rPr>
              <w:t>Наименование основания для отказа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35CFA" w:rsidRPr="007C64D2" w:rsidRDefault="00535CFA" w:rsidP="00FF38E0">
            <w:pPr>
              <w:pStyle w:val="af5"/>
              <w:tabs>
                <w:tab w:val="left" w:pos="1276"/>
                <w:tab w:val="left" w:pos="9072"/>
              </w:tabs>
              <w:ind w:left="132" w:right="192" w:firstLine="0"/>
              <w:rPr>
                <w:rFonts w:ascii="PT Astra Sans" w:hAnsi="PT Astra Sans"/>
                <w:b/>
              </w:rPr>
            </w:pPr>
            <w:r w:rsidRPr="007C64D2">
              <w:rPr>
                <w:rFonts w:ascii="PT Astra Sans" w:hAnsi="PT Astra Sans"/>
                <w:b/>
              </w:rPr>
              <w:t xml:space="preserve">Разъяснение причин отказа в выдачи дубликата разрешения на </w:t>
            </w:r>
            <w:r w:rsidR="00FF38E0">
              <w:rPr>
                <w:rFonts w:ascii="PT Astra Sans" w:hAnsi="PT Astra Sans"/>
                <w:b/>
              </w:rPr>
              <w:t>ввод объекта в эксплуатацию</w:t>
            </w:r>
          </w:p>
        </w:tc>
      </w:tr>
      <w:tr w:rsidR="00535CFA" w:rsidRPr="007C64D2" w:rsidTr="00FF38E0">
        <w:trPr>
          <w:trHeight w:val="573"/>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535CFA" w:rsidRPr="007C64D2" w:rsidRDefault="00535CFA" w:rsidP="00FF38E0">
            <w:pPr>
              <w:pStyle w:val="af5"/>
              <w:tabs>
                <w:tab w:val="left" w:pos="9072"/>
              </w:tabs>
              <w:ind w:left="142" w:right="282" w:firstLine="0"/>
              <w:rPr>
                <w:rFonts w:ascii="PT Astra Sans" w:hAnsi="PT Astra Sans"/>
              </w:rPr>
            </w:pPr>
            <w:r w:rsidRPr="007C64D2">
              <w:rPr>
                <w:rFonts w:ascii="PT Astra Sans" w:hAnsi="PT Astra Sans"/>
              </w:rPr>
              <w:t>Пункт 4</w:t>
            </w:r>
            <w:r w:rsidR="00FF38E0">
              <w:rPr>
                <w:rFonts w:ascii="PT Astra Sans" w:hAnsi="PT Astra Sans"/>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35CFA" w:rsidRPr="007C64D2" w:rsidRDefault="00535CFA" w:rsidP="00FF38E0">
            <w:pPr>
              <w:pStyle w:val="af5"/>
              <w:ind w:left="71" w:right="282" w:firstLine="0"/>
              <w:rPr>
                <w:rFonts w:ascii="PT Astra Sans" w:hAnsi="PT Astra Sans"/>
              </w:rPr>
            </w:pPr>
            <w:r w:rsidRPr="007C64D2">
              <w:rPr>
                <w:rFonts w:ascii="PT Astra Sans" w:hAnsi="PT Astra Sans"/>
              </w:rPr>
              <w:t>несоответствие заявителя кругу лиц, указанных в пункте 1</w:t>
            </w:r>
            <w:r w:rsidR="00FF38E0">
              <w:rPr>
                <w:rFonts w:ascii="PT Astra Sans" w:hAnsi="PT Astra Sans"/>
              </w:rPr>
              <w:t>4</w:t>
            </w:r>
            <w:r w:rsidRPr="007C64D2">
              <w:rPr>
                <w:rFonts w:ascii="PT Astra Sans" w:hAnsi="PT Astra Sans"/>
              </w:rPr>
              <w:t xml:space="preserve">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35CFA" w:rsidRPr="007C64D2" w:rsidRDefault="00535CFA" w:rsidP="00FF38E0">
            <w:pPr>
              <w:pStyle w:val="af5"/>
              <w:ind w:left="132" w:right="282" w:firstLine="0"/>
              <w:rPr>
                <w:rFonts w:ascii="PT Astra Sans" w:hAnsi="PT Astra Sans"/>
              </w:rPr>
            </w:pPr>
            <w:r w:rsidRPr="007C64D2">
              <w:rPr>
                <w:rFonts w:ascii="PT Astra Sans" w:hAnsi="PT Astra Sans"/>
              </w:rPr>
              <w:t>Указываются основания такого вывода</w:t>
            </w:r>
          </w:p>
        </w:tc>
      </w:tr>
    </w:tbl>
    <w:p w:rsidR="00535CFA" w:rsidRPr="007C64D2" w:rsidRDefault="00535CFA" w:rsidP="00535CFA">
      <w:pPr>
        <w:pStyle w:val="af5"/>
        <w:tabs>
          <w:tab w:val="left" w:pos="9072"/>
        </w:tabs>
        <w:ind w:firstLine="851"/>
        <w:rPr>
          <w:rFonts w:ascii="PT Astra Sans" w:hAnsi="PT Astra Sans"/>
        </w:rPr>
      </w:pPr>
      <w:r w:rsidRPr="007C64D2">
        <w:rPr>
          <w:rFonts w:ascii="PT Astra Sans" w:hAnsi="PT Astra Sans"/>
        </w:rPr>
        <w:t xml:space="preserve">Вы вправе повторно обратиться с заявлением о выдачи дубликата разрешения на </w:t>
      </w:r>
      <w:r w:rsidR="001253FC" w:rsidRPr="003346C6">
        <w:rPr>
          <w:rFonts w:ascii="PT Astra Sans" w:hAnsi="PT Astra Sans"/>
        </w:rPr>
        <w:t>ввод объекта в эксплуатацию</w:t>
      </w:r>
      <w:r w:rsidR="001253FC" w:rsidRPr="003346C6">
        <w:rPr>
          <w:rFonts w:ascii="PT Astra Sans" w:hAnsi="PT Astra Sans" w:cs="Arial"/>
          <w:color w:val="000000"/>
        </w:rPr>
        <w:t xml:space="preserve"> </w:t>
      </w:r>
      <w:r w:rsidRPr="007C64D2">
        <w:rPr>
          <w:rFonts w:ascii="PT Astra Sans" w:hAnsi="PT Astra Sans"/>
        </w:rPr>
        <w:t>после устранения указанных нарушений.</w:t>
      </w:r>
    </w:p>
    <w:p w:rsidR="00535CFA" w:rsidRPr="007C64D2" w:rsidRDefault="00535CFA" w:rsidP="001253FC">
      <w:pPr>
        <w:pStyle w:val="af5"/>
        <w:tabs>
          <w:tab w:val="left" w:pos="9072"/>
        </w:tabs>
        <w:ind w:firstLine="851"/>
        <w:rPr>
          <w:rFonts w:ascii="PT Astra Sans" w:hAnsi="PT Astra Sans"/>
        </w:rPr>
      </w:pPr>
      <w:r w:rsidRPr="007C64D2">
        <w:rPr>
          <w:rFonts w:ascii="PT Astra Sans" w:hAnsi="PT Astra Sans"/>
        </w:rPr>
        <w:t>Данный отказ может быть обжал</w:t>
      </w:r>
      <w:r w:rsidR="001253FC">
        <w:rPr>
          <w:rFonts w:ascii="PT Astra Sans" w:hAnsi="PT Astra Sans"/>
        </w:rPr>
        <w:t xml:space="preserve">ован в досудебном порядке путем </w:t>
      </w:r>
      <w:r w:rsidRPr="007C64D2">
        <w:rPr>
          <w:rFonts w:ascii="PT Astra Sans" w:hAnsi="PT Astra Sans"/>
        </w:rPr>
        <w:t xml:space="preserve">направления жалобы </w:t>
      </w:r>
      <w:proofErr w:type="gramStart"/>
      <w:r w:rsidRPr="007C64D2">
        <w:rPr>
          <w:rFonts w:ascii="PT Astra Sans" w:hAnsi="PT Astra Sans"/>
        </w:rPr>
        <w:t>в</w:t>
      </w:r>
      <w:proofErr w:type="gramEnd"/>
      <w:r w:rsidRPr="007C64D2">
        <w:rPr>
          <w:rFonts w:ascii="PT Astra Sans" w:hAnsi="PT Astra Sans"/>
        </w:rPr>
        <w:t>___________________________________________</w:t>
      </w:r>
      <w:r w:rsidR="001253FC">
        <w:rPr>
          <w:rFonts w:ascii="PT Astra Sans" w:hAnsi="PT Astra Sans"/>
        </w:rPr>
        <w:t>________________________</w:t>
      </w:r>
      <w:r w:rsidRPr="007C64D2">
        <w:rPr>
          <w:rFonts w:ascii="PT Astra Sans" w:hAnsi="PT Astra Sans"/>
        </w:rPr>
        <w:t>,</w:t>
      </w:r>
    </w:p>
    <w:p w:rsidR="00535CFA" w:rsidRPr="007C64D2" w:rsidRDefault="00535CFA" w:rsidP="00535CFA">
      <w:pPr>
        <w:pStyle w:val="af5"/>
        <w:tabs>
          <w:tab w:val="left" w:pos="9072"/>
        </w:tabs>
        <w:rPr>
          <w:rFonts w:ascii="PT Astra Sans" w:hAnsi="PT Astra Sans"/>
        </w:rPr>
      </w:pPr>
      <w:r w:rsidRPr="007C64D2">
        <w:rPr>
          <w:rFonts w:ascii="PT Astra Sans" w:hAnsi="PT Astra Sans"/>
        </w:rPr>
        <w:t>а также в судебном порядке.</w:t>
      </w:r>
    </w:p>
    <w:p w:rsidR="00535CFA" w:rsidRPr="007C64D2" w:rsidRDefault="00535CFA" w:rsidP="00535CFA">
      <w:pPr>
        <w:pStyle w:val="af5"/>
        <w:tabs>
          <w:tab w:val="left" w:pos="9072"/>
        </w:tabs>
        <w:rPr>
          <w:rFonts w:ascii="PT Astra Sans" w:hAnsi="PT Astra Sans"/>
        </w:rPr>
      </w:pPr>
      <w:r w:rsidRPr="007C64D2">
        <w:rPr>
          <w:rFonts w:ascii="PT Astra Sans" w:hAnsi="PT Astra Sans"/>
        </w:rPr>
        <w:t>Дополнительно информируем:_____________________________________</w:t>
      </w:r>
      <w:r w:rsidR="001253FC">
        <w:rPr>
          <w:rFonts w:ascii="PT Astra Sans" w:hAnsi="PT Astra Sans"/>
        </w:rPr>
        <w:t>______</w:t>
      </w:r>
    </w:p>
    <w:p w:rsidR="00535CFA" w:rsidRPr="007C64D2" w:rsidRDefault="00535CFA" w:rsidP="001253FC">
      <w:pPr>
        <w:pStyle w:val="af5"/>
        <w:tabs>
          <w:tab w:val="left" w:pos="9072"/>
        </w:tabs>
        <w:ind w:firstLine="0"/>
        <w:rPr>
          <w:rFonts w:ascii="PT Astra Sans" w:hAnsi="PT Astra Sans"/>
        </w:rPr>
      </w:pPr>
      <w:r w:rsidRPr="007C64D2">
        <w:rPr>
          <w:rFonts w:ascii="PT Astra Sans" w:hAnsi="PT Astra Sans"/>
        </w:rPr>
        <w:t>________________________________________________________________</w:t>
      </w:r>
      <w:r w:rsidR="001253FC">
        <w:rPr>
          <w:rFonts w:ascii="PT Astra Sans" w:hAnsi="PT Astra Sans"/>
        </w:rPr>
        <w:t>___________</w:t>
      </w:r>
    </w:p>
    <w:p w:rsidR="00535CFA" w:rsidRDefault="00535CFA" w:rsidP="00535CFA">
      <w:pPr>
        <w:pStyle w:val="af5"/>
        <w:tabs>
          <w:tab w:val="left" w:pos="9072"/>
        </w:tabs>
        <w:jc w:val="center"/>
        <w:rPr>
          <w:rFonts w:ascii="PT Astra Sans" w:hAnsi="PT Astra Sans"/>
          <w:sz w:val="20"/>
          <w:szCs w:val="20"/>
        </w:rPr>
      </w:pPr>
      <w:r w:rsidRPr="007B72BF">
        <w:rPr>
          <w:rFonts w:ascii="PT Astra Sans" w:hAnsi="PT Astra Sans"/>
          <w:sz w:val="20"/>
          <w:szCs w:val="20"/>
        </w:rPr>
        <w:t>(указывается информация, необходимая для устранения причин отказа в приеме документов, а также иная</w:t>
      </w:r>
      <w:r>
        <w:rPr>
          <w:rFonts w:ascii="PT Astra Sans" w:hAnsi="PT Astra Sans"/>
          <w:sz w:val="20"/>
          <w:szCs w:val="20"/>
        </w:rPr>
        <w:t xml:space="preserve"> </w:t>
      </w:r>
      <w:r w:rsidRPr="007B72BF">
        <w:rPr>
          <w:rFonts w:ascii="PT Astra Sans" w:hAnsi="PT Astra Sans"/>
          <w:sz w:val="20"/>
          <w:szCs w:val="20"/>
        </w:rPr>
        <w:t>дополнительная информация при наличии)</w:t>
      </w:r>
    </w:p>
    <w:p w:rsidR="00535CFA" w:rsidRDefault="00535CFA" w:rsidP="00535CFA">
      <w:pPr>
        <w:pStyle w:val="af5"/>
        <w:tabs>
          <w:tab w:val="left" w:pos="9072"/>
        </w:tabs>
        <w:rPr>
          <w:rFonts w:ascii="PT Astra Sans" w:hAnsi="PT Astra Sans"/>
          <w:sz w:val="20"/>
          <w:szCs w:val="20"/>
        </w:rPr>
      </w:pPr>
    </w:p>
    <w:p w:rsidR="00535CFA" w:rsidRPr="007B72BF" w:rsidRDefault="00535CFA" w:rsidP="001253FC">
      <w:pPr>
        <w:pStyle w:val="af5"/>
        <w:tabs>
          <w:tab w:val="left" w:pos="9072"/>
        </w:tabs>
        <w:ind w:firstLine="0"/>
        <w:rPr>
          <w:rFonts w:ascii="PT Astra Sans" w:hAnsi="PT Astra Sans"/>
          <w:sz w:val="28"/>
          <w:szCs w:val="28"/>
        </w:rPr>
      </w:pPr>
      <w:r>
        <w:rPr>
          <w:rFonts w:ascii="PT Astra Sans" w:hAnsi="PT Astra Sans"/>
          <w:sz w:val="28"/>
          <w:szCs w:val="28"/>
        </w:rPr>
        <w:t xml:space="preserve">_________________   </w:t>
      </w:r>
      <w:r w:rsidRPr="007B72BF">
        <w:rPr>
          <w:rFonts w:ascii="PT Astra Sans" w:hAnsi="PT Astra Sans"/>
          <w:sz w:val="28"/>
          <w:szCs w:val="28"/>
        </w:rPr>
        <w:t>____________________</w:t>
      </w:r>
      <w:r>
        <w:rPr>
          <w:rFonts w:ascii="PT Astra Sans" w:hAnsi="PT Astra Sans"/>
          <w:sz w:val="28"/>
          <w:szCs w:val="28"/>
        </w:rPr>
        <w:t xml:space="preserve">_    </w:t>
      </w:r>
      <w:r w:rsidRPr="007B72BF">
        <w:rPr>
          <w:rFonts w:ascii="PT Astra Sans" w:hAnsi="PT Astra Sans"/>
          <w:sz w:val="28"/>
          <w:szCs w:val="28"/>
        </w:rPr>
        <w:t>___________________</w:t>
      </w:r>
      <w:r>
        <w:rPr>
          <w:rFonts w:ascii="PT Astra Sans" w:hAnsi="PT Astra Sans"/>
          <w:sz w:val="28"/>
          <w:szCs w:val="28"/>
        </w:rPr>
        <w:t>____</w:t>
      </w:r>
    </w:p>
    <w:p w:rsidR="00535CFA" w:rsidRDefault="00535CFA" w:rsidP="00535CFA">
      <w:pPr>
        <w:pStyle w:val="af5"/>
        <w:tabs>
          <w:tab w:val="left" w:pos="9072"/>
        </w:tabs>
        <w:rPr>
          <w:rFonts w:ascii="PT Astra Sans" w:hAnsi="PT Astra Sans"/>
          <w:sz w:val="20"/>
          <w:szCs w:val="20"/>
        </w:rPr>
      </w:pPr>
      <w:proofErr w:type="gramStart"/>
      <w:r>
        <w:rPr>
          <w:rFonts w:ascii="PT Astra Sans" w:hAnsi="PT Astra Sans"/>
          <w:sz w:val="20"/>
          <w:szCs w:val="20"/>
        </w:rPr>
        <w:t>(</w:t>
      </w:r>
      <w:r w:rsidRPr="007B72BF">
        <w:rPr>
          <w:rFonts w:ascii="PT Astra Sans" w:hAnsi="PT Astra Sans"/>
          <w:sz w:val="20"/>
          <w:szCs w:val="20"/>
        </w:rPr>
        <w:t>должность)</w:t>
      </w:r>
      <w:r>
        <w:rPr>
          <w:rFonts w:ascii="PT Astra Sans" w:hAnsi="PT Astra Sans"/>
          <w:sz w:val="20"/>
          <w:szCs w:val="20"/>
        </w:rPr>
        <w:t xml:space="preserve">                            </w:t>
      </w:r>
      <w:r w:rsidRPr="007B72BF">
        <w:rPr>
          <w:rFonts w:ascii="PT Astra Sans" w:hAnsi="PT Astra Sans"/>
          <w:sz w:val="20"/>
          <w:szCs w:val="20"/>
        </w:rPr>
        <w:t>(подпись)</w:t>
      </w:r>
      <w:r>
        <w:rPr>
          <w:rFonts w:ascii="PT Astra Sans" w:hAnsi="PT Astra Sans"/>
          <w:sz w:val="20"/>
          <w:szCs w:val="20"/>
        </w:rPr>
        <w:t xml:space="preserve">                                 </w:t>
      </w:r>
      <w:r w:rsidRPr="007B72BF">
        <w:rPr>
          <w:rFonts w:ascii="PT Astra Sans" w:hAnsi="PT Astra Sans"/>
          <w:sz w:val="20"/>
          <w:szCs w:val="20"/>
        </w:rPr>
        <w:t>(фамилия, имя, отчество (при наличии)</w:t>
      </w:r>
      <w:proofErr w:type="gramEnd"/>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9E15AC" w:rsidRDefault="009E15AC" w:rsidP="009E15AC">
      <w:pPr>
        <w:tabs>
          <w:tab w:val="left" w:pos="9072"/>
        </w:tabs>
        <w:ind w:left="5387" w:firstLine="0"/>
        <w:jc w:val="center"/>
        <w:rPr>
          <w:rFonts w:ascii="PT Astra Sans" w:hAnsi="PT Astra Sans" w:cs="Arial"/>
          <w:spacing w:val="-1"/>
          <w:sz w:val="20"/>
          <w:szCs w:val="20"/>
        </w:rPr>
      </w:pPr>
    </w:p>
    <w:p w:rsidR="00FF38E0" w:rsidRDefault="00FF38E0" w:rsidP="009E15AC">
      <w:pPr>
        <w:tabs>
          <w:tab w:val="left" w:pos="9072"/>
        </w:tabs>
        <w:ind w:left="5387" w:firstLine="0"/>
        <w:jc w:val="center"/>
        <w:rPr>
          <w:rFonts w:ascii="PT Astra Sans" w:hAnsi="PT Astra Sans" w:cs="Arial"/>
          <w:spacing w:val="-1"/>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FF38E0" w:rsidRDefault="00FF38E0" w:rsidP="00FF38E0">
      <w:pPr>
        <w:pStyle w:val="af5"/>
        <w:tabs>
          <w:tab w:val="left" w:pos="9072"/>
        </w:tabs>
        <w:ind w:left="5387" w:firstLine="0"/>
        <w:rPr>
          <w:rFonts w:ascii="PT Astra Sans" w:hAnsi="PT Astra Sans"/>
          <w:sz w:val="20"/>
          <w:szCs w:val="20"/>
        </w:rPr>
      </w:pPr>
      <w:r w:rsidRPr="00B22723">
        <w:rPr>
          <w:rFonts w:ascii="PT Astra Sans" w:hAnsi="PT Astra Sans"/>
          <w:sz w:val="20"/>
          <w:szCs w:val="20"/>
        </w:rPr>
        <w:lastRenderedPageBreak/>
        <w:t xml:space="preserve">Приложение </w:t>
      </w:r>
      <w:r w:rsidR="001253FC">
        <w:rPr>
          <w:rFonts w:ascii="PT Astra Sans" w:hAnsi="PT Astra Sans"/>
          <w:sz w:val="20"/>
          <w:szCs w:val="20"/>
        </w:rPr>
        <w:t>8</w:t>
      </w:r>
    </w:p>
    <w:p w:rsidR="00FF38E0" w:rsidRDefault="00FF38E0" w:rsidP="00FF38E0">
      <w:pPr>
        <w:pStyle w:val="af5"/>
        <w:tabs>
          <w:tab w:val="left" w:pos="9072"/>
        </w:tabs>
        <w:ind w:left="5387" w:firstLine="0"/>
        <w:rPr>
          <w:rFonts w:ascii="PT Astra Sans" w:hAnsi="PT Astra Sans"/>
          <w:sz w:val="20"/>
          <w:szCs w:val="20"/>
        </w:rPr>
      </w:pPr>
      <w:r w:rsidRPr="00B22723">
        <w:rPr>
          <w:rFonts w:ascii="PT Astra Sans" w:hAnsi="PT Astra Sans"/>
          <w:sz w:val="20"/>
          <w:szCs w:val="20"/>
        </w:rPr>
        <w:t xml:space="preserve"> к Административному регламенту по предоставлению муниципальной услуги</w:t>
      </w:r>
    </w:p>
    <w:p w:rsidR="00FF38E0" w:rsidRDefault="00FF38E0" w:rsidP="00FF38E0">
      <w:pPr>
        <w:tabs>
          <w:tab w:val="left" w:pos="9072"/>
        </w:tabs>
        <w:ind w:left="5387" w:firstLine="0"/>
        <w:jc w:val="center"/>
        <w:rPr>
          <w:rFonts w:ascii="PT Astra Sans" w:hAnsi="PT Astra Sans"/>
          <w:sz w:val="20"/>
          <w:szCs w:val="20"/>
        </w:rPr>
      </w:pPr>
      <w:r w:rsidRPr="00D17F32">
        <w:rPr>
          <w:rFonts w:ascii="PT Astra Sans" w:hAnsi="PT Astra Sans" w:cs="Arial"/>
          <w:sz w:val="20"/>
          <w:szCs w:val="20"/>
        </w:rPr>
        <w:t>«</w:t>
      </w:r>
      <w:r>
        <w:rPr>
          <w:rFonts w:ascii="PT Astra Sans" w:hAnsi="PT Astra Sans"/>
          <w:sz w:val="20"/>
          <w:szCs w:val="20"/>
        </w:rPr>
        <w:t>в</w:t>
      </w:r>
      <w:r w:rsidRPr="00F63437">
        <w:rPr>
          <w:rFonts w:ascii="PT Astra Sans" w:hAnsi="PT Astra Sans"/>
          <w:sz w:val="20"/>
          <w:szCs w:val="20"/>
        </w:rPr>
        <w:t>ыдач</w:t>
      </w:r>
      <w:r>
        <w:rPr>
          <w:rFonts w:ascii="PT Astra Sans" w:hAnsi="PT Astra Sans"/>
          <w:sz w:val="20"/>
          <w:szCs w:val="20"/>
        </w:rPr>
        <w:t>а</w:t>
      </w:r>
      <w:r w:rsidRPr="00F63437">
        <w:rPr>
          <w:rFonts w:ascii="PT Astra Sans" w:hAnsi="PT Astra Sans"/>
          <w:sz w:val="20"/>
          <w:szCs w:val="20"/>
        </w:rPr>
        <w:t xml:space="preserve"> разрешения на </w:t>
      </w:r>
      <w:r>
        <w:rPr>
          <w:rFonts w:ascii="PT Astra Sans" w:hAnsi="PT Astra Sans"/>
          <w:sz w:val="20"/>
          <w:szCs w:val="20"/>
        </w:rPr>
        <w:t>ввод объекта в эксплуатацию</w:t>
      </w:r>
      <w:r w:rsidRPr="00F63437">
        <w:rPr>
          <w:rFonts w:ascii="PT Astra Sans" w:hAnsi="PT Astra Sans"/>
          <w:sz w:val="20"/>
          <w:szCs w:val="20"/>
        </w:rPr>
        <w:t>»</w:t>
      </w:r>
    </w:p>
    <w:p w:rsidR="00FF38E0" w:rsidRDefault="00FF38E0" w:rsidP="009E15AC">
      <w:pPr>
        <w:tabs>
          <w:tab w:val="left" w:pos="9072"/>
        </w:tabs>
        <w:ind w:left="5387" w:firstLine="0"/>
        <w:jc w:val="center"/>
        <w:rPr>
          <w:rFonts w:ascii="PT Astra Sans" w:hAnsi="PT Astra Sans" w:cs="Arial"/>
          <w:spacing w:val="-1"/>
          <w:sz w:val="20"/>
          <w:szCs w:val="20"/>
        </w:rPr>
      </w:pPr>
    </w:p>
    <w:p w:rsidR="00FF38E0" w:rsidRPr="00FF38E0" w:rsidRDefault="00FF38E0" w:rsidP="00FF38E0">
      <w:pPr>
        <w:pStyle w:val="af5"/>
        <w:tabs>
          <w:tab w:val="left" w:pos="9214"/>
        </w:tabs>
        <w:jc w:val="right"/>
        <w:rPr>
          <w:rFonts w:ascii="PT Astra Sans" w:hAnsi="PT Astra Sans"/>
          <w:b/>
        </w:rPr>
      </w:pPr>
      <w:r w:rsidRPr="00FF38E0">
        <w:rPr>
          <w:rFonts w:ascii="PT Astra Sans" w:hAnsi="PT Astra Sans"/>
          <w:b/>
        </w:rPr>
        <w:t>ФОРМА</w:t>
      </w:r>
    </w:p>
    <w:p w:rsidR="00FF38E0" w:rsidRPr="00FF38E0" w:rsidRDefault="00FF38E0" w:rsidP="00FF38E0">
      <w:pPr>
        <w:pStyle w:val="af5"/>
        <w:ind w:firstLine="0"/>
        <w:jc w:val="center"/>
        <w:rPr>
          <w:rStyle w:val="14"/>
          <w:rFonts w:ascii="PT Astra Sans" w:hAnsi="PT Astra Sans"/>
          <w:b/>
          <w:bCs/>
          <w:sz w:val="24"/>
          <w:szCs w:val="24"/>
        </w:rPr>
      </w:pPr>
      <w:r w:rsidRPr="00FF38E0">
        <w:rPr>
          <w:rStyle w:val="14"/>
          <w:rFonts w:ascii="PT Astra Sans" w:hAnsi="PT Astra Sans"/>
          <w:b/>
          <w:bCs/>
          <w:sz w:val="24"/>
          <w:szCs w:val="24"/>
        </w:rPr>
        <w:t>ЗАЯВЛЕНИЕ</w:t>
      </w:r>
    </w:p>
    <w:p w:rsidR="00FF38E0" w:rsidRPr="00FF38E0" w:rsidRDefault="00FF38E0" w:rsidP="00FF38E0">
      <w:pPr>
        <w:pStyle w:val="af5"/>
        <w:ind w:firstLine="0"/>
        <w:jc w:val="center"/>
        <w:rPr>
          <w:rFonts w:ascii="PT Astra Sans" w:hAnsi="PT Astra Sans"/>
          <w:b/>
          <w:szCs w:val="24"/>
        </w:rPr>
      </w:pPr>
      <w:proofErr w:type="gramStart"/>
      <w:r w:rsidRPr="00FF38E0">
        <w:rPr>
          <w:rFonts w:ascii="PT Astra Sans" w:hAnsi="PT Astra Sans"/>
          <w:b/>
          <w:szCs w:val="24"/>
        </w:rPr>
        <w:t>об оставлении заявления о выдаче разрешения на ввод объекта в эксплуатацию без рассмотрения</w:t>
      </w:r>
      <w:proofErr w:type="gramEnd"/>
    </w:p>
    <w:p w:rsidR="00FF38E0" w:rsidRPr="00FF38E0" w:rsidRDefault="00FF38E0" w:rsidP="00FF38E0">
      <w:pPr>
        <w:pStyle w:val="af5"/>
        <w:ind w:firstLine="0"/>
        <w:rPr>
          <w:rFonts w:ascii="PT Astra Sans" w:hAnsi="PT Astra Sans"/>
          <w:szCs w:val="24"/>
        </w:rPr>
      </w:pPr>
      <w:r w:rsidRPr="00FF38E0">
        <w:rPr>
          <w:rFonts w:ascii="PT Astra Sans" w:hAnsi="PT Astra Sans" w:cs="Arial"/>
          <w:color w:val="000000"/>
          <w:szCs w:val="24"/>
        </w:rPr>
        <w:t>___________________________________________________________________________</w:t>
      </w:r>
    </w:p>
    <w:p w:rsidR="00FF38E0" w:rsidRPr="005E130A" w:rsidRDefault="00FF38E0" w:rsidP="001253FC">
      <w:pPr>
        <w:pStyle w:val="af5"/>
        <w:tabs>
          <w:tab w:val="left" w:pos="9214"/>
        </w:tabs>
        <w:ind w:firstLine="0"/>
        <w:jc w:val="center"/>
        <w:rPr>
          <w:rFonts w:ascii="PT Astra Sans" w:hAnsi="PT Astra Sans"/>
          <w:sz w:val="20"/>
          <w:szCs w:val="20"/>
        </w:rPr>
      </w:pPr>
      <w:r w:rsidRPr="005E130A">
        <w:rPr>
          <w:rFonts w:ascii="PT Astra Sans" w:hAnsi="PT Astra Sans"/>
          <w:sz w:val="20"/>
          <w:szCs w:val="20"/>
        </w:rPr>
        <w:t xml:space="preserve">(наименование уполномоченного на выдачу разрешений на </w:t>
      </w:r>
      <w:r w:rsidR="001253FC">
        <w:rPr>
          <w:rFonts w:ascii="PT Astra Sans" w:hAnsi="PT Astra Sans"/>
          <w:sz w:val="20"/>
          <w:szCs w:val="20"/>
        </w:rPr>
        <w:t>ввод объекта в эксплуатацию</w:t>
      </w:r>
      <w:r w:rsidRPr="005E130A">
        <w:rPr>
          <w:rFonts w:ascii="PT Astra Sans" w:hAnsi="PT Astra Sans"/>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r>
        <w:rPr>
          <w:rFonts w:ascii="PT Astra Sans" w:hAnsi="PT Astra Sans"/>
          <w:sz w:val="20"/>
          <w:szCs w:val="20"/>
        </w:rPr>
        <w:t xml:space="preserve"> </w:t>
      </w:r>
      <w:r w:rsidRPr="005E130A">
        <w:rPr>
          <w:rFonts w:ascii="PT Astra Sans" w:hAnsi="PT Astra Sans"/>
          <w:sz w:val="20"/>
          <w:szCs w:val="20"/>
        </w:rPr>
        <w:t>организации)</w:t>
      </w:r>
    </w:p>
    <w:p w:rsidR="00FF38E0" w:rsidRPr="00766A73" w:rsidRDefault="00FF38E0" w:rsidP="00FF38E0">
      <w:pPr>
        <w:pStyle w:val="af5"/>
        <w:tabs>
          <w:tab w:val="left" w:pos="9214"/>
        </w:tabs>
        <w:rPr>
          <w:rFonts w:ascii="PT Astra Sans" w:hAnsi="PT Astra Sans"/>
        </w:rPr>
      </w:pPr>
      <w:r w:rsidRPr="00766A73">
        <w:rPr>
          <w:rFonts w:ascii="PT Astra Sans" w:hAnsi="PT Astra Sans"/>
        </w:rPr>
        <w:t>Прошу оставить</w:t>
      </w:r>
      <w:r>
        <w:rPr>
          <w:rFonts w:ascii="PT Astra Sans" w:hAnsi="PT Astra Sans"/>
        </w:rPr>
        <w:t xml:space="preserve"> заявление </w:t>
      </w:r>
      <w:r w:rsidRPr="00766A73">
        <w:rPr>
          <w:rFonts w:ascii="PT Astra Sans" w:hAnsi="PT Astra Sans"/>
        </w:rPr>
        <w:t>от</w:t>
      </w:r>
      <w:r w:rsidR="001253FC">
        <w:rPr>
          <w:rFonts w:ascii="PT Astra Sans" w:hAnsi="PT Astra Sans"/>
        </w:rPr>
        <w:t xml:space="preserve"> «____»___________________</w:t>
      </w:r>
      <w:r>
        <w:rPr>
          <w:rFonts w:ascii="PT Astra Sans" w:hAnsi="PT Astra Sans"/>
        </w:rPr>
        <w:t>20_____№ ______</w:t>
      </w:r>
      <w:r w:rsidRPr="00766A73">
        <w:rPr>
          <w:rFonts w:ascii="PT Astra Sans" w:hAnsi="PT Astra Sans"/>
        </w:rPr>
        <w:t>без рассмотрения.</w:t>
      </w:r>
    </w:p>
    <w:p w:rsidR="00FF38E0" w:rsidRPr="004072B9" w:rsidRDefault="00FF38E0" w:rsidP="00FF38E0">
      <w:pPr>
        <w:pStyle w:val="af5"/>
        <w:ind w:right="282"/>
        <w:jc w:val="center"/>
        <w:rPr>
          <w:rFonts w:ascii="PT Astra Sans" w:hAnsi="PT Astra Sans"/>
          <w:b/>
        </w:rPr>
      </w:pPr>
      <w:r w:rsidRPr="004072B9">
        <w:rPr>
          <w:rFonts w:ascii="PT Astra Sans" w:hAnsi="PT Astra Sans"/>
          <w:b/>
        </w:rPr>
        <w:t>1. Сведения о застройщике</w:t>
      </w:r>
    </w:p>
    <w:tbl>
      <w:tblPr>
        <w:tblW w:w="910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962"/>
        <w:gridCol w:w="3288"/>
      </w:tblGrid>
      <w:tr w:rsidR="00FF38E0" w:rsidRPr="00681DC2" w:rsidTr="00FF38E0">
        <w:tc>
          <w:tcPr>
            <w:tcW w:w="850" w:type="dxa"/>
          </w:tcPr>
          <w:p w:rsidR="00FF38E0" w:rsidRPr="00681DC2" w:rsidRDefault="00FF38E0" w:rsidP="00FF38E0">
            <w:pPr>
              <w:pStyle w:val="af5"/>
              <w:ind w:firstLine="0"/>
              <w:rPr>
                <w:rFonts w:ascii="PT Astra Sans" w:hAnsi="PT Astra Sans"/>
              </w:rPr>
            </w:pPr>
            <w:r w:rsidRPr="00681DC2">
              <w:rPr>
                <w:rFonts w:ascii="PT Astra Sans" w:hAnsi="PT Astra Sans"/>
              </w:rPr>
              <w:t>1.1</w:t>
            </w:r>
          </w:p>
        </w:tc>
        <w:tc>
          <w:tcPr>
            <w:tcW w:w="4962" w:type="dxa"/>
          </w:tcPr>
          <w:p w:rsidR="00FF38E0" w:rsidRPr="00681DC2" w:rsidRDefault="00FF38E0" w:rsidP="00FF38E0">
            <w:pPr>
              <w:pStyle w:val="af5"/>
              <w:ind w:left="115" w:right="142" w:firstLine="0"/>
              <w:rPr>
                <w:rFonts w:ascii="PT Astra Sans" w:hAnsi="PT Astra Sans"/>
              </w:rPr>
            </w:pPr>
            <w:r w:rsidRPr="00681DC2">
              <w:rPr>
                <w:rFonts w:ascii="PT Astra Sans" w:hAnsi="PT Astra Sans"/>
              </w:rPr>
              <w:t>Сведения о физическом лице, в случае если застройщиком является физическое лицо:</w:t>
            </w:r>
          </w:p>
        </w:tc>
        <w:tc>
          <w:tcPr>
            <w:tcW w:w="3288" w:type="dxa"/>
          </w:tcPr>
          <w:p w:rsidR="00FF38E0" w:rsidRPr="00681DC2" w:rsidRDefault="00FF38E0" w:rsidP="00FF38E0">
            <w:pPr>
              <w:pStyle w:val="af5"/>
              <w:ind w:firstLine="0"/>
              <w:rPr>
                <w:rFonts w:ascii="PT Astra Sans" w:hAnsi="PT Astra Sans"/>
              </w:rPr>
            </w:pPr>
          </w:p>
        </w:tc>
      </w:tr>
      <w:tr w:rsidR="00FF38E0" w:rsidRPr="00681DC2" w:rsidTr="00FF38E0">
        <w:tc>
          <w:tcPr>
            <w:tcW w:w="850" w:type="dxa"/>
          </w:tcPr>
          <w:p w:rsidR="00FF38E0" w:rsidRPr="00681DC2" w:rsidRDefault="00FF38E0" w:rsidP="00FF38E0">
            <w:pPr>
              <w:pStyle w:val="af5"/>
              <w:ind w:firstLine="0"/>
              <w:rPr>
                <w:rFonts w:ascii="PT Astra Sans" w:hAnsi="PT Astra Sans"/>
              </w:rPr>
            </w:pPr>
            <w:r w:rsidRPr="00681DC2">
              <w:rPr>
                <w:rFonts w:ascii="PT Astra Sans" w:hAnsi="PT Astra Sans"/>
              </w:rPr>
              <w:t>1.1.1</w:t>
            </w:r>
          </w:p>
        </w:tc>
        <w:tc>
          <w:tcPr>
            <w:tcW w:w="4962" w:type="dxa"/>
          </w:tcPr>
          <w:p w:rsidR="00FF38E0" w:rsidRPr="00681DC2" w:rsidRDefault="00FF38E0" w:rsidP="00FF38E0">
            <w:pPr>
              <w:pStyle w:val="af5"/>
              <w:ind w:left="115" w:right="142" w:firstLine="0"/>
              <w:rPr>
                <w:rFonts w:ascii="PT Astra Sans" w:hAnsi="PT Astra Sans"/>
              </w:rPr>
            </w:pPr>
            <w:r w:rsidRPr="00681DC2">
              <w:rPr>
                <w:rFonts w:ascii="PT Astra Sans" w:hAnsi="PT Astra Sans"/>
              </w:rPr>
              <w:t>Фамилия, имя, отчество (при наличии)</w:t>
            </w:r>
          </w:p>
        </w:tc>
        <w:tc>
          <w:tcPr>
            <w:tcW w:w="3288" w:type="dxa"/>
          </w:tcPr>
          <w:p w:rsidR="00FF38E0" w:rsidRPr="00681DC2" w:rsidRDefault="00FF38E0" w:rsidP="00FF38E0">
            <w:pPr>
              <w:pStyle w:val="af5"/>
              <w:ind w:firstLine="0"/>
              <w:rPr>
                <w:rFonts w:ascii="PT Astra Sans" w:hAnsi="PT Astra Sans"/>
                <w:bCs/>
              </w:rPr>
            </w:pPr>
          </w:p>
        </w:tc>
      </w:tr>
      <w:tr w:rsidR="00FF38E0" w:rsidRPr="00681DC2" w:rsidTr="00FF38E0">
        <w:tc>
          <w:tcPr>
            <w:tcW w:w="850" w:type="dxa"/>
          </w:tcPr>
          <w:p w:rsidR="00FF38E0" w:rsidRPr="00681DC2" w:rsidRDefault="00FF38E0" w:rsidP="00FF38E0">
            <w:pPr>
              <w:pStyle w:val="af5"/>
              <w:ind w:firstLine="0"/>
              <w:rPr>
                <w:rFonts w:ascii="PT Astra Sans" w:hAnsi="PT Astra Sans"/>
              </w:rPr>
            </w:pPr>
            <w:r w:rsidRPr="00681DC2">
              <w:rPr>
                <w:rFonts w:ascii="PT Astra Sans" w:hAnsi="PT Astra Sans"/>
              </w:rPr>
              <w:t>1.1.2</w:t>
            </w:r>
          </w:p>
        </w:tc>
        <w:tc>
          <w:tcPr>
            <w:tcW w:w="4962" w:type="dxa"/>
          </w:tcPr>
          <w:p w:rsidR="00FF38E0" w:rsidRPr="005E130A" w:rsidRDefault="00FF38E0" w:rsidP="00FF38E0">
            <w:pPr>
              <w:pStyle w:val="af5"/>
              <w:ind w:left="115" w:right="142" w:firstLine="0"/>
              <w:rPr>
                <w:rFonts w:ascii="PT Astra Sans" w:hAnsi="PT Astra Sans"/>
              </w:rPr>
            </w:pPr>
            <w:r w:rsidRPr="005E130A">
              <w:rPr>
                <w:rFonts w:ascii="PT Astra Sans" w:hAnsi="PT Astra Sans"/>
              </w:rPr>
              <w:t>Реквизиты документа, удостоверяющего личность (не указываются в случае, если застройщик является индивидуальным предпринимателем</w:t>
            </w:r>
            <w:r>
              <w:rPr>
                <w:rFonts w:ascii="PT Astra Sans" w:hAnsi="PT Astra Sans"/>
              </w:rPr>
              <w:t>)</w:t>
            </w:r>
          </w:p>
        </w:tc>
        <w:tc>
          <w:tcPr>
            <w:tcW w:w="3288" w:type="dxa"/>
          </w:tcPr>
          <w:p w:rsidR="00FF38E0" w:rsidRPr="00681DC2" w:rsidRDefault="00FF38E0" w:rsidP="00FF38E0">
            <w:pPr>
              <w:pStyle w:val="af5"/>
              <w:ind w:firstLine="0"/>
              <w:rPr>
                <w:rFonts w:ascii="PT Astra Sans" w:hAnsi="PT Astra Sans"/>
                <w:bCs/>
              </w:rPr>
            </w:pPr>
          </w:p>
        </w:tc>
      </w:tr>
      <w:tr w:rsidR="00FF38E0" w:rsidRPr="00681DC2" w:rsidTr="00FF38E0">
        <w:tc>
          <w:tcPr>
            <w:tcW w:w="850" w:type="dxa"/>
          </w:tcPr>
          <w:p w:rsidR="00FF38E0" w:rsidRPr="00681DC2" w:rsidRDefault="00FF38E0" w:rsidP="00FF38E0">
            <w:pPr>
              <w:pStyle w:val="af5"/>
              <w:ind w:firstLine="0"/>
              <w:rPr>
                <w:rFonts w:ascii="PT Astra Sans" w:hAnsi="PT Astra Sans"/>
              </w:rPr>
            </w:pPr>
            <w:r w:rsidRPr="00681DC2">
              <w:rPr>
                <w:rFonts w:ascii="PT Astra Sans" w:hAnsi="PT Astra Sans"/>
              </w:rPr>
              <w:t>1.1.3</w:t>
            </w:r>
          </w:p>
        </w:tc>
        <w:tc>
          <w:tcPr>
            <w:tcW w:w="4962" w:type="dxa"/>
          </w:tcPr>
          <w:p w:rsidR="00FF38E0" w:rsidRPr="00681DC2" w:rsidRDefault="00FF38E0" w:rsidP="00FF38E0">
            <w:pPr>
              <w:pStyle w:val="af5"/>
              <w:ind w:left="115" w:right="142" w:firstLine="0"/>
              <w:rPr>
                <w:rFonts w:ascii="PT Astra Sans" w:hAnsi="PT Astra Sans"/>
              </w:rPr>
            </w:pPr>
            <w:r w:rsidRPr="005E130A">
              <w:rPr>
                <w:rFonts w:ascii="PT Astra Sans" w:hAnsi="PT Astra Sans"/>
              </w:rPr>
              <w:t>Основной государственный регистрационный номер индивидуального предпринимателя</w:t>
            </w:r>
          </w:p>
        </w:tc>
        <w:tc>
          <w:tcPr>
            <w:tcW w:w="3288" w:type="dxa"/>
          </w:tcPr>
          <w:p w:rsidR="00FF38E0" w:rsidRPr="00681DC2" w:rsidRDefault="00FF38E0" w:rsidP="00FF38E0">
            <w:pPr>
              <w:pStyle w:val="af5"/>
              <w:ind w:firstLine="0"/>
              <w:rPr>
                <w:rFonts w:ascii="PT Astra Sans" w:hAnsi="PT Astra Sans"/>
                <w:bCs/>
              </w:rPr>
            </w:pPr>
          </w:p>
        </w:tc>
      </w:tr>
      <w:tr w:rsidR="00FF38E0" w:rsidRPr="00681DC2" w:rsidTr="00FF38E0">
        <w:tc>
          <w:tcPr>
            <w:tcW w:w="850" w:type="dxa"/>
          </w:tcPr>
          <w:p w:rsidR="00FF38E0" w:rsidRPr="00681DC2" w:rsidRDefault="00FF38E0" w:rsidP="00FF38E0">
            <w:pPr>
              <w:pStyle w:val="af5"/>
              <w:ind w:firstLine="0"/>
              <w:rPr>
                <w:rFonts w:ascii="PT Astra Sans" w:hAnsi="PT Astra Sans"/>
              </w:rPr>
            </w:pPr>
            <w:r w:rsidRPr="00681DC2">
              <w:rPr>
                <w:rFonts w:ascii="PT Astra Sans" w:hAnsi="PT Astra Sans"/>
              </w:rPr>
              <w:t>1.2</w:t>
            </w:r>
          </w:p>
        </w:tc>
        <w:tc>
          <w:tcPr>
            <w:tcW w:w="4962" w:type="dxa"/>
          </w:tcPr>
          <w:p w:rsidR="00FF38E0" w:rsidRPr="00681DC2" w:rsidRDefault="00FF38E0" w:rsidP="00FF38E0">
            <w:pPr>
              <w:pStyle w:val="af5"/>
              <w:ind w:left="115" w:right="142" w:firstLine="0"/>
              <w:rPr>
                <w:rFonts w:ascii="PT Astra Sans" w:hAnsi="PT Astra Sans"/>
              </w:rPr>
            </w:pPr>
            <w:r w:rsidRPr="00681DC2">
              <w:rPr>
                <w:rFonts w:ascii="PT Astra Sans" w:hAnsi="PT Astra Sans"/>
              </w:rPr>
              <w:t>Сведения о юридическом лице, в случае если застройщиком является юридическое лицо:</w:t>
            </w:r>
          </w:p>
        </w:tc>
        <w:tc>
          <w:tcPr>
            <w:tcW w:w="3288" w:type="dxa"/>
          </w:tcPr>
          <w:p w:rsidR="00FF38E0" w:rsidRPr="00681DC2" w:rsidRDefault="00FF38E0" w:rsidP="00FF38E0">
            <w:pPr>
              <w:pStyle w:val="af5"/>
              <w:ind w:firstLine="0"/>
              <w:rPr>
                <w:rFonts w:ascii="PT Astra Sans" w:hAnsi="PT Astra Sans"/>
              </w:rPr>
            </w:pPr>
          </w:p>
        </w:tc>
      </w:tr>
      <w:tr w:rsidR="00FF38E0" w:rsidRPr="00681DC2" w:rsidTr="00FF38E0">
        <w:tc>
          <w:tcPr>
            <w:tcW w:w="850" w:type="dxa"/>
          </w:tcPr>
          <w:p w:rsidR="00FF38E0" w:rsidRPr="00681DC2" w:rsidRDefault="00FF38E0" w:rsidP="00FF38E0">
            <w:pPr>
              <w:pStyle w:val="af5"/>
              <w:ind w:firstLine="0"/>
              <w:rPr>
                <w:rFonts w:ascii="PT Astra Sans" w:hAnsi="PT Astra Sans"/>
              </w:rPr>
            </w:pPr>
            <w:r w:rsidRPr="00681DC2">
              <w:rPr>
                <w:rFonts w:ascii="PT Astra Sans" w:hAnsi="PT Astra Sans"/>
              </w:rPr>
              <w:t>1.2.1</w:t>
            </w:r>
          </w:p>
        </w:tc>
        <w:tc>
          <w:tcPr>
            <w:tcW w:w="4962" w:type="dxa"/>
          </w:tcPr>
          <w:p w:rsidR="00FF38E0" w:rsidRPr="00681DC2" w:rsidRDefault="00FF38E0" w:rsidP="00FF38E0">
            <w:pPr>
              <w:pStyle w:val="af5"/>
              <w:ind w:left="115" w:right="142" w:firstLine="0"/>
              <w:rPr>
                <w:rFonts w:ascii="PT Astra Sans" w:hAnsi="PT Astra Sans"/>
              </w:rPr>
            </w:pPr>
            <w:r>
              <w:rPr>
                <w:rFonts w:ascii="PT Astra Sans" w:hAnsi="PT Astra Sans"/>
              </w:rPr>
              <w:t>Полное н</w:t>
            </w:r>
            <w:r w:rsidRPr="00681DC2">
              <w:rPr>
                <w:rFonts w:ascii="PT Astra Sans" w:hAnsi="PT Astra Sans"/>
              </w:rPr>
              <w:t>аименование</w:t>
            </w:r>
          </w:p>
        </w:tc>
        <w:tc>
          <w:tcPr>
            <w:tcW w:w="3288" w:type="dxa"/>
          </w:tcPr>
          <w:p w:rsidR="00FF38E0" w:rsidRPr="00681DC2" w:rsidRDefault="00FF38E0" w:rsidP="00FF38E0">
            <w:pPr>
              <w:pStyle w:val="af5"/>
              <w:ind w:firstLine="0"/>
              <w:rPr>
                <w:rFonts w:ascii="PT Astra Sans" w:hAnsi="PT Astra Sans"/>
              </w:rPr>
            </w:pPr>
          </w:p>
        </w:tc>
      </w:tr>
      <w:tr w:rsidR="00FF38E0" w:rsidRPr="00681DC2" w:rsidTr="00FF38E0">
        <w:tc>
          <w:tcPr>
            <w:tcW w:w="850" w:type="dxa"/>
          </w:tcPr>
          <w:p w:rsidR="00FF38E0" w:rsidRPr="00681DC2" w:rsidRDefault="00FF38E0" w:rsidP="00FF38E0">
            <w:pPr>
              <w:pStyle w:val="af5"/>
              <w:ind w:firstLine="0"/>
              <w:rPr>
                <w:rFonts w:ascii="PT Astra Sans" w:hAnsi="PT Astra Sans"/>
              </w:rPr>
            </w:pPr>
            <w:r w:rsidRPr="00681DC2">
              <w:rPr>
                <w:rFonts w:ascii="PT Astra Sans" w:hAnsi="PT Astra Sans"/>
              </w:rPr>
              <w:t>1.2.2</w:t>
            </w:r>
          </w:p>
        </w:tc>
        <w:tc>
          <w:tcPr>
            <w:tcW w:w="4962" w:type="dxa"/>
          </w:tcPr>
          <w:p w:rsidR="00FF38E0" w:rsidRPr="00681DC2" w:rsidRDefault="00FF38E0" w:rsidP="00FF38E0">
            <w:pPr>
              <w:pStyle w:val="af5"/>
              <w:ind w:left="115" w:right="142" w:firstLine="0"/>
              <w:rPr>
                <w:rFonts w:ascii="PT Astra Sans" w:hAnsi="PT Astra Sans"/>
              </w:rPr>
            </w:pPr>
            <w:r w:rsidRPr="00681DC2">
              <w:rPr>
                <w:rFonts w:ascii="PT Astra Sans" w:hAnsi="PT Astra Sans"/>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w:t>
            </w:r>
          </w:p>
        </w:tc>
        <w:tc>
          <w:tcPr>
            <w:tcW w:w="3288" w:type="dxa"/>
          </w:tcPr>
          <w:p w:rsidR="00FF38E0" w:rsidRPr="00681DC2" w:rsidRDefault="00FF38E0" w:rsidP="00FF38E0">
            <w:pPr>
              <w:pStyle w:val="af5"/>
              <w:ind w:firstLine="0"/>
              <w:rPr>
                <w:rFonts w:ascii="PT Astra Sans" w:hAnsi="PT Astra Sans"/>
              </w:rPr>
            </w:pPr>
          </w:p>
        </w:tc>
      </w:tr>
      <w:tr w:rsidR="00FF38E0" w:rsidRPr="00681DC2" w:rsidTr="00FF38E0">
        <w:tc>
          <w:tcPr>
            <w:tcW w:w="850" w:type="dxa"/>
          </w:tcPr>
          <w:p w:rsidR="00FF38E0" w:rsidRPr="00681DC2" w:rsidRDefault="00FF38E0" w:rsidP="00FF38E0">
            <w:pPr>
              <w:pStyle w:val="af5"/>
              <w:ind w:firstLine="0"/>
              <w:rPr>
                <w:rFonts w:ascii="PT Astra Sans" w:hAnsi="PT Astra Sans"/>
              </w:rPr>
            </w:pPr>
            <w:r w:rsidRPr="00681DC2">
              <w:rPr>
                <w:rFonts w:ascii="PT Astra Sans" w:hAnsi="PT Astra Sans"/>
              </w:rPr>
              <w:t>1.2.3</w:t>
            </w:r>
          </w:p>
        </w:tc>
        <w:tc>
          <w:tcPr>
            <w:tcW w:w="4962" w:type="dxa"/>
          </w:tcPr>
          <w:p w:rsidR="00FF38E0" w:rsidRPr="00CC3FDD" w:rsidRDefault="00FF38E0" w:rsidP="00FF38E0">
            <w:pPr>
              <w:pStyle w:val="af5"/>
              <w:ind w:left="115" w:right="142" w:firstLine="0"/>
              <w:rPr>
                <w:rFonts w:ascii="PT Astra Sans" w:hAnsi="PT Astra Sans"/>
              </w:rPr>
            </w:pPr>
            <w:r w:rsidRPr="00CC3FDD">
              <w:rPr>
                <w:rFonts w:ascii="PT Astra Sans" w:hAnsi="PT Astra Sans"/>
              </w:rPr>
              <w:t>Идентификационный номер налогоплательщика - юридического лица</w:t>
            </w:r>
          </w:p>
        </w:tc>
        <w:tc>
          <w:tcPr>
            <w:tcW w:w="3288" w:type="dxa"/>
          </w:tcPr>
          <w:p w:rsidR="00FF38E0" w:rsidRPr="00681DC2" w:rsidRDefault="00FF38E0" w:rsidP="00FF38E0">
            <w:pPr>
              <w:pStyle w:val="af5"/>
              <w:ind w:firstLine="0"/>
              <w:rPr>
                <w:rFonts w:ascii="PT Astra Sans" w:hAnsi="PT Astra Sans"/>
              </w:rPr>
            </w:pPr>
          </w:p>
        </w:tc>
      </w:tr>
    </w:tbl>
    <w:p w:rsidR="00FF38E0" w:rsidRPr="00AC10F5" w:rsidRDefault="00FF38E0" w:rsidP="001253FC">
      <w:pPr>
        <w:pStyle w:val="af5"/>
        <w:rPr>
          <w:rFonts w:ascii="PT Astra Sans" w:hAnsi="PT Astra Sans"/>
        </w:rPr>
      </w:pPr>
      <w:r w:rsidRPr="00AC10F5">
        <w:rPr>
          <w:rFonts w:ascii="PT Astra Sans" w:hAnsi="PT Astra Sans"/>
        </w:rPr>
        <w:t>Приложение:_____________________________________________________</w:t>
      </w:r>
      <w:r w:rsidR="00D01606">
        <w:rPr>
          <w:rFonts w:ascii="PT Astra Sans" w:hAnsi="PT Astra Sans"/>
        </w:rPr>
        <w:t>_____</w:t>
      </w:r>
    </w:p>
    <w:p w:rsidR="00FF38E0" w:rsidRPr="00AC10F5" w:rsidRDefault="00FF38E0" w:rsidP="001253FC">
      <w:pPr>
        <w:pStyle w:val="af5"/>
        <w:rPr>
          <w:rFonts w:ascii="PT Astra Sans" w:hAnsi="PT Astra Sans"/>
        </w:rPr>
      </w:pPr>
      <w:r w:rsidRPr="00AC10F5">
        <w:rPr>
          <w:rFonts w:ascii="PT Astra Sans" w:hAnsi="PT Astra Sans"/>
        </w:rPr>
        <w:t>Номер телефона и адрес электронной почты для связи: Результат предоставления услуги прошу:</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683"/>
        <w:gridCol w:w="1417"/>
      </w:tblGrid>
      <w:tr w:rsidR="00FF38E0" w:rsidRPr="002739D0" w:rsidTr="00990B93">
        <w:tc>
          <w:tcPr>
            <w:tcW w:w="7683" w:type="dxa"/>
          </w:tcPr>
          <w:p w:rsidR="00FF38E0" w:rsidRPr="006635F4" w:rsidRDefault="00FF38E0" w:rsidP="001253FC">
            <w:pPr>
              <w:ind w:left="142" w:right="282" w:firstLine="0"/>
            </w:pPr>
            <w:r w:rsidRPr="00AC10F5">
              <w:rPr>
                <w:rFonts w:ascii="PT Astra Sans" w:hAnsi="PT Astra San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7" w:type="dxa"/>
          </w:tcPr>
          <w:p w:rsidR="00FF38E0" w:rsidRPr="002739D0" w:rsidRDefault="00FF38E0" w:rsidP="00990B93">
            <w:pPr>
              <w:adjustRightInd w:val="0"/>
              <w:ind w:right="282"/>
              <w:contextualSpacing/>
              <w:rPr>
                <w:bCs/>
              </w:rPr>
            </w:pPr>
          </w:p>
        </w:tc>
      </w:tr>
      <w:tr w:rsidR="00FF38E0" w:rsidRPr="002739D0" w:rsidTr="00990B93">
        <w:tc>
          <w:tcPr>
            <w:tcW w:w="7683" w:type="dxa"/>
          </w:tcPr>
          <w:p w:rsidR="00FF38E0" w:rsidRPr="00AC10F5" w:rsidRDefault="00FF38E0" w:rsidP="001253FC">
            <w:pPr>
              <w:ind w:left="142" w:right="282" w:firstLine="0"/>
              <w:rPr>
                <w:rFonts w:ascii="PT Astra Sans" w:hAnsi="PT Astra Sans"/>
              </w:rPr>
            </w:pPr>
            <w:r w:rsidRPr="00AC10F5">
              <w:rPr>
                <w:rFonts w:ascii="PT Astra Sans" w:hAnsi="PT Astra San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 расположенный по адресу:</w:t>
            </w:r>
          </w:p>
        </w:tc>
        <w:tc>
          <w:tcPr>
            <w:tcW w:w="1417" w:type="dxa"/>
          </w:tcPr>
          <w:p w:rsidR="00FF38E0" w:rsidRPr="002739D0" w:rsidRDefault="00FF38E0" w:rsidP="00990B93">
            <w:pPr>
              <w:adjustRightInd w:val="0"/>
              <w:ind w:right="282"/>
              <w:contextualSpacing/>
              <w:rPr>
                <w:bCs/>
              </w:rPr>
            </w:pPr>
          </w:p>
        </w:tc>
      </w:tr>
      <w:tr w:rsidR="00FF38E0" w:rsidRPr="002739D0" w:rsidTr="00990B93">
        <w:tc>
          <w:tcPr>
            <w:tcW w:w="7683" w:type="dxa"/>
          </w:tcPr>
          <w:p w:rsidR="00FF38E0" w:rsidRPr="00AC10F5" w:rsidRDefault="00FF38E0" w:rsidP="001253FC">
            <w:pPr>
              <w:ind w:left="142" w:right="282" w:firstLine="0"/>
              <w:rPr>
                <w:rFonts w:ascii="PT Astra Sans" w:hAnsi="PT Astra Sans"/>
              </w:rPr>
            </w:pPr>
            <w:r w:rsidRPr="00AC10F5">
              <w:rPr>
                <w:rFonts w:ascii="PT Astra Sans" w:hAnsi="PT Astra Sans"/>
              </w:rPr>
              <w:t>направить в форме электронного документа в личный кабинет в единой информационной системе жилищного строительства</w:t>
            </w:r>
          </w:p>
        </w:tc>
        <w:tc>
          <w:tcPr>
            <w:tcW w:w="1417" w:type="dxa"/>
          </w:tcPr>
          <w:p w:rsidR="00FF38E0" w:rsidRPr="002739D0" w:rsidRDefault="00FF38E0" w:rsidP="00990B93">
            <w:pPr>
              <w:adjustRightInd w:val="0"/>
              <w:ind w:right="282"/>
              <w:contextualSpacing/>
              <w:rPr>
                <w:bCs/>
              </w:rPr>
            </w:pPr>
          </w:p>
        </w:tc>
      </w:tr>
    </w:tbl>
    <w:p w:rsidR="00FF38E0" w:rsidRDefault="00FF38E0" w:rsidP="00FF38E0">
      <w:pPr>
        <w:pStyle w:val="af5"/>
        <w:ind w:right="282"/>
        <w:rPr>
          <w:rFonts w:ascii="PT Astra Sans" w:hAnsi="PT Astra Sans"/>
        </w:rPr>
      </w:pPr>
      <w:r w:rsidRPr="00AC10F5">
        <w:rPr>
          <w:rFonts w:ascii="PT Astra Sans" w:hAnsi="PT Astra Sans"/>
        </w:rPr>
        <w:lastRenderedPageBreak/>
        <w:t>Указывается один из перечисленных способов</w:t>
      </w:r>
    </w:p>
    <w:p w:rsidR="00FF38E0" w:rsidRPr="00AC10F5" w:rsidRDefault="00FF38E0" w:rsidP="00FF38E0">
      <w:pPr>
        <w:pStyle w:val="af5"/>
        <w:ind w:right="282"/>
        <w:rPr>
          <w:rFonts w:ascii="PT Astra Sans" w:hAnsi="PT Astra Sans"/>
        </w:rPr>
      </w:pPr>
    </w:p>
    <w:p w:rsidR="00FF38E0" w:rsidRPr="001253FC" w:rsidRDefault="00FF38E0" w:rsidP="001253FC">
      <w:pPr>
        <w:ind w:firstLine="0"/>
        <w:rPr>
          <w:rFonts w:ascii="PT Astra Sans" w:hAnsi="PT Astra Sans"/>
          <w:szCs w:val="24"/>
        </w:rPr>
      </w:pPr>
      <w:r w:rsidRPr="001253FC">
        <w:rPr>
          <w:rFonts w:ascii="PT Astra Sans" w:hAnsi="PT Astra Sans"/>
          <w:szCs w:val="24"/>
        </w:rPr>
        <w:t xml:space="preserve">___________________________                               </w:t>
      </w:r>
      <w:r w:rsidR="001253FC">
        <w:rPr>
          <w:rFonts w:ascii="PT Astra Sans" w:hAnsi="PT Astra Sans"/>
          <w:szCs w:val="24"/>
        </w:rPr>
        <w:t xml:space="preserve">                   </w:t>
      </w:r>
      <w:r w:rsidRPr="001253FC">
        <w:rPr>
          <w:rFonts w:ascii="PT Astra Sans" w:hAnsi="PT Astra Sans"/>
          <w:szCs w:val="24"/>
        </w:rPr>
        <w:t>______________________</w:t>
      </w:r>
    </w:p>
    <w:p w:rsidR="00FF38E0" w:rsidRDefault="00FF38E0" w:rsidP="00FF38E0">
      <w:pPr>
        <w:pStyle w:val="af5"/>
        <w:rPr>
          <w:rFonts w:ascii="PT Astra Sans" w:hAnsi="PT Astra Sans"/>
          <w:sz w:val="20"/>
          <w:szCs w:val="20"/>
        </w:rPr>
      </w:pPr>
      <w:r>
        <w:rPr>
          <w:rFonts w:ascii="PT Astra Sans" w:hAnsi="PT Astra Sans"/>
          <w:sz w:val="20"/>
          <w:szCs w:val="20"/>
        </w:rPr>
        <w:t xml:space="preserve"> </w:t>
      </w:r>
      <w:proofErr w:type="gramStart"/>
      <w:r w:rsidRPr="000D2514">
        <w:rPr>
          <w:rFonts w:ascii="PT Astra Sans" w:hAnsi="PT Astra Sans"/>
          <w:sz w:val="20"/>
          <w:szCs w:val="20"/>
        </w:rPr>
        <w:t xml:space="preserve">(фамилия, имя, отчество (при наличии)                              </w:t>
      </w:r>
      <w:r>
        <w:rPr>
          <w:rFonts w:ascii="PT Astra Sans" w:hAnsi="PT Astra Sans"/>
          <w:sz w:val="20"/>
          <w:szCs w:val="20"/>
        </w:rPr>
        <w:t xml:space="preserve">                 </w:t>
      </w:r>
      <w:r w:rsidRPr="000D2514">
        <w:rPr>
          <w:rFonts w:ascii="PT Astra Sans" w:hAnsi="PT Astra Sans"/>
          <w:sz w:val="20"/>
          <w:szCs w:val="20"/>
        </w:rPr>
        <w:t xml:space="preserve">              (подпись)</w:t>
      </w:r>
      <w:proofErr w:type="gramEnd"/>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FF38E0" w:rsidRDefault="00FF38E0" w:rsidP="00FF38E0">
      <w:pPr>
        <w:pStyle w:val="af5"/>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1253FC" w:rsidRDefault="001253FC" w:rsidP="00FF38E0">
      <w:pPr>
        <w:pStyle w:val="af5"/>
        <w:tabs>
          <w:tab w:val="left" w:pos="9072"/>
        </w:tabs>
        <w:ind w:left="5387" w:firstLine="0"/>
        <w:rPr>
          <w:rFonts w:ascii="PT Astra Sans" w:hAnsi="PT Astra Sans"/>
          <w:sz w:val="20"/>
          <w:szCs w:val="20"/>
        </w:rPr>
      </w:pPr>
    </w:p>
    <w:p w:rsidR="00D01606" w:rsidRDefault="00D01606" w:rsidP="00FF38E0">
      <w:pPr>
        <w:pStyle w:val="af5"/>
        <w:tabs>
          <w:tab w:val="left" w:pos="9072"/>
        </w:tabs>
        <w:ind w:left="5387" w:firstLine="0"/>
        <w:rPr>
          <w:rFonts w:ascii="PT Astra Sans" w:hAnsi="PT Astra Sans"/>
          <w:sz w:val="20"/>
          <w:szCs w:val="20"/>
        </w:rPr>
      </w:pPr>
    </w:p>
    <w:p w:rsidR="00FF38E0" w:rsidRDefault="00FF38E0" w:rsidP="00FF38E0">
      <w:pPr>
        <w:pStyle w:val="af5"/>
        <w:tabs>
          <w:tab w:val="left" w:pos="9072"/>
        </w:tabs>
        <w:ind w:left="5387" w:firstLine="0"/>
        <w:rPr>
          <w:rFonts w:ascii="PT Astra Sans" w:hAnsi="PT Astra Sans"/>
          <w:sz w:val="20"/>
          <w:szCs w:val="20"/>
        </w:rPr>
      </w:pPr>
      <w:r w:rsidRPr="00B22723">
        <w:rPr>
          <w:rFonts w:ascii="PT Astra Sans" w:hAnsi="PT Astra Sans"/>
          <w:sz w:val="20"/>
          <w:szCs w:val="20"/>
        </w:rPr>
        <w:lastRenderedPageBreak/>
        <w:t xml:space="preserve">Приложение </w:t>
      </w:r>
      <w:r w:rsidR="001253FC">
        <w:rPr>
          <w:rFonts w:ascii="PT Astra Sans" w:hAnsi="PT Astra Sans"/>
          <w:sz w:val="20"/>
          <w:szCs w:val="20"/>
        </w:rPr>
        <w:t>9</w:t>
      </w:r>
    </w:p>
    <w:p w:rsidR="00FF38E0" w:rsidRDefault="00FF38E0" w:rsidP="00FF38E0">
      <w:pPr>
        <w:pStyle w:val="af5"/>
        <w:tabs>
          <w:tab w:val="left" w:pos="9072"/>
        </w:tabs>
        <w:ind w:left="5387" w:firstLine="0"/>
        <w:rPr>
          <w:rFonts w:ascii="PT Astra Sans" w:hAnsi="PT Astra Sans"/>
          <w:sz w:val="20"/>
          <w:szCs w:val="20"/>
        </w:rPr>
      </w:pPr>
      <w:r w:rsidRPr="00B22723">
        <w:rPr>
          <w:rFonts w:ascii="PT Astra Sans" w:hAnsi="PT Astra Sans"/>
          <w:sz w:val="20"/>
          <w:szCs w:val="20"/>
        </w:rPr>
        <w:t xml:space="preserve"> к Административному регламенту по предоставлению муниципальной услуги</w:t>
      </w:r>
    </w:p>
    <w:p w:rsidR="00FF38E0" w:rsidRDefault="00FF38E0" w:rsidP="00FF38E0">
      <w:pPr>
        <w:tabs>
          <w:tab w:val="left" w:pos="9072"/>
        </w:tabs>
        <w:ind w:left="5387" w:firstLine="0"/>
        <w:jc w:val="center"/>
        <w:rPr>
          <w:rFonts w:ascii="PT Astra Sans" w:hAnsi="PT Astra Sans"/>
          <w:sz w:val="20"/>
          <w:szCs w:val="20"/>
        </w:rPr>
      </w:pPr>
      <w:r w:rsidRPr="00D17F32">
        <w:rPr>
          <w:rFonts w:ascii="PT Astra Sans" w:hAnsi="PT Astra Sans" w:cs="Arial"/>
          <w:sz w:val="20"/>
          <w:szCs w:val="20"/>
        </w:rPr>
        <w:t>«</w:t>
      </w:r>
      <w:r>
        <w:rPr>
          <w:rFonts w:ascii="PT Astra Sans" w:hAnsi="PT Astra Sans"/>
          <w:sz w:val="20"/>
          <w:szCs w:val="20"/>
        </w:rPr>
        <w:t>в</w:t>
      </w:r>
      <w:r w:rsidRPr="00F63437">
        <w:rPr>
          <w:rFonts w:ascii="PT Astra Sans" w:hAnsi="PT Astra Sans"/>
          <w:sz w:val="20"/>
          <w:szCs w:val="20"/>
        </w:rPr>
        <w:t>ыдач</w:t>
      </w:r>
      <w:r>
        <w:rPr>
          <w:rFonts w:ascii="PT Astra Sans" w:hAnsi="PT Astra Sans"/>
          <w:sz w:val="20"/>
          <w:szCs w:val="20"/>
        </w:rPr>
        <w:t>а</w:t>
      </w:r>
      <w:r w:rsidRPr="00F63437">
        <w:rPr>
          <w:rFonts w:ascii="PT Astra Sans" w:hAnsi="PT Astra Sans"/>
          <w:sz w:val="20"/>
          <w:szCs w:val="20"/>
        </w:rPr>
        <w:t xml:space="preserve"> разрешения на </w:t>
      </w:r>
      <w:r>
        <w:rPr>
          <w:rFonts w:ascii="PT Astra Sans" w:hAnsi="PT Astra Sans"/>
          <w:sz w:val="20"/>
          <w:szCs w:val="20"/>
        </w:rPr>
        <w:t>ввод объекта в эксплуатацию</w:t>
      </w:r>
      <w:r w:rsidRPr="00F63437">
        <w:rPr>
          <w:rFonts w:ascii="PT Astra Sans" w:hAnsi="PT Astra Sans"/>
          <w:sz w:val="20"/>
          <w:szCs w:val="20"/>
        </w:rPr>
        <w:t>»</w:t>
      </w:r>
    </w:p>
    <w:p w:rsidR="00FF38E0" w:rsidRDefault="00FF38E0" w:rsidP="00FF38E0">
      <w:pPr>
        <w:tabs>
          <w:tab w:val="left" w:pos="9072"/>
        </w:tabs>
        <w:ind w:left="5387" w:firstLine="0"/>
        <w:jc w:val="center"/>
        <w:rPr>
          <w:rFonts w:ascii="PT Astra Sans" w:hAnsi="PT Astra Sans" w:cs="Arial"/>
          <w:spacing w:val="-1"/>
          <w:sz w:val="20"/>
          <w:szCs w:val="20"/>
        </w:rPr>
      </w:pPr>
    </w:p>
    <w:p w:rsidR="00FF38E0" w:rsidRPr="00FF38E0" w:rsidRDefault="00FF38E0" w:rsidP="00FF38E0">
      <w:pPr>
        <w:pStyle w:val="af5"/>
        <w:tabs>
          <w:tab w:val="left" w:pos="9072"/>
        </w:tabs>
        <w:jc w:val="right"/>
        <w:rPr>
          <w:rFonts w:ascii="PT Astra Sans" w:hAnsi="PT Astra Sans"/>
          <w:b/>
        </w:rPr>
      </w:pPr>
      <w:r w:rsidRPr="00FF38E0">
        <w:rPr>
          <w:rFonts w:ascii="PT Astra Sans" w:hAnsi="PT Astra Sans"/>
          <w:b/>
        </w:rPr>
        <w:t>ФОРМА</w:t>
      </w:r>
    </w:p>
    <w:p w:rsidR="00FF38E0" w:rsidRPr="00FF38E0" w:rsidRDefault="00FF38E0" w:rsidP="00FF38E0">
      <w:pPr>
        <w:pStyle w:val="42"/>
        <w:shd w:val="clear" w:color="auto" w:fill="auto"/>
        <w:tabs>
          <w:tab w:val="left" w:pos="9072"/>
          <w:tab w:val="left" w:leader="underscore" w:pos="9969"/>
        </w:tabs>
        <w:spacing w:line="240" w:lineRule="exact"/>
        <w:ind w:left="4536"/>
        <w:jc w:val="both"/>
        <w:rPr>
          <w:rFonts w:ascii="PT Astra Sans" w:hAnsi="PT Astra Sans"/>
          <w:i w:val="0"/>
          <w:sz w:val="28"/>
          <w:szCs w:val="28"/>
        </w:rPr>
      </w:pPr>
      <w:r w:rsidRPr="00FF38E0">
        <w:rPr>
          <w:rFonts w:ascii="PT Astra Sans" w:hAnsi="PT Astra Sans" w:cs="Arial"/>
          <w:bCs/>
          <w:i w:val="0"/>
          <w:sz w:val="24"/>
          <w:szCs w:val="24"/>
        </w:rPr>
        <w:t>Кому</w:t>
      </w:r>
      <w:r w:rsidRPr="00FF38E0">
        <w:rPr>
          <w:rFonts w:ascii="PT Astra Sans" w:hAnsi="PT Astra Sans" w:cs="Arial"/>
          <w:bCs/>
          <w:i w:val="0"/>
        </w:rPr>
        <w:t>____________________________________________________________________________________________________</w:t>
      </w:r>
    </w:p>
    <w:p w:rsidR="00FF38E0" w:rsidRDefault="00FF38E0" w:rsidP="001253FC">
      <w:pPr>
        <w:pStyle w:val="af5"/>
        <w:tabs>
          <w:tab w:val="left" w:pos="9072"/>
        </w:tabs>
        <w:ind w:left="4536" w:firstLine="0"/>
        <w:rPr>
          <w:rFonts w:ascii="PT Astra Sans" w:hAnsi="PT Astra Sans"/>
          <w:sz w:val="20"/>
          <w:szCs w:val="20"/>
        </w:rPr>
      </w:pPr>
      <w:proofErr w:type="gramStart"/>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FF38E0" w:rsidRDefault="00FF38E0" w:rsidP="00FF38E0">
      <w:pPr>
        <w:pStyle w:val="af5"/>
        <w:tabs>
          <w:tab w:val="left" w:pos="9072"/>
        </w:tabs>
        <w:jc w:val="center"/>
        <w:rPr>
          <w:rStyle w:val="73pt"/>
          <w:rFonts w:ascii="PT Astra Sans" w:hAnsi="PT Astra Sans"/>
          <w:bCs w:val="0"/>
          <w:sz w:val="28"/>
          <w:szCs w:val="28"/>
        </w:rPr>
      </w:pPr>
    </w:p>
    <w:p w:rsidR="00FF38E0" w:rsidRPr="007C64D2" w:rsidRDefault="00FF38E0" w:rsidP="00FF38E0">
      <w:pPr>
        <w:pStyle w:val="af5"/>
        <w:tabs>
          <w:tab w:val="left" w:pos="9072"/>
        </w:tabs>
        <w:jc w:val="center"/>
        <w:rPr>
          <w:rStyle w:val="73pt"/>
          <w:rFonts w:ascii="PT Astra Sans" w:hAnsi="PT Astra Sans"/>
          <w:bCs w:val="0"/>
          <w:sz w:val="24"/>
          <w:szCs w:val="24"/>
        </w:rPr>
      </w:pPr>
      <w:r w:rsidRPr="007C64D2">
        <w:rPr>
          <w:rStyle w:val="73pt"/>
          <w:rFonts w:ascii="PT Astra Sans" w:hAnsi="PT Astra Sans"/>
          <w:bCs w:val="0"/>
          <w:sz w:val="24"/>
          <w:szCs w:val="24"/>
        </w:rPr>
        <w:t>РЕШЕНИЕ</w:t>
      </w:r>
    </w:p>
    <w:p w:rsidR="00FF38E0" w:rsidRPr="00766A73" w:rsidRDefault="00FF38E0" w:rsidP="00FF38E0">
      <w:pPr>
        <w:pStyle w:val="af5"/>
        <w:tabs>
          <w:tab w:val="left" w:pos="9072"/>
        </w:tabs>
        <w:jc w:val="center"/>
        <w:rPr>
          <w:rFonts w:ascii="PT Astra Sans" w:hAnsi="PT Astra Sans"/>
          <w:b/>
        </w:rPr>
      </w:pPr>
      <w:proofErr w:type="gramStart"/>
      <w:r w:rsidRPr="00766A73">
        <w:rPr>
          <w:rFonts w:ascii="PT Astra Sans" w:hAnsi="PT Astra Sans"/>
          <w:b/>
        </w:rPr>
        <w:t xml:space="preserve">об оставлении заявления о выдаче разрешения на </w:t>
      </w:r>
      <w:r w:rsidR="003346C6">
        <w:rPr>
          <w:rFonts w:ascii="PT Astra Sans" w:hAnsi="PT Astra Sans"/>
          <w:b/>
        </w:rPr>
        <w:t>ввод объекта в эксплуатацию</w:t>
      </w:r>
      <w:r w:rsidRPr="00766A73">
        <w:rPr>
          <w:rFonts w:ascii="PT Astra Sans" w:hAnsi="PT Astra Sans"/>
          <w:b/>
        </w:rPr>
        <w:t xml:space="preserve"> без рассмотрения</w:t>
      </w:r>
      <w:proofErr w:type="gramEnd"/>
    </w:p>
    <w:p w:rsidR="00FF38E0" w:rsidRPr="00B22723" w:rsidRDefault="00FF38E0" w:rsidP="003346C6">
      <w:pPr>
        <w:pStyle w:val="af5"/>
        <w:tabs>
          <w:tab w:val="left" w:pos="9072"/>
        </w:tabs>
        <w:ind w:firstLine="0"/>
        <w:rPr>
          <w:rFonts w:ascii="PT Astra Sans" w:hAnsi="PT Astra Sans"/>
          <w:b/>
          <w:sz w:val="28"/>
          <w:szCs w:val="28"/>
        </w:rPr>
      </w:pPr>
      <w:r>
        <w:rPr>
          <w:rFonts w:ascii="PT Astra Sans" w:hAnsi="PT Astra Sans"/>
          <w:b/>
          <w:sz w:val="28"/>
          <w:szCs w:val="28"/>
        </w:rPr>
        <w:t>______________________________________________________________</w:t>
      </w:r>
    </w:p>
    <w:p w:rsidR="00FF38E0" w:rsidRPr="00B22723" w:rsidRDefault="00FF38E0" w:rsidP="00FF38E0">
      <w:pPr>
        <w:pStyle w:val="af5"/>
        <w:tabs>
          <w:tab w:val="left" w:pos="9072"/>
        </w:tabs>
        <w:jc w:val="center"/>
        <w:rPr>
          <w:rFonts w:ascii="PT Astra Sans" w:hAnsi="PT Astra Sans"/>
          <w:sz w:val="20"/>
          <w:szCs w:val="20"/>
        </w:rPr>
      </w:pPr>
      <w:r w:rsidRPr="00B22723">
        <w:rPr>
          <w:rFonts w:ascii="PT Astra Sans" w:hAnsi="PT Astra Sans"/>
          <w:sz w:val="20"/>
          <w:szCs w:val="20"/>
        </w:rPr>
        <w:t xml:space="preserve">(наименование уполномоченного на выдачу разрешений на </w:t>
      </w:r>
      <w:r w:rsidR="001253FC">
        <w:rPr>
          <w:rFonts w:ascii="PT Astra Sans" w:hAnsi="PT Astra Sans"/>
          <w:sz w:val="20"/>
          <w:szCs w:val="20"/>
        </w:rPr>
        <w:t>ввод объекта в эксплуатацию</w:t>
      </w:r>
      <w:r w:rsidRPr="00B22723">
        <w:rPr>
          <w:rFonts w:ascii="PT Astra Sans" w:hAnsi="PT Astra Sans"/>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FF38E0" w:rsidRPr="007C64D2" w:rsidRDefault="00FF38E0" w:rsidP="00FF38E0">
      <w:pPr>
        <w:pStyle w:val="af5"/>
        <w:tabs>
          <w:tab w:val="left" w:pos="9072"/>
        </w:tabs>
        <w:rPr>
          <w:rFonts w:ascii="PT Astra Sans" w:hAnsi="PT Astra Sans"/>
        </w:rPr>
      </w:pPr>
      <w:proofErr w:type="gramStart"/>
      <w:r w:rsidRPr="007C64D2">
        <w:rPr>
          <w:rFonts w:ascii="PT Astra Sans" w:hAnsi="PT Astra Sans"/>
        </w:rPr>
        <w:t xml:space="preserve">По результатам рассмотрения заявления </w:t>
      </w:r>
      <w:r w:rsidRPr="00766A73">
        <w:rPr>
          <w:rFonts w:ascii="PT Astra Sans" w:hAnsi="PT Astra Sans"/>
        </w:rPr>
        <w:t xml:space="preserve">об оставлении заявления о выдаче разрешения на </w:t>
      </w:r>
      <w:r w:rsidR="003346C6">
        <w:rPr>
          <w:rFonts w:ascii="PT Astra Sans" w:hAnsi="PT Astra Sans"/>
        </w:rPr>
        <w:t>ввод объекта в эксплуатацию</w:t>
      </w:r>
      <w:proofErr w:type="gramEnd"/>
      <w:r w:rsidRPr="00766A73">
        <w:rPr>
          <w:rFonts w:ascii="PT Astra Sans" w:hAnsi="PT Astra Sans"/>
        </w:rPr>
        <w:t xml:space="preserve"> без рассмотрения</w:t>
      </w:r>
      <w:r>
        <w:rPr>
          <w:rFonts w:ascii="PT Astra Sans" w:hAnsi="PT Astra Sans"/>
        </w:rPr>
        <w:t xml:space="preserve"> </w:t>
      </w:r>
      <w:r w:rsidRPr="007C64D2">
        <w:rPr>
          <w:rFonts w:ascii="PT Astra Sans" w:hAnsi="PT Astra Sans"/>
        </w:rPr>
        <w:t xml:space="preserve">от «___»__________20___ г. №____ принято решение </w:t>
      </w:r>
      <w:r>
        <w:rPr>
          <w:rFonts w:ascii="PT Astra Sans" w:hAnsi="PT Astra Sans"/>
        </w:rPr>
        <w:t>об оставлении без рассмотрения</w:t>
      </w:r>
      <w:r w:rsidRPr="007C64D2">
        <w:rPr>
          <w:rFonts w:ascii="PT Astra Sans" w:hAnsi="PT Astra Sans"/>
        </w:rPr>
        <w:t>.</w:t>
      </w:r>
    </w:p>
    <w:p w:rsidR="00FF38E0" w:rsidRDefault="00FF38E0" w:rsidP="00FF38E0">
      <w:pPr>
        <w:pStyle w:val="af5"/>
        <w:tabs>
          <w:tab w:val="left" w:pos="9072"/>
        </w:tabs>
        <w:rPr>
          <w:rFonts w:ascii="PT Astra Sans" w:hAnsi="PT Astra Sans"/>
        </w:rPr>
      </w:pPr>
    </w:p>
    <w:p w:rsidR="00D01606" w:rsidRDefault="00D01606" w:rsidP="00FF38E0">
      <w:pPr>
        <w:pStyle w:val="af5"/>
        <w:tabs>
          <w:tab w:val="left" w:pos="9072"/>
        </w:tabs>
        <w:rPr>
          <w:rFonts w:ascii="PT Astra Sans" w:hAnsi="PT Astra Sans"/>
        </w:rPr>
      </w:pPr>
    </w:p>
    <w:p w:rsidR="00D01606" w:rsidRDefault="00D01606" w:rsidP="00FF38E0">
      <w:pPr>
        <w:pStyle w:val="af5"/>
        <w:tabs>
          <w:tab w:val="left" w:pos="9072"/>
        </w:tabs>
        <w:rPr>
          <w:rFonts w:ascii="PT Astra Sans" w:hAnsi="PT Astra Sans"/>
        </w:rPr>
      </w:pPr>
    </w:p>
    <w:p w:rsidR="00D01606" w:rsidRDefault="00D01606" w:rsidP="00FF38E0">
      <w:pPr>
        <w:pStyle w:val="af5"/>
        <w:tabs>
          <w:tab w:val="left" w:pos="9072"/>
        </w:tabs>
        <w:rPr>
          <w:rFonts w:ascii="PT Astra Sans" w:hAnsi="PT Astra Sans"/>
        </w:rPr>
      </w:pPr>
    </w:p>
    <w:p w:rsidR="00D01606" w:rsidRDefault="00D01606" w:rsidP="00FF38E0">
      <w:pPr>
        <w:pStyle w:val="af5"/>
        <w:tabs>
          <w:tab w:val="left" w:pos="9072"/>
        </w:tabs>
        <w:rPr>
          <w:rFonts w:ascii="PT Astra Sans" w:hAnsi="PT Astra Sans"/>
        </w:rPr>
      </w:pPr>
    </w:p>
    <w:p w:rsidR="00FF38E0" w:rsidRPr="001253FC" w:rsidRDefault="00FF38E0" w:rsidP="001253FC">
      <w:pPr>
        <w:pStyle w:val="af5"/>
        <w:tabs>
          <w:tab w:val="left" w:pos="9072"/>
        </w:tabs>
        <w:ind w:firstLine="0"/>
        <w:rPr>
          <w:rFonts w:ascii="PT Astra Sans" w:hAnsi="PT Astra Sans"/>
          <w:szCs w:val="24"/>
        </w:rPr>
      </w:pPr>
      <w:r w:rsidRPr="001253FC">
        <w:rPr>
          <w:rFonts w:ascii="PT Astra Sans" w:hAnsi="PT Astra Sans"/>
          <w:szCs w:val="24"/>
        </w:rPr>
        <w:t xml:space="preserve">_________________   _____________________   </w:t>
      </w:r>
      <w:r w:rsidR="001253FC">
        <w:rPr>
          <w:rFonts w:ascii="PT Astra Sans" w:hAnsi="PT Astra Sans"/>
          <w:szCs w:val="24"/>
        </w:rPr>
        <w:t xml:space="preserve">                  </w:t>
      </w:r>
      <w:r w:rsidRPr="001253FC">
        <w:rPr>
          <w:rFonts w:ascii="PT Astra Sans" w:hAnsi="PT Astra Sans"/>
          <w:szCs w:val="24"/>
        </w:rPr>
        <w:t xml:space="preserve"> _______________________</w:t>
      </w:r>
    </w:p>
    <w:p w:rsidR="00FF38E0" w:rsidRDefault="00FF38E0" w:rsidP="001253FC">
      <w:pPr>
        <w:pStyle w:val="af5"/>
        <w:tabs>
          <w:tab w:val="left" w:pos="9072"/>
        </w:tabs>
        <w:ind w:firstLine="0"/>
        <w:rPr>
          <w:rFonts w:ascii="PT Astra Sans" w:hAnsi="PT Astra Sans"/>
          <w:sz w:val="20"/>
          <w:szCs w:val="20"/>
        </w:rPr>
      </w:pPr>
      <w:r>
        <w:rPr>
          <w:rFonts w:ascii="PT Astra Sans" w:hAnsi="PT Astra Sans"/>
          <w:sz w:val="20"/>
          <w:szCs w:val="20"/>
        </w:rPr>
        <w:t xml:space="preserve">              </w:t>
      </w:r>
      <w:proofErr w:type="gramStart"/>
      <w:r>
        <w:rPr>
          <w:rFonts w:ascii="PT Astra Sans" w:hAnsi="PT Astra Sans"/>
          <w:sz w:val="20"/>
          <w:szCs w:val="20"/>
        </w:rPr>
        <w:t>(</w:t>
      </w:r>
      <w:r w:rsidRPr="007B72BF">
        <w:rPr>
          <w:rFonts w:ascii="PT Astra Sans" w:hAnsi="PT Astra Sans"/>
          <w:sz w:val="20"/>
          <w:szCs w:val="20"/>
        </w:rPr>
        <w:t>должность)</w:t>
      </w:r>
      <w:r>
        <w:rPr>
          <w:rFonts w:ascii="PT Astra Sans" w:hAnsi="PT Astra Sans"/>
          <w:sz w:val="20"/>
          <w:szCs w:val="20"/>
        </w:rPr>
        <w:t xml:space="preserve">                            </w:t>
      </w:r>
      <w:r w:rsidRPr="007B72BF">
        <w:rPr>
          <w:rFonts w:ascii="PT Astra Sans" w:hAnsi="PT Astra Sans"/>
          <w:sz w:val="20"/>
          <w:szCs w:val="20"/>
        </w:rPr>
        <w:t>(подпись)</w:t>
      </w:r>
      <w:r w:rsidR="001253FC">
        <w:rPr>
          <w:rFonts w:ascii="PT Astra Sans" w:hAnsi="PT Astra Sans"/>
          <w:sz w:val="20"/>
          <w:szCs w:val="20"/>
        </w:rPr>
        <w:t xml:space="preserve">                            </w:t>
      </w:r>
      <w:r>
        <w:rPr>
          <w:rFonts w:ascii="PT Astra Sans" w:hAnsi="PT Astra Sans"/>
          <w:sz w:val="20"/>
          <w:szCs w:val="20"/>
        </w:rPr>
        <w:t xml:space="preserve">  </w:t>
      </w:r>
      <w:r w:rsidRPr="007B72BF">
        <w:rPr>
          <w:rFonts w:ascii="PT Astra Sans" w:hAnsi="PT Astra Sans"/>
          <w:sz w:val="20"/>
          <w:szCs w:val="20"/>
        </w:rPr>
        <w:t>(фамилия, имя, отчество (при наличии)</w:t>
      </w:r>
      <w:proofErr w:type="gramEnd"/>
    </w:p>
    <w:p w:rsidR="00FF38E0" w:rsidRDefault="00FF38E0" w:rsidP="00FF38E0">
      <w:pPr>
        <w:pStyle w:val="af5"/>
        <w:tabs>
          <w:tab w:val="left" w:pos="9072"/>
        </w:tabs>
        <w:ind w:left="5387"/>
        <w:rPr>
          <w:rFonts w:ascii="PT Astra Sans" w:hAnsi="PT Astra Sans"/>
          <w:sz w:val="20"/>
          <w:szCs w:val="20"/>
        </w:rPr>
      </w:pPr>
    </w:p>
    <w:bookmarkEnd w:id="11"/>
    <w:p w:rsidR="00FF38E0" w:rsidRPr="000D2514" w:rsidRDefault="00FF38E0" w:rsidP="00FF38E0">
      <w:pPr>
        <w:pStyle w:val="af5"/>
        <w:rPr>
          <w:rFonts w:ascii="PT Astra Sans" w:hAnsi="PT Astra Sans"/>
          <w:sz w:val="20"/>
          <w:szCs w:val="20"/>
        </w:rPr>
      </w:pPr>
    </w:p>
    <w:sectPr w:rsidR="00FF38E0" w:rsidRPr="000D2514" w:rsidSect="00D01606">
      <w:headerReference w:type="default" r:id="rId11"/>
      <w:type w:val="continuous"/>
      <w:pgSz w:w="11905" w:h="16837"/>
      <w:pgMar w:top="1134" w:right="1132"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34" w:rsidRDefault="008E6A34">
      <w:r>
        <w:separator/>
      </w:r>
    </w:p>
  </w:endnote>
  <w:endnote w:type="continuationSeparator" w:id="0">
    <w:p w:rsidR="008E6A34" w:rsidRDefault="008E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PT Astra Sans">
    <w:altName w:val="Trebuchet MS"/>
    <w:panose1 w:val="020B06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34" w:rsidRDefault="008E6A34">
      <w:r>
        <w:separator/>
      </w:r>
    </w:p>
  </w:footnote>
  <w:footnote w:type="continuationSeparator" w:id="0">
    <w:p w:rsidR="008E6A34" w:rsidRDefault="008E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65556"/>
      <w:docPartObj>
        <w:docPartGallery w:val="Page Numbers (Top of Page)"/>
        <w:docPartUnique/>
      </w:docPartObj>
    </w:sdtPr>
    <w:sdtContent>
      <w:p w:rsidR="00990B93" w:rsidRDefault="00990B93">
        <w:pPr>
          <w:pStyle w:val="af7"/>
          <w:jc w:val="center"/>
        </w:pPr>
      </w:p>
      <w:p w:rsidR="00990B93" w:rsidRDefault="00990B93">
        <w:pPr>
          <w:pStyle w:val="af7"/>
          <w:jc w:val="center"/>
        </w:pPr>
        <w:r>
          <w:fldChar w:fldCharType="begin"/>
        </w:r>
        <w:r>
          <w:instrText>PAGE   \* MERGEFORMAT</w:instrText>
        </w:r>
        <w:r>
          <w:fldChar w:fldCharType="separate"/>
        </w:r>
        <w:r w:rsidR="00B02814">
          <w:rPr>
            <w:noProof/>
          </w:rPr>
          <w:t>2</w:t>
        </w:r>
        <w:r>
          <w:fldChar w:fldCharType="end"/>
        </w:r>
      </w:p>
    </w:sdtContent>
  </w:sdt>
  <w:p w:rsidR="00990B93" w:rsidRDefault="00990B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2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6.%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0">
    <w:nsid w:val="0000003D"/>
    <w:multiLevelType w:val="multilevel"/>
    <w:tmpl w:val="0000003C"/>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3B"/>
    <w:rsid w:val="000924B5"/>
    <w:rsid w:val="000B2083"/>
    <w:rsid w:val="000C037C"/>
    <w:rsid w:val="000D32D9"/>
    <w:rsid w:val="001253FC"/>
    <w:rsid w:val="00170783"/>
    <w:rsid w:val="001B6BC4"/>
    <w:rsid w:val="001C1426"/>
    <w:rsid w:val="001C1BF7"/>
    <w:rsid w:val="00260530"/>
    <w:rsid w:val="002658B5"/>
    <w:rsid w:val="00334541"/>
    <w:rsid w:val="003346C6"/>
    <w:rsid w:val="003549AA"/>
    <w:rsid w:val="00357922"/>
    <w:rsid w:val="003932D0"/>
    <w:rsid w:val="003C276E"/>
    <w:rsid w:val="004012E5"/>
    <w:rsid w:val="00433393"/>
    <w:rsid w:val="005276F9"/>
    <w:rsid w:val="00535CFA"/>
    <w:rsid w:val="005718B1"/>
    <w:rsid w:val="005F0116"/>
    <w:rsid w:val="00620F87"/>
    <w:rsid w:val="006955FA"/>
    <w:rsid w:val="00727589"/>
    <w:rsid w:val="008102AB"/>
    <w:rsid w:val="00856EF5"/>
    <w:rsid w:val="00880212"/>
    <w:rsid w:val="008D57DE"/>
    <w:rsid w:val="008E6A34"/>
    <w:rsid w:val="00990B93"/>
    <w:rsid w:val="00991061"/>
    <w:rsid w:val="00993E85"/>
    <w:rsid w:val="00994167"/>
    <w:rsid w:val="009E15AC"/>
    <w:rsid w:val="00A32A24"/>
    <w:rsid w:val="00A40CFA"/>
    <w:rsid w:val="00A56D51"/>
    <w:rsid w:val="00A60033"/>
    <w:rsid w:val="00A631D5"/>
    <w:rsid w:val="00A7640B"/>
    <w:rsid w:val="00A814F3"/>
    <w:rsid w:val="00A97342"/>
    <w:rsid w:val="00AE5255"/>
    <w:rsid w:val="00AF7729"/>
    <w:rsid w:val="00B02814"/>
    <w:rsid w:val="00B0303B"/>
    <w:rsid w:val="00B30188"/>
    <w:rsid w:val="00B5110F"/>
    <w:rsid w:val="00C07937"/>
    <w:rsid w:val="00D01606"/>
    <w:rsid w:val="00D46C51"/>
    <w:rsid w:val="00D6006E"/>
    <w:rsid w:val="00D80ABE"/>
    <w:rsid w:val="00DA52E8"/>
    <w:rsid w:val="00E10D56"/>
    <w:rsid w:val="00EA59F5"/>
    <w:rsid w:val="00F15D32"/>
    <w:rsid w:val="00FF3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61"/>
    <w:pPr>
      <w:spacing w:after="0" w:line="240" w:lineRule="auto"/>
      <w:ind w:firstLine="709"/>
      <w:jc w:val="both"/>
    </w:pPr>
    <w:rPr>
      <w:rFonts w:ascii="Times New Roman" w:eastAsia="Calibri" w:hAnsi="Times New Roman" w:cs="Times New Roman"/>
      <w:sz w:val="24"/>
    </w:rPr>
  </w:style>
  <w:style w:type="paragraph" w:styleId="3">
    <w:name w:val="heading 3"/>
    <w:basedOn w:val="a"/>
    <w:next w:val="a"/>
    <w:link w:val="30"/>
    <w:autoRedefine/>
    <w:uiPriority w:val="9"/>
    <w:qFormat/>
    <w:rsid w:val="00991061"/>
    <w:pPr>
      <w:keepNext/>
      <w:spacing w:before="160" w:after="160"/>
      <w:outlineLvl w:val="2"/>
    </w:pPr>
    <w:rPr>
      <w:rFonts w:eastAsia="Times New Roman"/>
      <w:b/>
      <w:bCs/>
      <w:szCs w:val="26"/>
    </w:rPr>
  </w:style>
  <w:style w:type="paragraph" w:styleId="4">
    <w:name w:val="heading 4"/>
    <w:basedOn w:val="a"/>
    <w:next w:val="a"/>
    <w:link w:val="40"/>
    <w:autoRedefine/>
    <w:uiPriority w:val="9"/>
    <w:qFormat/>
    <w:rsid w:val="00991061"/>
    <w:pPr>
      <w:keepNext/>
      <w:spacing w:before="160" w:after="160"/>
      <w:outlineLvl w:val="3"/>
    </w:pPr>
    <w:rPr>
      <w:rFonts w:eastAsia="Times New Roman"/>
      <w:bCs/>
      <w:szCs w:val="28"/>
      <w:u w:val="single"/>
      <w:lang w:eastAsia="ru-RU"/>
    </w:rPr>
  </w:style>
  <w:style w:type="paragraph" w:styleId="5">
    <w:name w:val="heading 5"/>
    <w:basedOn w:val="a"/>
    <w:next w:val="a"/>
    <w:link w:val="50"/>
    <w:autoRedefine/>
    <w:uiPriority w:val="9"/>
    <w:qFormat/>
    <w:rsid w:val="00991061"/>
    <w:pPr>
      <w:keepNext/>
      <w:spacing w:before="120" w:after="120"/>
      <w:outlineLvl w:val="4"/>
    </w:pPr>
    <w:rPr>
      <w:rFonts w:eastAsia="Times New Roman"/>
      <w:bCs/>
      <w:iCs/>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061"/>
    <w:rPr>
      <w:rFonts w:ascii="Times New Roman" w:eastAsia="Times New Roman" w:hAnsi="Times New Roman" w:cs="Times New Roman"/>
      <w:b/>
      <w:bCs/>
      <w:sz w:val="24"/>
      <w:szCs w:val="26"/>
    </w:rPr>
  </w:style>
  <w:style w:type="character" w:customStyle="1" w:styleId="40">
    <w:name w:val="Заголовок 4 Знак"/>
    <w:basedOn w:val="a0"/>
    <w:link w:val="4"/>
    <w:uiPriority w:val="9"/>
    <w:rsid w:val="00991061"/>
    <w:rPr>
      <w:rFonts w:ascii="Times New Roman" w:eastAsia="Times New Roman" w:hAnsi="Times New Roman" w:cs="Times New Roman"/>
      <w:bCs/>
      <w:sz w:val="24"/>
      <w:szCs w:val="28"/>
      <w:u w:val="single"/>
      <w:lang w:eastAsia="ru-RU"/>
    </w:rPr>
  </w:style>
  <w:style w:type="character" w:customStyle="1" w:styleId="50">
    <w:name w:val="Заголовок 5 Знак"/>
    <w:basedOn w:val="a0"/>
    <w:link w:val="5"/>
    <w:uiPriority w:val="9"/>
    <w:rsid w:val="00991061"/>
    <w:rPr>
      <w:rFonts w:ascii="Times New Roman" w:eastAsia="Times New Roman" w:hAnsi="Times New Roman" w:cs="Times New Roman"/>
      <w:bCs/>
      <w:iCs/>
      <w:sz w:val="24"/>
      <w:szCs w:val="26"/>
      <w:u w:val="single"/>
      <w:lang w:eastAsia="ru-RU"/>
    </w:rPr>
  </w:style>
  <w:style w:type="paragraph" w:customStyle="1" w:styleId="a3">
    <w:name w:val="Обычный текст"/>
    <w:basedOn w:val="a"/>
    <w:uiPriority w:val="99"/>
    <w:qFormat/>
    <w:rsid w:val="00991061"/>
    <w:rPr>
      <w:rFonts w:eastAsia="Times New Roman"/>
      <w:szCs w:val="24"/>
      <w:lang w:val="en-US" w:eastAsia="ar-SA" w:bidi="en-US"/>
    </w:rPr>
  </w:style>
  <w:style w:type="paragraph" w:customStyle="1" w:styleId="a4">
    <w:name w:val="Нормальный (таблица)"/>
    <w:basedOn w:val="a"/>
    <w:next w:val="a"/>
    <w:uiPriority w:val="99"/>
    <w:rsid w:val="005718B1"/>
    <w:pPr>
      <w:widowControl w:val="0"/>
      <w:autoSpaceDE w:val="0"/>
      <w:autoSpaceDN w:val="0"/>
      <w:adjustRightInd w:val="0"/>
      <w:ind w:firstLine="0"/>
    </w:pPr>
    <w:rPr>
      <w:rFonts w:ascii="Times New Roman CYR" w:eastAsia="Times New Roman" w:hAnsi="Times New Roman CYR" w:cs="Times New Roman CYR"/>
      <w:szCs w:val="24"/>
      <w:lang w:eastAsia="ru-RU"/>
    </w:rPr>
  </w:style>
  <w:style w:type="paragraph" w:customStyle="1" w:styleId="a5">
    <w:name w:val="Прижатый влево"/>
    <w:basedOn w:val="a"/>
    <w:next w:val="a"/>
    <w:uiPriority w:val="99"/>
    <w:rsid w:val="005718B1"/>
    <w:pPr>
      <w:widowControl w:val="0"/>
      <w:autoSpaceDE w:val="0"/>
      <w:autoSpaceDN w:val="0"/>
      <w:adjustRightInd w:val="0"/>
      <w:ind w:firstLine="0"/>
      <w:jc w:val="left"/>
    </w:pPr>
    <w:rPr>
      <w:rFonts w:ascii="Times New Roman CYR" w:eastAsia="Times New Roman" w:hAnsi="Times New Roman CYR" w:cs="Times New Roman CYR"/>
      <w:szCs w:val="24"/>
      <w:lang w:eastAsia="ru-RU"/>
    </w:rPr>
  </w:style>
  <w:style w:type="paragraph" w:styleId="a6">
    <w:name w:val="Balloon Text"/>
    <w:basedOn w:val="a"/>
    <w:link w:val="a7"/>
    <w:uiPriority w:val="99"/>
    <w:semiHidden/>
    <w:unhideWhenUsed/>
    <w:rsid w:val="005718B1"/>
    <w:rPr>
      <w:rFonts w:ascii="Tahoma" w:hAnsi="Tahoma" w:cs="Tahoma"/>
      <w:sz w:val="16"/>
      <w:szCs w:val="16"/>
    </w:rPr>
  </w:style>
  <w:style w:type="character" w:customStyle="1" w:styleId="a7">
    <w:name w:val="Текст выноски Знак"/>
    <w:basedOn w:val="a0"/>
    <w:link w:val="a6"/>
    <w:uiPriority w:val="99"/>
    <w:semiHidden/>
    <w:rsid w:val="005718B1"/>
    <w:rPr>
      <w:rFonts w:ascii="Tahoma" w:eastAsia="Calibri" w:hAnsi="Tahoma" w:cs="Tahoma"/>
      <w:sz w:val="16"/>
      <w:szCs w:val="16"/>
    </w:rPr>
  </w:style>
  <w:style w:type="character" w:styleId="a8">
    <w:name w:val="Hyperlink"/>
    <w:basedOn w:val="a0"/>
    <w:uiPriority w:val="99"/>
    <w:rsid w:val="00B5110F"/>
    <w:rPr>
      <w:color w:val="0066CC"/>
      <w:u w:val="single"/>
    </w:rPr>
  </w:style>
  <w:style w:type="character" w:customStyle="1" w:styleId="a9">
    <w:name w:val="Сноска_"/>
    <w:basedOn w:val="a0"/>
    <w:link w:val="aa"/>
    <w:uiPriority w:val="99"/>
    <w:rsid w:val="00B5110F"/>
    <w:rPr>
      <w:rFonts w:ascii="Times New Roman" w:hAnsi="Times New Roman" w:cs="Times New Roman"/>
      <w:sz w:val="23"/>
      <w:szCs w:val="23"/>
      <w:shd w:val="clear" w:color="auto" w:fill="FFFFFF"/>
    </w:rPr>
  </w:style>
  <w:style w:type="character" w:customStyle="1" w:styleId="2">
    <w:name w:val="Сноска (2)_"/>
    <w:basedOn w:val="a0"/>
    <w:link w:val="20"/>
    <w:uiPriority w:val="99"/>
    <w:rsid w:val="00B5110F"/>
    <w:rPr>
      <w:rFonts w:ascii="Times New Roman" w:hAnsi="Times New Roman" w:cs="Times New Roman"/>
      <w:sz w:val="19"/>
      <w:szCs w:val="19"/>
      <w:shd w:val="clear" w:color="auto" w:fill="FFFFFF"/>
    </w:rPr>
  </w:style>
  <w:style w:type="character" w:customStyle="1" w:styleId="21">
    <w:name w:val="Основной текст (2)_"/>
    <w:basedOn w:val="a0"/>
    <w:link w:val="22"/>
    <w:uiPriority w:val="99"/>
    <w:rsid w:val="00B5110F"/>
    <w:rPr>
      <w:rFonts w:ascii="Times New Roman" w:hAnsi="Times New Roman" w:cs="Times New Roman"/>
      <w:i/>
      <w:iCs/>
      <w:sz w:val="17"/>
      <w:szCs w:val="17"/>
      <w:shd w:val="clear" w:color="auto" w:fill="FFFFFF"/>
    </w:rPr>
  </w:style>
  <w:style w:type="character" w:customStyle="1" w:styleId="1">
    <w:name w:val="Основной текст Знак1"/>
    <w:basedOn w:val="a0"/>
    <w:link w:val="ab"/>
    <w:uiPriority w:val="99"/>
    <w:rsid w:val="00B5110F"/>
    <w:rPr>
      <w:rFonts w:ascii="Times New Roman" w:hAnsi="Times New Roman" w:cs="Times New Roman"/>
      <w:sz w:val="27"/>
      <w:szCs w:val="27"/>
      <w:shd w:val="clear" w:color="auto" w:fill="FFFFFF"/>
    </w:rPr>
  </w:style>
  <w:style w:type="character" w:customStyle="1" w:styleId="31">
    <w:name w:val="Основной текст (3)_"/>
    <w:basedOn w:val="a0"/>
    <w:link w:val="310"/>
    <w:uiPriority w:val="99"/>
    <w:rsid w:val="00B5110F"/>
    <w:rPr>
      <w:rFonts w:ascii="Times New Roman" w:hAnsi="Times New Roman" w:cs="Times New Roman"/>
      <w:sz w:val="23"/>
      <w:szCs w:val="23"/>
      <w:shd w:val="clear" w:color="auto" w:fill="FFFFFF"/>
    </w:rPr>
  </w:style>
  <w:style w:type="character" w:customStyle="1" w:styleId="39">
    <w:name w:val="Основной текст (3) + 9"/>
    <w:aliases w:val="5 pt"/>
    <w:basedOn w:val="31"/>
    <w:uiPriority w:val="99"/>
    <w:rsid w:val="00B5110F"/>
    <w:rPr>
      <w:rFonts w:ascii="Times New Roman" w:hAnsi="Times New Roman" w:cs="Times New Roman"/>
      <w:sz w:val="19"/>
      <w:szCs w:val="19"/>
      <w:shd w:val="clear" w:color="auto" w:fill="FFFFFF"/>
    </w:rPr>
  </w:style>
  <w:style w:type="character" w:customStyle="1" w:styleId="2MicrosoftSansSerif">
    <w:name w:val="Основной текст (2) + Microsoft Sans Serif"/>
    <w:aliases w:val="6 pt,Не курсив"/>
    <w:basedOn w:val="21"/>
    <w:uiPriority w:val="99"/>
    <w:rsid w:val="00B5110F"/>
    <w:rPr>
      <w:rFonts w:ascii="Microsoft Sans Serif" w:hAnsi="Microsoft Sans Serif" w:cs="Microsoft Sans Serif"/>
      <w:i w:val="0"/>
      <w:iCs w:val="0"/>
      <w:sz w:val="12"/>
      <w:szCs w:val="12"/>
      <w:shd w:val="clear" w:color="auto" w:fill="FFFFFF"/>
      <w:lang w:val="en-US" w:eastAsia="en-US"/>
    </w:rPr>
  </w:style>
  <w:style w:type="character" w:customStyle="1" w:styleId="41">
    <w:name w:val="Основной текст (4)_"/>
    <w:basedOn w:val="a0"/>
    <w:link w:val="42"/>
    <w:uiPriority w:val="99"/>
    <w:rsid w:val="00B5110F"/>
    <w:rPr>
      <w:rFonts w:ascii="Microsoft Sans Serif" w:hAnsi="Microsoft Sans Serif" w:cs="Microsoft Sans Serif"/>
      <w:i/>
      <w:iCs/>
      <w:spacing w:val="-20"/>
      <w:sz w:val="21"/>
      <w:szCs w:val="21"/>
      <w:shd w:val="clear" w:color="auto" w:fill="FFFFFF"/>
    </w:rPr>
  </w:style>
  <w:style w:type="character" w:customStyle="1" w:styleId="410pt">
    <w:name w:val="Основной текст (4) + 10 pt"/>
    <w:aliases w:val="Не курсив1,Интервал 0 pt"/>
    <w:basedOn w:val="41"/>
    <w:uiPriority w:val="99"/>
    <w:rsid w:val="00B5110F"/>
    <w:rPr>
      <w:rFonts w:ascii="Microsoft Sans Serif" w:hAnsi="Microsoft Sans Serif" w:cs="Microsoft Sans Serif"/>
      <w:i w:val="0"/>
      <w:iCs w:val="0"/>
      <w:noProof/>
      <w:spacing w:val="0"/>
      <w:sz w:val="20"/>
      <w:szCs w:val="20"/>
      <w:shd w:val="clear" w:color="auto" w:fill="FFFFFF"/>
    </w:rPr>
  </w:style>
  <w:style w:type="character" w:customStyle="1" w:styleId="10">
    <w:name w:val="Основной текст + 10"/>
    <w:aliases w:val="5 pt3,Курсив"/>
    <w:basedOn w:val="1"/>
    <w:uiPriority w:val="99"/>
    <w:rsid w:val="00B5110F"/>
    <w:rPr>
      <w:rFonts w:ascii="Times New Roman" w:hAnsi="Times New Roman" w:cs="Times New Roman"/>
      <w:i/>
      <w:iCs/>
      <w:sz w:val="21"/>
      <w:szCs w:val="21"/>
      <w:shd w:val="clear" w:color="auto" w:fill="FFFFFF"/>
    </w:rPr>
  </w:style>
  <w:style w:type="character" w:customStyle="1" w:styleId="51">
    <w:name w:val="Основной текст (5)_"/>
    <w:basedOn w:val="a0"/>
    <w:link w:val="52"/>
    <w:uiPriority w:val="99"/>
    <w:rsid w:val="00B5110F"/>
    <w:rPr>
      <w:rFonts w:ascii="Times New Roman" w:hAnsi="Times New Roman" w:cs="Times New Roman"/>
      <w:i/>
      <w:iCs/>
      <w:sz w:val="21"/>
      <w:szCs w:val="21"/>
      <w:shd w:val="clear" w:color="auto" w:fill="FFFFFF"/>
    </w:rPr>
  </w:style>
  <w:style w:type="character" w:customStyle="1" w:styleId="ac">
    <w:name w:val="Колонтитул_"/>
    <w:basedOn w:val="a0"/>
    <w:link w:val="ad"/>
    <w:uiPriority w:val="99"/>
    <w:rsid w:val="00B5110F"/>
    <w:rPr>
      <w:rFonts w:ascii="Times New Roman" w:hAnsi="Times New Roman" w:cs="Times New Roman"/>
      <w:noProof/>
      <w:sz w:val="20"/>
      <w:szCs w:val="20"/>
      <w:shd w:val="clear" w:color="auto" w:fill="FFFFFF"/>
    </w:rPr>
  </w:style>
  <w:style w:type="character" w:customStyle="1" w:styleId="MicrosoftSansSerif">
    <w:name w:val="Колонтитул + Microsoft Sans Serif"/>
    <w:aliases w:val="9 pt"/>
    <w:basedOn w:val="ac"/>
    <w:uiPriority w:val="99"/>
    <w:rsid w:val="00B5110F"/>
    <w:rPr>
      <w:rFonts w:ascii="Microsoft Sans Serif" w:hAnsi="Microsoft Sans Serif" w:cs="Microsoft Sans Serif"/>
      <w:noProof/>
      <w:sz w:val="18"/>
      <w:szCs w:val="18"/>
      <w:shd w:val="clear" w:color="auto" w:fill="FFFFFF"/>
    </w:rPr>
  </w:style>
  <w:style w:type="character" w:customStyle="1" w:styleId="23">
    <w:name w:val="Подпись к картинке (2)_"/>
    <w:basedOn w:val="a0"/>
    <w:link w:val="24"/>
    <w:uiPriority w:val="99"/>
    <w:rsid w:val="00B5110F"/>
    <w:rPr>
      <w:rFonts w:ascii="Microsoft Sans Serif" w:hAnsi="Microsoft Sans Serif" w:cs="Microsoft Sans Serif"/>
      <w:sz w:val="13"/>
      <w:szCs w:val="13"/>
      <w:shd w:val="clear" w:color="auto" w:fill="FFFFFF"/>
    </w:rPr>
  </w:style>
  <w:style w:type="character" w:customStyle="1" w:styleId="ae">
    <w:name w:val="Подпись к картинке_"/>
    <w:basedOn w:val="a0"/>
    <w:link w:val="af"/>
    <w:uiPriority w:val="99"/>
    <w:rsid w:val="00B5110F"/>
    <w:rPr>
      <w:rFonts w:ascii="Times New Roman" w:hAnsi="Times New Roman" w:cs="Times New Roman"/>
      <w:b/>
      <w:bCs/>
      <w:sz w:val="14"/>
      <w:szCs w:val="14"/>
      <w:shd w:val="clear" w:color="auto" w:fill="FFFFFF"/>
    </w:rPr>
  </w:style>
  <w:style w:type="character" w:customStyle="1" w:styleId="2TimesNewRoman">
    <w:name w:val="Подпись к картинке (2) + Times New Roman"/>
    <w:aliases w:val="7 pt,Полужирный"/>
    <w:basedOn w:val="23"/>
    <w:uiPriority w:val="99"/>
    <w:rsid w:val="00B5110F"/>
    <w:rPr>
      <w:rFonts w:ascii="Times New Roman" w:hAnsi="Times New Roman" w:cs="Times New Roman"/>
      <w:b/>
      <w:bCs/>
      <w:sz w:val="14"/>
      <w:szCs w:val="14"/>
      <w:shd w:val="clear" w:color="auto" w:fill="FFFFFF"/>
    </w:rPr>
  </w:style>
  <w:style w:type="character" w:customStyle="1" w:styleId="32">
    <w:name w:val="Подпись к картинке (3)_"/>
    <w:basedOn w:val="a0"/>
    <w:link w:val="311"/>
    <w:uiPriority w:val="99"/>
    <w:rsid w:val="00B5110F"/>
    <w:rPr>
      <w:rFonts w:ascii="Times New Roman" w:hAnsi="Times New Roman" w:cs="Times New Roman"/>
      <w:sz w:val="27"/>
      <w:szCs w:val="27"/>
      <w:shd w:val="clear" w:color="auto" w:fill="FFFFFF"/>
    </w:rPr>
  </w:style>
  <w:style w:type="character" w:customStyle="1" w:styleId="6">
    <w:name w:val="Основной текст (6)_"/>
    <w:basedOn w:val="a0"/>
    <w:link w:val="60"/>
    <w:uiPriority w:val="99"/>
    <w:rsid w:val="00B5110F"/>
    <w:rPr>
      <w:rFonts w:ascii="Times New Roman" w:hAnsi="Times New Roman" w:cs="Times New Roman"/>
      <w:sz w:val="19"/>
      <w:szCs w:val="19"/>
      <w:shd w:val="clear" w:color="auto" w:fill="FFFFFF"/>
    </w:rPr>
  </w:style>
  <w:style w:type="character" w:customStyle="1" w:styleId="6Constantia">
    <w:name w:val="Основной текст (6) + Constantia"/>
    <w:basedOn w:val="6"/>
    <w:uiPriority w:val="99"/>
    <w:rsid w:val="00B5110F"/>
    <w:rPr>
      <w:rFonts w:ascii="Constantia" w:hAnsi="Constantia" w:cs="Constantia"/>
      <w:sz w:val="19"/>
      <w:szCs w:val="19"/>
      <w:shd w:val="clear" w:color="auto" w:fill="FFFFFF"/>
    </w:rPr>
  </w:style>
  <w:style w:type="paragraph" w:styleId="ab">
    <w:name w:val="Body Text"/>
    <w:basedOn w:val="a"/>
    <w:link w:val="1"/>
    <w:uiPriority w:val="99"/>
    <w:rsid w:val="00B5110F"/>
    <w:pPr>
      <w:shd w:val="clear" w:color="auto" w:fill="FFFFFF"/>
      <w:spacing w:line="240" w:lineRule="atLeast"/>
      <w:ind w:hanging="420"/>
      <w:jc w:val="left"/>
    </w:pPr>
    <w:rPr>
      <w:rFonts w:eastAsiaTheme="minorHAnsi"/>
      <w:sz w:val="27"/>
      <w:szCs w:val="27"/>
    </w:rPr>
  </w:style>
  <w:style w:type="character" w:customStyle="1" w:styleId="af0">
    <w:name w:val="Основной текст Знак"/>
    <w:basedOn w:val="a0"/>
    <w:uiPriority w:val="99"/>
    <w:semiHidden/>
    <w:rsid w:val="00B5110F"/>
    <w:rPr>
      <w:rFonts w:ascii="Times New Roman" w:eastAsia="Calibri" w:hAnsi="Times New Roman" w:cs="Times New Roman"/>
      <w:sz w:val="24"/>
    </w:rPr>
  </w:style>
  <w:style w:type="character" w:customStyle="1" w:styleId="7">
    <w:name w:val="Основной текст (7)_"/>
    <w:basedOn w:val="a0"/>
    <w:link w:val="71"/>
    <w:uiPriority w:val="99"/>
    <w:rsid w:val="00B5110F"/>
    <w:rPr>
      <w:rFonts w:ascii="Times New Roman" w:hAnsi="Times New Roman" w:cs="Times New Roman"/>
      <w:b/>
      <w:bCs/>
      <w:sz w:val="27"/>
      <w:szCs w:val="27"/>
      <w:shd w:val="clear" w:color="auto" w:fill="FFFFFF"/>
    </w:rPr>
  </w:style>
  <w:style w:type="character" w:customStyle="1" w:styleId="70">
    <w:name w:val="Основной текст (7)"/>
    <w:basedOn w:val="7"/>
    <w:uiPriority w:val="99"/>
    <w:rsid w:val="00B5110F"/>
    <w:rPr>
      <w:rFonts w:ascii="Times New Roman" w:hAnsi="Times New Roman" w:cs="Times New Roman"/>
      <w:b/>
      <w:bCs/>
      <w:sz w:val="27"/>
      <w:szCs w:val="27"/>
      <w:shd w:val="clear" w:color="auto" w:fill="FFFFFF"/>
    </w:rPr>
  </w:style>
  <w:style w:type="character" w:customStyle="1" w:styleId="714">
    <w:name w:val="Основной текст (7)14"/>
    <w:basedOn w:val="7"/>
    <w:uiPriority w:val="99"/>
    <w:rsid w:val="00B5110F"/>
    <w:rPr>
      <w:rFonts w:ascii="Times New Roman" w:hAnsi="Times New Roman" w:cs="Times New Roman"/>
      <w:b/>
      <w:bCs/>
      <w:noProof/>
      <w:sz w:val="27"/>
      <w:szCs w:val="27"/>
      <w:shd w:val="clear" w:color="auto" w:fill="FFFFFF"/>
    </w:rPr>
  </w:style>
  <w:style w:type="character" w:customStyle="1" w:styleId="33">
    <w:name w:val="Основной текст (3)"/>
    <w:basedOn w:val="31"/>
    <w:uiPriority w:val="99"/>
    <w:rsid w:val="00B5110F"/>
    <w:rPr>
      <w:rFonts w:ascii="Times New Roman" w:hAnsi="Times New Roman" w:cs="Times New Roman"/>
      <w:sz w:val="23"/>
      <w:szCs w:val="23"/>
      <w:shd w:val="clear" w:color="auto" w:fill="FFFFFF"/>
    </w:rPr>
  </w:style>
  <w:style w:type="character" w:customStyle="1" w:styleId="34">
    <w:name w:val="Подпись к картинке (3)"/>
    <w:basedOn w:val="32"/>
    <w:uiPriority w:val="99"/>
    <w:rsid w:val="00B5110F"/>
    <w:rPr>
      <w:rFonts w:ascii="Times New Roman" w:hAnsi="Times New Roman" w:cs="Times New Roman"/>
      <w:sz w:val="27"/>
      <w:szCs w:val="27"/>
      <w:shd w:val="clear" w:color="auto" w:fill="FFFFFF"/>
    </w:rPr>
  </w:style>
  <w:style w:type="character" w:customStyle="1" w:styleId="713">
    <w:name w:val="Основной текст (7)13"/>
    <w:basedOn w:val="7"/>
    <w:uiPriority w:val="99"/>
    <w:rsid w:val="00B5110F"/>
    <w:rPr>
      <w:rFonts w:ascii="Times New Roman" w:hAnsi="Times New Roman" w:cs="Times New Roman"/>
      <w:b/>
      <w:bCs/>
      <w:sz w:val="27"/>
      <w:szCs w:val="27"/>
      <w:shd w:val="clear" w:color="auto" w:fill="FFFFFF"/>
    </w:rPr>
  </w:style>
  <w:style w:type="character" w:customStyle="1" w:styleId="712">
    <w:name w:val="Основной текст (7)12"/>
    <w:basedOn w:val="7"/>
    <w:uiPriority w:val="99"/>
    <w:rsid w:val="00B5110F"/>
    <w:rPr>
      <w:rFonts w:ascii="Times New Roman" w:hAnsi="Times New Roman" w:cs="Times New Roman"/>
      <w:b/>
      <w:bCs/>
      <w:noProof/>
      <w:sz w:val="27"/>
      <w:szCs w:val="27"/>
      <w:shd w:val="clear" w:color="auto" w:fill="FFFFFF"/>
    </w:rPr>
  </w:style>
  <w:style w:type="character" w:customStyle="1" w:styleId="711">
    <w:name w:val="Основной текст (7)11"/>
    <w:basedOn w:val="7"/>
    <w:uiPriority w:val="99"/>
    <w:rsid w:val="00B5110F"/>
    <w:rPr>
      <w:rFonts w:ascii="Times New Roman" w:hAnsi="Times New Roman" w:cs="Times New Roman"/>
      <w:b/>
      <w:bCs/>
      <w:sz w:val="27"/>
      <w:szCs w:val="27"/>
      <w:u w:val="single"/>
      <w:shd w:val="clear" w:color="auto" w:fill="FFFFFF"/>
    </w:rPr>
  </w:style>
  <w:style w:type="character" w:customStyle="1" w:styleId="8">
    <w:name w:val="Основной текст (8)_"/>
    <w:basedOn w:val="a0"/>
    <w:link w:val="81"/>
    <w:uiPriority w:val="99"/>
    <w:rsid w:val="00B5110F"/>
    <w:rPr>
      <w:rFonts w:ascii="Times New Roman" w:hAnsi="Times New Roman" w:cs="Times New Roman"/>
      <w:b/>
      <w:bCs/>
      <w:i/>
      <w:iCs/>
      <w:sz w:val="27"/>
      <w:szCs w:val="27"/>
      <w:shd w:val="clear" w:color="auto" w:fill="FFFFFF"/>
    </w:rPr>
  </w:style>
  <w:style w:type="character" w:customStyle="1" w:styleId="80">
    <w:name w:val="Основной текст (8) + Не курсив"/>
    <w:basedOn w:val="8"/>
    <w:uiPriority w:val="99"/>
    <w:rsid w:val="00B5110F"/>
    <w:rPr>
      <w:rFonts w:ascii="Times New Roman" w:hAnsi="Times New Roman" w:cs="Times New Roman"/>
      <w:b/>
      <w:bCs/>
      <w:i w:val="0"/>
      <w:iCs w:val="0"/>
      <w:sz w:val="27"/>
      <w:szCs w:val="27"/>
      <w:shd w:val="clear" w:color="auto" w:fill="FFFFFF"/>
    </w:rPr>
  </w:style>
  <w:style w:type="character" w:customStyle="1" w:styleId="11">
    <w:name w:val="Оглавление 1 Знак"/>
    <w:basedOn w:val="a0"/>
    <w:link w:val="12"/>
    <w:uiPriority w:val="99"/>
    <w:rsid w:val="00B5110F"/>
    <w:rPr>
      <w:rFonts w:ascii="Times New Roman" w:hAnsi="Times New Roman" w:cs="Times New Roman"/>
      <w:sz w:val="27"/>
      <w:szCs w:val="27"/>
      <w:shd w:val="clear" w:color="auto" w:fill="FFFFFF"/>
    </w:rPr>
  </w:style>
  <w:style w:type="character" w:customStyle="1" w:styleId="13">
    <w:name w:val="Заголовок №1_"/>
    <w:basedOn w:val="a0"/>
    <w:link w:val="110"/>
    <w:uiPriority w:val="99"/>
    <w:rsid w:val="00B5110F"/>
    <w:rPr>
      <w:rFonts w:ascii="Times New Roman" w:hAnsi="Times New Roman" w:cs="Times New Roman"/>
      <w:b/>
      <w:bCs/>
      <w:sz w:val="27"/>
      <w:szCs w:val="27"/>
      <w:shd w:val="clear" w:color="auto" w:fill="FFFFFF"/>
    </w:rPr>
  </w:style>
  <w:style w:type="character" w:customStyle="1" w:styleId="af1">
    <w:name w:val="Основной текст + Курсив"/>
    <w:basedOn w:val="1"/>
    <w:uiPriority w:val="99"/>
    <w:rsid w:val="00B5110F"/>
    <w:rPr>
      <w:rFonts w:ascii="Times New Roman" w:hAnsi="Times New Roman" w:cs="Times New Roman"/>
      <w:i/>
      <w:iCs/>
      <w:sz w:val="27"/>
      <w:szCs w:val="27"/>
      <w:shd w:val="clear" w:color="auto" w:fill="FFFFFF"/>
    </w:rPr>
  </w:style>
  <w:style w:type="character" w:customStyle="1" w:styleId="9">
    <w:name w:val="Основной текст (9)_"/>
    <w:basedOn w:val="a0"/>
    <w:link w:val="90"/>
    <w:uiPriority w:val="99"/>
    <w:rsid w:val="00B5110F"/>
    <w:rPr>
      <w:rFonts w:ascii="Times New Roman" w:hAnsi="Times New Roman" w:cs="Times New Roman"/>
      <w:i/>
      <w:iCs/>
      <w:sz w:val="27"/>
      <w:szCs w:val="27"/>
      <w:shd w:val="clear" w:color="auto" w:fill="FFFFFF"/>
    </w:rPr>
  </w:style>
  <w:style w:type="character" w:customStyle="1" w:styleId="91">
    <w:name w:val="Основной текст (9) + Не курсив"/>
    <w:basedOn w:val="9"/>
    <w:uiPriority w:val="99"/>
    <w:rsid w:val="00B5110F"/>
    <w:rPr>
      <w:rFonts w:ascii="Times New Roman" w:hAnsi="Times New Roman" w:cs="Times New Roman"/>
      <w:i w:val="0"/>
      <w:iCs w:val="0"/>
      <w:sz w:val="27"/>
      <w:szCs w:val="27"/>
      <w:shd w:val="clear" w:color="auto" w:fill="FFFFFF"/>
    </w:rPr>
  </w:style>
  <w:style w:type="character" w:customStyle="1" w:styleId="43">
    <w:name w:val="Основной текст + Курсив4"/>
    <w:basedOn w:val="1"/>
    <w:uiPriority w:val="99"/>
    <w:rsid w:val="00B5110F"/>
    <w:rPr>
      <w:rFonts w:ascii="Times New Roman" w:hAnsi="Times New Roman" w:cs="Times New Roman"/>
      <w:i/>
      <w:iCs/>
      <w:sz w:val="27"/>
      <w:szCs w:val="27"/>
      <w:shd w:val="clear" w:color="auto" w:fill="FFFFFF"/>
    </w:rPr>
  </w:style>
  <w:style w:type="character" w:customStyle="1" w:styleId="92">
    <w:name w:val="Основной текст (9) + Не курсив2"/>
    <w:basedOn w:val="9"/>
    <w:uiPriority w:val="99"/>
    <w:rsid w:val="00B5110F"/>
    <w:rPr>
      <w:rFonts w:ascii="Times New Roman" w:hAnsi="Times New Roman" w:cs="Times New Roman"/>
      <w:i w:val="0"/>
      <w:iCs w:val="0"/>
      <w:sz w:val="27"/>
      <w:szCs w:val="27"/>
      <w:shd w:val="clear" w:color="auto" w:fill="FFFFFF"/>
    </w:rPr>
  </w:style>
  <w:style w:type="character" w:customStyle="1" w:styleId="35">
    <w:name w:val="Основной текст + Курсив3"/>
    <w:basedOn w:val="1"/>
    <w:uiPriority w:val="99"/>
    <w:rsid w:val="00B5110F"/>
    <w:rPr>
      <w:rFonts w:ascii="Times New Roman" w:hAnsi="Times New Roman" w:cs="Times New Roman"/>
      <w:i/>
      <w:iCs/>
      <w:sz w:val="27"/>
      <w:szCs w:val="27"/>
      <w:shd w:val="clear" w:color="auto" w:fill="FFFFFF"/>
    </w:rPr>
  </w:style>
  <w:style w:type="character" w:customStyle="1" w:styleId="910">
    <w:name w:val="Основной текст (9) + Не курсив1"/>
    <w:basedOn w:val="9"/>
    <w:uiPriority w:val="99"/>
    <w:rsid w:val="00B5110F"/>
    <w:rPr>
      <w:rFonts w:ascii="Times New Roman" w:hAnsi="Times New Roman" w:cs="Times New Roman"/>
      <w:i w:val="0"/>
      <w:iCs w:val="0"/>
      <w:sz w:val="27"/>
      <w:szCs w:val="27"/>
      <w:shd w:val="clear" w:color="auto" w:fill="FFFFFF"/>
    </w:rPr>
  </w:style>
  <w:style w:type="character" w:customStyle="1" w:styleId="14">
    <w:name w:val="Заголовок №1 + Не полужирный"/>
    <w:aliases w:val="Интервал 3 pt"/>
    <w:basedOn w:val="13"/>
    <w:uiPriority w:val="99"/>
    <w:rsid w:val="00B5110F"/>
    <w:rPr>
      <w:rFonts w:ascii="Times New Roman" w:hAnsi="Times New Roman" w:cs="Times New Roman"/>
      <w:b w:val="0"/>
      <w:bCs w:val="0"/>
      <w:spacing w:val="70"/>
      <w:sz w:val="27"/>
      <w:szCs w:val="27"/>
      <w:shd w:val="clear" w:color="auto" w:fill="FFFFFF"/>
    </w:rPr>
  </w:style>
  <w:style w:type="character" w:customStyle="1" w:styleId="af2">
    <w:name w:val="Подпись к таблице_"/>
    <w:basedOn w:val="a0"/>
    <w:link w:val="15"/>
    <w:uiPriority w:val="99"/>
    <w:rsid w:val="00B5110F"/>
    <w:rPr>
      <w:rFonts w:ascii="Times New Roman" w:hAnsi="Times New Roman" w:cs="Times New Roman"/>
      <w:sz w:val="27"/>
      <w:szCs w:val="27"/>
      <w:shd w:val="clear" w:color="auto" w:fill="FFFFFF"/>
    </w:rPr>
  </w:style>
  <w:style w:type="character" w:customStyle="1" w:styleId="100">
    <w:name w:val="Основной текст (10)_"/>
    <w:basedOn w:val="a0"/>
    <w:link w:val="101"/>
    <w:uiPriority w:val="99"/>
    <w:rsid w:val="00B5110F"/>
    <w:rPr>
      <w:rFonts w:ascii="Times New Roman" w:hAnsi="Times New Roman" w:cs="Times New Roman"/>
      <w:noProof/>
      <w:sz w:val="20"/>
      <w:szCs w:val="20"/>
      <w:shd w:val="clear" w:color="auto" w:fill="FFFFFF"/>
    </w:rPr>
  </w:style>
  <w:style w:type="character" w:customStyle="1" w:styleId="25">
    <w:name w:val="Основной текст + Курсив2"/>
    <w:basedOn w:val="1"/>
    <w:uiPriority w:val="99"/>
    <w:rsid w:val="00B5110F"/>
    <w:rPr>
      <w:rFonts w:ascii="Times New Roman" w:hAnsi="Times New Roman" w:cs="Times New Roman"/>
      <w:i/>
      <w:iCs/>
      <w:sz w:val="27"/>
      <w:szCs w:val="27"/>
      <w:shd w:val="clear" w:color="auto" w:fill="FFFFFF"/>
    </w:rPr>
  </w:style>
  <w:style w:type="character" w:customStyle="1" w:styleId="111">
    <w:name w:val="Основной текст (11)_"/>
    <w:basedOn w:val="a0"/>
    <w:link w:val="112"/>
    <w:uiPriority w:val="99"/>
    <w:rsid w:val="00B5110F"/>
    <w:rPr>
      <w:rFonts w:ascii="Arial Unicode MS" w:eastAsia="Arial Unicode MS" w:cs="Arial Unicode MS"/>
      <w:noProof/>
      <w:sz w:val="26"/>
      <w:szCs w:val="26"/>
      <w:shd w:val="clear" w:color="auto" w:fill="FFFFFF"/>
    </w:rPr>
  </w:style>
  <w:style w:type="character" w:customStyle="1" w:styleId="120">
    <w:name w:val="Основной текст (12)_"/>
    <w:basedOn w:val="a0"/>
    <w:link w:val="121"/>
    <w:uiPriority w:val="99"/>
    <w:rsid w:val="00B5110F"/>
    <w:rPr>
      <w:rFonts w:ascii="Arial Unicode MS" w:eastAsia="Arial Unicode MS" w:cs="Arial Unicode MS"/>
      <w:noProof/>
      <w:sz w:val="26"/>
      <w:szCs w:val="26"/>
      <w:shd w:val="clear" w:color="auto" w:fill="FFFFFF"/>
    </w:rPr>
  </w:style>
  <w:style w:type="character" w:customStyle="1" w:styleId="130">
    <w:name w:val="Основной текст (13)_"/>
    <w:basedOn w:val="a0"/>
    <w:link w:val="131"/>
    <w:uiPriority w:val="99"/>
    <w:rsid w:val="00B5110F"/>
    <w:rPr>
      <w:rFonts w:ascii="Arial Unicode MS" w:eastAsia="Arial Unicode MS" w:cs="Arial Unicode MS"/>
      <w:noProof/>
      <w:sz w:val="26"/>
      <w:szCs w:val="26"/>
      <w:shd w:val="clear" w:color="auto" w:fill="FFFFFF"/>
    </w:rPr>
  </w:style>
  <w:style w:type="character" w:customStyle="1" w:styleId="16">
    <w:name w:val="Основной текст + Курсив1"/>
    <w:basedOn w:val="1"/>
    <w:uiPriority w:val="99"/>
    <w:rsid w:val="00B5110F"/>
    <w:rPr>
      <w:rFonts w:ascii="Times New Roman" w:hAnsi="Times New Roman" w:cs="Times New Roman"/>
      <w:i/>
      <w:iCs/>
      <w:sz w:val="27"/>
      <w:szCs w:val="27"/>
      <w:shd w:val="clear" w:color="auto" w:fill="FFFFFF"/>
    </w:rPr>
  </w:style>
  <w:style w:type="character" w:customStyle="1" w:styleId="13pt">
    <w:name w:val="Заголовок №1 + Интервал 3 pt"/>
    <w:basedOn w:val="13"/>
    <w:uiPriority w:val="99"/>
    <w:rsid w:val="00B5110F"/>
    <w:rPr>
      <w:rFonts w:ascii="Times New Roman" w:hAnsi="Times New Roman" w:cs="Times New Roman"/>
      <w:b/>
      <w:bCs/>
      <w:spacing w:val="70"/>
      <w:sz w:val="27"/>
      <w:szCs w:val="27"/>
      <w:shd w:val="clear" w:color="auto" w:fill="FFFFFF"/>
    </w:rPr>
  </w:style>
  <w:style w:type="character" w:customStyle="1" w:styleId="140">
    <w:name w:val="Основной текст (14)_"/>
    <w:basedOn w:val="a0"/>
    <w:link w:val="141"/>
    <w:uiPriority w:val="99"/>
    <w:rsid w:val="00B5110F"/>
    <w:rPr>
      <w:rFonts w:ascii="Times New Roman" w:hAnsi="Times New Roman" w:cs="Times New Roman"/>
      <w:i/>
      <w:iCs/>
      <w:sz w:val="23"/>
      <w:szCs w:val="23"/>
      <w:shd w:val="clear" w:color="auto" w:fill="FFFFFF"/>
    </w:rPr>
  </w:style>
  <w:style w:type="character" w:customStyle="1" w:styleId="13pt5">
    <w:name w:val="Заголовок №1 + Интервал 3 pt5"/>
    <w:basedOn w:val="13"/>
    <w:uiPriority w:val="99"/>
    <w:rsid w:val="00B5110F"/>
    <w:rPr>
      <w:rFonts w:ascii="Times New Roman" w:hAnsi="Times New Roman" w:cs="Times New Roman"/>
      <w:b/>
      <w:bCs/>
      <w:spacing w:val="70"/>
      <w:sz w:val="27"/>
      <w:szCs w:val="27"/>
      <w:shd w:val="clear" w:color="auto" w:fill="FFFFFF"/>
    </w:rPr>
  </w:style>
  <w:style w:type="character" w:customStyle="1" w:styleId="150">
    <w:name w:val="Основной текст (15)_"/>
    <w:basedOn w:val="a0"/>
    <w:link w:val="151"/>
    <w:uiPriority w:val="99"/>
    <w:rsid w:val="00B5110F"/>
    <w:rPr>
      <w:rFonts w:ascii="Arial Unicode MS" w:eastAsia="Arial Unicode MS" w:cs="Arial Unicode MS"/>
      <w:noProof/>
      <w:sz w:val="26"/>
      <w:szCs w:val="26"/>
      <w:shd w:val="clear" w:color="auto" w:fill="FFFFFF"/>
    </w:rPr>
  </w:style>
  <w:style w:type="character" w:customStyle="1" w:styleId="af3">
    <w:name w:val="Подпись к таблице"/>
    <w:basedOn w:val="af2"/>
    <w:uiPriority w:val="99"/>
    <w:rsid w:val="00B5110F"/>
    <w:rPr>
      <w:rFonts w:ascii="Times New Roman" w:hAnsi="Times New Roman" w:cs="Times New Roman"/>
      <w:sz w:val="27"/>
      <w:szCs w:val="27"/>
      <w:u w:val="single"/>
      <w:shd w:val="clear" w:color="auto" w:fill="FFFFFF"/>
    </w:rPr>
  </w:style>
  <w:style w:type="character" w:customStyle="1" w:styleId="13pt4">
    <w:name w:val="Заголовок №1 + Интервал 3 pt4"/>
    <w:basedOn w:val="13"/>
    <w:uiPriority w:val="99"/>
    <w:rsid w:val="00B5110F"/>
    <w:rPr>
      <w:rFonts w:ascii="Times New Roman" w:hAnsi="Times New Roman" w:cs="Times New Roman"/>
      <w:b/>
      <w:bCs/>
      <w:spacing w:val="70"/>
      <w:sz w:val="27"/>
      <w:szCs w:val="27"/>
      <w:shd w:val="clear" w:color="auto" w:fill="FFFFFF"/>
    </w:rPr>
  </w:style>
  <w:style w:type="character" w:customStyle="1" w:styleId="13pt3">
    <w:name w:val="Заголовок №1 + Интервал 3 pt3"/>
    <w:basedOn w:val="13"/>
    <w:uiPriority w:val="99"/>
    <w:rsid w:val="00B5110F"/>
    <w:rPr>
      <w:rFonts w:ascii="Times New Roman" w:hAnsi="Times New Roman" w:cs="Times New Roman"/>
      <w:b/>
      <w:bCs/>
      <w:spacing w:val="70"/>
      <w:sz w:val="27"/>
      <w:szCs w:val="27"/>
      <w:shd w:val="clear" w:color="auto" w:fill="FFFFFF"/>
    </w:rPr>
  </w:style>
  <w:style w:type="character" w:customStyle="1" w:styleId="160">
    <w:name w:val="Основной текст (16)_"/>
    <w:basedOn w:val="a0"/>
    <w:link w:val="161"/>
    <w:uiPriority w:val="99"/>
    <w:rsid w:val="00B5110F"/>
    <w:rPr>
      <w:rFonts w:ascii="Arial Unicode MS" w:eastAsia="Arial Unicode MS" w:cs="Arial Unicode MS"/>
      <w:noProof/>
      <w:sz w:val="26"/>
      <w:szCs w:val="26"/>
      <w:shd w:val="clear" w:color="auto" w:fill="FFFFFF"/>
    </w:rPr>
  </w:style>
  <w:style w:type="character" w:customStyle="1" w:styleId="26">
    <w:name w:val="Подпись к таблице2"/>
    <w:basedOn w:val="af2"/>
    <w:uiPriority w:val="99"/>
    <w:rsid w:val="00B5110F"/>
    <w:rPr>
      <w:rFonts w:ascii="Times New Roman" w:hAnsi="Times New Roman" w:cs="Times New Roman"/>
      <w:sz w:val="27"/>
      <w:szCs w:val="27"/>
      <w:u w:val="single"/>
      <w:shd w:val="clear" w:color="auto" w:fill="FFFFFF"/>
    </w:rPr>
  </w:style>
  <w:style w:type="character" w:customStyle="1" w:styleId="13pt2">
    <w:name w:val="Заголовок №1 + Интервал 3 pt2"/>
    <w:basedOn w:val="13"/>
    <w:uiPriority w:val="99"/>
    <w:rsid w:val="00B5110F"/>
    <w:rPr>
      <w:rFonts w:ascii="Times New Roman" w:hAnsi="Times New Roman" w:cs="Times New Roman"/>
      <w:b/>
      <w:bCs/>
      <w:spacing w:val="70"/>
      <w:sz w:val="27"/>
      <w:szCs w:val="27"/>
      <w:shd w:val="clear" w:color="auto" w:fill="FFFFFF"/>
    </w:rPr>
  </w:style>
  <w:style w:type="character" w:customStyle="1" w:styleId="17">
    <w:name w:val="Заголовок №1"/>
    <w:basedOn w:val="13"/>
    <w:uiPriority w:val="99"/>
    <w:rsid w:val="00B5110F"/>
    <w:rPr>
      <w:rFonts w:ascii="Times New Roman" w:hAnsi="Times New Roman" w:cs="Times New Roman"/>
      <w:b/>
      <w:bCs/>
      <w:sz w:val="27"/>
      <w:szCs w:val="27"/>
      <w:shd w:val="clear" w:color="auto" w:fill="FFFFFF"/>
    </w:rPr>
  </w:style>
  <w:style w:type="character" w:customStyle="1" w:styleId="13pt1">
    <w:name w:val="Заголовок №1 + Интервал 3 pt1"/>
    <w:basedOn w:val="13"/>
    <w:uiPriority w:val="99"/>
    <w:rsid w:val="00B5110F"/>
    <w:rPr>
      <w:rFonts w:ascii="Times New Roman" w:hAnsi="Times New Roman" w:cs="Times New Roman"/>
      <w:b/>
      <w:bCs/>
      <w:spacing w:val="70"/>
      <w:sz w:val="27"/>
      <w:szCs w:val="27"/>
      <w:shd w:val="clear" w:color="auto" w:fill="FFFFFF"/>
    </w:rPr>
  </w:style>
  <w:style w:type="character" w:customStyle="1" w:styleId="170">
    <w:name w:val="Основной текст (17)_"/>
    <w:basedOn w:val="a0"/>
    <w:link w:val="171"/>
    <w:uiPriority w:val="99"/>
    <w:rsid w:val="00B5110F"/>
    <w:rPr>
      <w:rFonts w:ascii="Times New Roman" w:hAnsi="Times New Roman" w:cs="Times New Roman"/>
      <w:b/>
      <w:bCs/>
      <w:sz w:val="23"/>
      <w:szCs w:val="23"/>
      <w:shd w:val="clear" w:color="auto" w:fill="FFFFFF"/>
    </w:rPr>
  </w:style>
  <w:style w:type="character" w:customStyle="1" w:styleId="18">
    <w:name w:val="Основной текст (18)_"/>
    <w:basedOn w:val="a0"/>
    <w:link w:val="180"/>
    <w:uiPriority w:val="99"/>
    <w:rsid w:val="00B5110F"/>
    <w:rPr>
      <w:rFonts w:ascii="Microsoft Sans Serif" w:hAnsi="Microsoft Sans Serif" w:cs="Microsoft Sans Serif"/>
      <w:noProof/>
      <w:sz w:val="8"/>
      <w:szCs w:val="8"/>
      <w:shd w:val="clear" w:color="auto" w:fill="FFFFFF"/>
    </w:rPr>
  </w:style>
  <w:style w:type="character" w:customStyle="1" w:styleId="19">
    <w:name w:val="Основной текст (19)_"/>
    <w:basedOn w:val="a0"/>
    <w:link w:val="190"/>
    <w:uiPriority w:val="99"/>
    <w:rsid w:val="00B5110F"/>
    <w:rPr>
      <w:rFonts w:ascii="Microsoft Sans Serif" w:hAnsi="Microsoft Sans Serif" w:cs="Microsoft Sans Serif"/>
      <w:noProof/>
      <w:sz w:val="8"/>
      <w:szCs w:val="8"/>
      <w:shd w:val="clear" w:color="auto" w:fill="FFFFFF"/>
    </w:rPr>
  </w:style>
  <w:style w:type="character" w:customStyle="1" w:styleId="200">
    <w:name w:val="Основной текст (20)_"/>
    <w:basedOn w:val="a0"/>
    <w:link w:val="201"/>
    <w:uiPriority w:val="99"/>
    <w:rsid w:val="00B5110F"/>
    <w:rPr>
      <w:rFonts w:ascii="Microsoft Sans Serif" w:hAnsi="Microsoft Sans Serif" w:cs="Microsoft Sans Serif"/>
      <w:noProof/>
      <w:sz w:val="8"/>
      <w:szCs w:val="8"/>
      <w:shd w:val="clear" w:color="auto" w:fill="FFFFFF"/>
    </w:rPr>
  </w:style>
  <w:style w:type="character" w:customStyle="1" w:styleId="710">
    <w:name w:val="Основной текст (7)10"/>
    <w:basedOn w:val="7"/>
    <w:uiPriority w:val="99"/>
    <w:rsid w:val="00B5110F"/>
    <w:rPr>
      <w:rFonts w:ascii="Times New Roman" w:hAnsi="Times New Roman" w:cs="Times New Roman"/>
      <w:b/>
      <w:bCs/>
      <w:sz w:val="27"/>
      <w:szCs w:val="27"/>
      <w:shd w:val="clear" w:color="auto" w:fill="FFFFFF"/>
    </w:rPr>
  </w:style>
  <w:style w:type="character" w:customStyle="1" w:styleId="72">
    <w:name w:val="Основной текст (7) + Курсив"/>
    <w:basedOn w:val="7"/>
    <w:uiPriority w:val="99"/>
    <w:rsid w:val="00B5110F"/>
    <w:rPr>
      <w:rFonts w:ascii="Times New Roman" w:hAnsi="Times New Roman" w:cs="Times New Roman"/>
      <w:b/>
      <w:bCs/>
      <w:i/>
      <w:iCs/>
      <w:sz w:val="27"/>
      <w:szCs w:val="27"/>
      <w:shd w:val="clear" w:color="auto" w:fill="FFFFFF"/>
    </w:rPr>
  </w:style>
  <w:style w:type="character" w:customStyle="1" w:styleId="79">
    <w:name w:val="Основной текст (7)9"/>
    <w:basedOn w:val="7"/>
    <w:uiPriority w:val="99"/>
    <w:rsid w:val="00B5110F"/>
    <w:rPr>
      <w:rFonts w:ascii="Times New Roman" w:hAnsi="Times New Roman" w:cs="Times New Roman"/>
      <w:b/>
      <w:bCs/>
      <w:sz w:val="27"/>
      <w:szCs w:val="27"/>
      <w:shd w:val="clear" w:color="auto" w:fill="FFFFFF"/>
    </w:rPr>
  </w:style>
  <w:style w:type="character" w:customStyle="1" w:styleId="78">
    <w:name w:val="Основной текст (7)8"/>
    <w:basedOn w:val="7"/>
    <w:uiPriority w:val="99"/>
    <w:rsid w:val="00B5110F"/>
    <w:rPr>
      <w:rFonts w:ascii="Times New Roman" w:hAnsi="Times New Roman" w:cs="Times New Roman"/>
      <w:b/>
      <w:bCs/>
      <w:sz w:val="27"/>
      <w:szCs w:val="27"/>
      <w:shd w:val="clear" w:color="auto" w:fill="FFFFFF"/>
    </w:rPr>
  </w:style>
  <w:style w:type="character" w:customStyle="1" w:styleId="77">
    <w:name w:val="Основной текст (7)7"/>
    <w:basedOn w:val="7"/>
    <w:uiPriority w:val="99"/>
    <w:rsid w:val="00B5110F"/>
    <w:rPr>
      <w:rFonts w:ascii="Times New Roman" w:hAnsi="Times New Roman" w:cs="Times New Roman"/>
      <w:b/>
      <w:bCs/>
      <w:sz w:val="27"/>
      <w:szCs w:val="27"/>
      <w:shd w:val="clear" w:color="auto" w:fill="FFFFFF"/>
    </w:rPr>
  </w:style>
  <w:style w:type="character" w:customStyle="1" w:styleId="76">
    <w:name w:val="Основной текст (7)6"/>
    <w:basedOn w:val="7"/>
    <w:uiPriority w:val="99"/>
    <w:rsid w:val="00B5110F"/>
    <w:rPr>
      <w:rFonts w:ascii="Times New Roman" w:hAnsi="Times New Roman" w:cs="Times New Roman"/>
      <w:b/>
      <w:bCs/>
      <w:sz w:val="27"/>
      <w:szCs w:val="27"/>
      <w:shd w:val="clear" w:color="auto" w:fill="FFFFFF"/>
    </w:rPr>
  </w:style>
  <w:style w:type="character" w:customStyle="1" w:styleId="75">
    <w:name w:val="Основной текст (7)5"/>
    <w:basedOn w:val="7"/>
    <w:uiPriority w:val="99"/>
    <w:rsid w:val="00B5110F"/>
    <w:rPr>
      <w:rFonts w:ascii="Times New Roman" w:hAnsi="Times New Roman" w:cs="Times New Roman"/>
      <w:b/>
      <w:bCs/>
      <w:sz w:val="27"/>
      <w:szCs w:val="27"/>
      <w:shd w:val="clear" w:color="auto" w:fill="FFFFFF"/>
    </w:rPr>
  </w:style>
  <w:style w:type="character" w:customStyle="1" w:styleId="74">
    <w:name w:val="Основной текст (7)4"/>
    <w:basedOn w:val="7"/>
    <w:uiPriority w:val="99"/>
    <w:rsid w:val="00B5110F"/>
    <w:rPr>
      <w:rFonts w:ascii="Times New Roman" w:hAnsi="Times New Roman" w:cs="Times New Roman"/>
      <w:b/>
      <w:bCs/>
      <w:sz w:val="27"/>
      <w:szCs w:val="27"/>
      <w:shd w:val="clear" w:color="auto" w:fill="FFFFFF"/>
    </w:rPr>
  </w:style>
  <w:style w:type="character" w:customStyle="1" w:styleId="173pt">
    <w:name w:val="Основной текст (17) + Интервал 3 pt"/>
    <w:basedOn w:val="170"/>
    <w:uiPriority w:val="99"/>
    <w:rsid w:val="00B5110F"/>
    <w:rPr>
      <w:rFonts w:ascii="Times New Roman" w:hAnsi="Times New Roman" w:cs="Times New Roman"/>
      <w:b/>
      <w:bCs/>
      <w:spacing w:val="60"/>
      <w:sz w:val="23"/>
      <w:szCs w:val="23"/>
      <w:shd w:val="clear" w:color="auto" w:fill="FFFFFF"/>
    </w:rPr>
  </w:style>
  <w:style w:type="character" w:customStyle="1" w:styleId="27">
    <w:name w:val="Подпись к таблице (2)_"/>
    <w:basedOn w:val="a0"/>
    <w:link w:val="210"/>
    <w:uiPriority w:val="99"/>
    <w:rsid w:val="00B5110F"/>
    <w:rPr>
      <w:rFonts w:ascii="Times New Roman" w:hAnsi="Times New Roman" w:cs="Times New Roman"/>
      <w:sz w:val="23"/>
      <w:szCs w:val="23"/>
      <w:shd w:val="clear" w:color="auto" w:fill="FFFFFF"/>
    </w:rPr>
  </w:style>
  <w:style w:type="character" w:customStyle="1" w:styleId="173pt5">
    <w:name w:val="Основной текст (17) + Интервал 3 pt5"/>
    <w:basedOn w:val="170"/>
    <w:uiPriority w:val="99"/>
    <w:rsid w:val="00B5110F"/>
    <w:rPr>
      <w:rFonts w:ascii="Times New Roman" w:hAnsi="Times New Roman" w:cs="Times New Roman"/>
      <w:b/>
      <w:bCs/>
      <w:spacing w:val="60"/>
      <w:sz w:val="23"/>
      <w:szCs w:val="23"/>
      <w:shd w:val="clear" w:color="auto" w:fill="FFFFFF"/>
    </w:rPr>
  </w:style>
  <w:style w:type="character" w:customStyle="1" w:styleId="211">
    <w:name w:val="Основной текст (21)_"/>
    <w:basedOn w:val="a0"/>
    <w:link w:val="212"/>
    <w:uiPriority w:val="99"/>
    <w:rsid w:val="00B5110F"/>
    <w:rPr>
      <w:rFonts w:ascii="Arial Unicode MS" w:eastAsia="Arial Unicode MS" w:cs="Arial Unicode MS"/>
      <w:noProof/>
      <w:shd w:val="clear" w:color="auto" w:fill="FFFFFF"/>
    </w:rPr>
  </w:style>
  <w:style w:type="character" w:customStyle="1" w:styleId="220">
    <w:name w:val="Основной текст (22)_"/>
    <w:basedOn w:val="a0"/>
    <w:link w:val="221"/>
    <w:uiPriority w:val="99"/>
    <w:rsid w:val="00B5110F"/>
    <w:rPr>
      <w:rFonts w:ascii="Arial Unicode MS" w:eastAsia="Arial Unicode MS" w:cs="Arial Unicode MS"/>
      <w:noProof/>
      <w:shd w:val="clear" w:color="auto" w:fill="FFFFFF"/>
    </w:rPr>
  </w:style>
  <w:style w:type="character" w:customStyle="1" w:styleId="28">
    <w:name w:val="Подпись к таблице (2)"/>
    <w:basedOn w:val="27"/>
    <w:uiPriority w:val="99"/>
    <w:rsid w:val="00B5110F"/>
    <w:rPr>
      <w:rFonts w:ascii="Times New Roman" w:hAnsi="Times New Roman" w:cs="Times New Roman"/>
      <w:sz w:val="23"/>
      <w:szCs w:val="23"/>
      <w:u w:val="single"/>
      <w:shd w:val="clear" w:color="auto" w:fill="FFFFFF"/>
    </w:rPr>
  </w:style>
  <w:style w:type="character" w:customStyle="1" w:styleId="36">
    <w:name w:val="Подпись к таблице (3)_"/>
    <w:basedOn w:val="a0"/>
    <w:link w:val="37"/>
    <w:uiPriority w:val="99"/>
    <w:rsid w:val="00B5110F"/>
    <w:rPr>
      <w:rFonts w:ascii="Times New Roman" w:hAnsi="Times New Roman" w:cs="Times New Roman"/>
      <w:sz w:val="19"/>
      <w:szCs w:val="19"/>
      <w:shd w:val="clear" w:color="auto" w:fill="FFFFFF"/>
    </w:rPr>
  </w:style>
  <w:style w:type="character" w:customStyle="1" w:styleId="173pt4">
    <w:name w:val="Основной текст (17) + Интервал 3 pt4"/>
    <w:basedOn w:val="170"/>
    <w:uiPriority w:val="99"/>
    <w:rsid w:val="00B5110F"/>
    <w:rPr>
      <w:rFonts w:ascii="Times New Roman" w:hAnsi="Times New Roman" w:cs="Times New Roman"/>
      <w:b/>
      <w:bCs/>
      <w:spacing w:val="60"/>
      <w:sz w:val="23"/>
      <w:szCs w:val="23"/>
      <w:shd w:val="clear" w:color="auto" w:fill="FFFFFF"/>
    </w:rPr>
  </w:style>
  <w:style w:type="character" w:customStyle="1" w:styleId="611">
    <w:name w:val="Основной текст (6) + 11"/>
    <w:aliases w:val="5 pt2"/>
    <w:basedOn w:val="6"/>
    <w:uiPriority w:val="99"/>
    <w:rsid w:val="00B5110F"/>
    <w:rPr>
      <w:rFonts w:ascii="Times New Roman" w:hAnsi="Times New Roman" w:cs="Times New Roman"/>
      <w:sz w:val="23"/>
      <w:szCs w:val="23"/>
      <w:shd w:val="clear" w:color="auto" w:fill="FFFFFF"/>
    </w:rPr>
  </w:style>
  <w:style w:type="character" w:customStyle="1" w:styleId="173pt3">
    <w:name w:val="Основной текст (17) + Интервал 3 pt3"/>
    <w:basedOn w:val="170"/>
    <w:uiPriority w:val="99"/>
    <w:rsid w:val="00B5110F"/>
    <w:rPr>
      <w:rFonts w:ascii="Times New Roman" w:hAnsi="Times New Roman" w:cs="Times New Roman"/>
      <w:b/>
      <w:bCs/>
      <w:spacing w:val="60"/>
      <w:sz w:val="23"/>
      <w:szCs w:val="23"/>
      <w:shd w:val="clear" w:color="auto" w:fill="FFFFFF"/>
    </w:rPr>
  </w:style>
  <w:style w:type="character" w:customStyle="1" w:styleId="230">
    <w:name w:val="Основной текст (23)_"/>
    <w:basedOn w:val="a0"/>
    <w:link w:val="231"/>
    <w:uiPriority w:val="99"/>
    <w:rsid w:val="00B5110F"/>
    <w:rPr>
      <w:rFonts w:ascii="Arial Unicode MS" w:eastAsia="Arial Unicode MS" w:cs="Arial Unicode MS"/>
      <w:noProof/>
      <w:shd w:val="clear" w:color="auto" w:fill="FFFFFF"/>
    </w:rPr>
  </w:style>
  <w:style w:type="character" w:customStyle="1" w:styleId="222">
    <w:name w:val="Подпись к таблице (2)2"/>
    <w:basedOn w:val="27"/>
    <w:uiPriority w:val="99"/>
    <w:rsid w:val="00B5110F"/>
    <w:rPr>
      <w:rFonts w:ascii="Times New Roman" w:hAnsi="Times New Roman" w:cs="Times New Roman"/>
      <w:sz w:val="23"/>
      <w:szCs w:val="23"/>
      <w:u w:val="single"/>
      <w:shd w:val="clear" w:color="auto" w:fill="FFFFFF"/>
    </w:rPr>
  </w:style>
  <w:style w:type="character" w:customStyle="1" w:styleId="113">
    <w:name w:val="Основной текст + 11"/>
    <w:aliases w:val="5 pt1"/>
    <w:basedOn w:val="1"/>
    <w:uiPriority w:val="99"/>
    <w:rsid w:val="00B5110F"/>
    <w:rPr>
      <w:rFonts w:ascii="Times New Roman" w:hAnsi="Times New Roman" w:cs="Times New Roman"/>
      <w:sz w:val="23"/>
      <w:szCs w:val="23"/>
      <w:shd w:val="clear" w:color="auto" w:fill="FFFFFF"/>
    </w:rPr>
  </w:style>
  <w:style w:type="character" w:customStyle="1" w:styleId="173pt2">
    <w:name w:val="Основной текст (17) + Интервал 3 pt2"/>
    <w:basedOn w:val="170"/>
    <w:uiPriority w:val="99"/>
    <w:rsid w:val="00B5110F"/>
    <w:rPr>
      <w:rFonts w:ascii="Times New Roman" w:hAnsi="Times New Roman" w:cs="Times New Roman"/>
      <w:b/>
      <w:bCs/>
      <w:spacing w:val="60"/>
      <w:sz w:val="23"/>
      <w:szCs w:val="23"/>
      <w:shd w:val="clear" w:color="auto" w:fill="FFFFFF"/>
    </w:rPr>
  </w:style>
  <w:style w:type="character" w:customStyle="1" w:styleId="240">
    <w:name w:val="Основной текст (24)_"/>
    <w:basedOn w:val="a0"/>
    <w:link w:val="241"/>
    <w:uiPriority w:val="99"/>
    <w:rsid w:val="00B5110F"/>
    <w:rPr>
      <w:rFonts w:ascii="Microsoft Sans Serif" w:hAnsi="Microsoft Sans Serif" w:cs="Microsoft Sans Serif"/>
      <w:noProof/>
      <w:sz w:val="8"/>
      <w:szCs w:val="8"/>
      <w:shd w:val="clear" w:color="auto" w:fill="FFFFFF"/>
    </w:rPr>
  </w:style>
  <w:style w:type="character" w:customStyle="1" w:styleId="250">
    <w:name w:val="Основной текст (25)_"/>
    <w:basedOn w:val="a0"/>
    <w:link w:val="251"/>
    <w:uiPriority w:val="99"/>
    <w:rsid w:val="00B5110F"/>
    <w:rPr>
      <w:rFonts w:ascii="Microsoft Sans Serif" w:hAnsi="Microsoft Sans Serif" w:cs="Microsoft Sans Serif"/>
      <w:noProof/>
      <w:sz w:val="8"/>
      <w:szCs w:val="8"/>
      <w:shd w:val="clear" w:color="auto" w:fill="FFFFFF"/>
    </w:rPr>
  </w:style>
  <w:style w:type="character" w:customStyle="1" w:styleId="73">
    <w:name w:val="Основной текст (7)3"/>
    <w:basedOn w:val="7"/>
    <w:uiPriority w:val="99"/>
    <w:rsid w:val="00B5110F"/>
    <w:rPr>
      <w:rFonts w:ascii="Times New Roman" w:hAnsi="Times New Roman" w:cs="Times New Roman"/>
      <w:b/>
      <w:bCs/>
      <w:sz w:val="27"/>
      <w:szCs w:val="27"/>
      <w:shd w:val="clear" w:color="auto" w:fill="FFFFFF"/>
    </w:rPr>
  </w:style>
  <w:style w:type="character" w:customStyle="1" w:styleId="715">
    <w:name w:val="Основной текст (7) + Курсив1"/>
    <w:basedOn w:val="7"/>
    <w:uiPriority w:val="99"/>
    <w:rsid w:val="00B5110F"/>
    <w:rPr>
      <w:rFonts w:ascii="Times New Roman" w:hAnsi="Times New Roman" w:cs="Times New Roman"/>
      <w:b/>
      <w:bCs/>
      <w:i/>
      <w:iCs/>
      <w:sz w:val="27"/>
      <w:szCs w:val="27"/>
      <w:shd w:val="clear" w:color="auto" w:fill="FFFFFF"/>
    </w:rPr>
  </w:style>
  <w:style w:type="character" w:customStyle="1" w:styleId="82">
    <w:name w:val="Основной текст (8)"/>
    <w:basedOn w:val="8"/>
    <w:uiPriority w:val="99"/>
    <w:rsid w:val="00B5110F"/>
    <w:rPr>
      <w:rFonts w:ascii="Times New Roman" w:hAnsi="Times New Roman" w:cs="Times New Roman"/>
      <w:b/>
      <w:bCs/>
      <w:i/>
      <w:iCs/>
      <w:sz w:val="27"/>
      <w:szCs w:val="27"/>
      <w:shd w:val="clear" w:color="auto" w:fill="FFFFFF"/>
    </w:rPr>
  </w:style>
  <w:style w:type="character" w:customStyle="1" w:styleId="af4">
    <w:name w:val="Основной текст + Полужирный"/>
    <w:basedOn w:val="1"/>
    <w:uiPriority w:val="99"/>
    <w:rsid w:val="00B5110F"/>
    <w:rPr>
      <w:rFonts w:ascii="Times New Roman" w:hAnsi="Times New Roman" w:cs="Times New Roman"/>
      <w:b/>
      <w:bCs/>
      <w:sz w:val="27"/>
      <w:szCs w:val="27"/>
      <w:shd w:val="clear" w:color="auto" w:fill="FFFFFF"/>
    </w:rPr>
  </w:style>
  <w:style w:type="character" w:customStyle="1" w:styleId="13pt0">
    <w:name w:val="Основной текст + 13 pt"/>
    <w:basedOn w:val="1"/>
    <w:uiPriority w:val="99"/>
    <w:rsid w:val="00B5110F"/>
    <w:rPr>
      <w:rFonts w:ascii="Times New Roman" w:hAnsi="Times New Roman" w:cs="Times New Roman"/>
      <w:sz w:val="26"/>
      <w:szCs w:val="26"/>
      <w:shd w:val="clear" w:color="auto" w:fill="FFFFFF"/>
    </w:rPr>
  </w:style>
  <w:style w:type="character" w:customStyle="1" w:styleId="6pt">
    <w:name w:val="Основной текст + Интервал 6 pt"/>
    <w:basedOn w:val="1"/>
    <w:uiPriority w:val="99"/>
    <w:rsid w:val="00B5110F"/>
    <w:rPr>
      <w:rFonts w:ascii="Times New Roman" w:hAnsi="Times New Roman" w:cs="Times New Roman"/>
      <w:spacing w:val="130"/>
      <w:sz w:val="27"/>
      <w:szCs w:val="27"/>
      <w:shd w:val="clear" w:color="auto" w:fill="FFFFFF"/>
    </w:rPr>
  </w:style>
  <w:style w:type="character" w:customStyle="1" w:styleId="173pt1">
    <w:name w:val="Основной текст (17) + Интервал 3 pt1"/>
    <w:basedOn w:val="170"/>
    <w:uiPriority w:val="99"/>
    <w:rsid w:val="00B5110F"/>
    <w:rPr>
      <w:rFonts w:ascii="Times New Roman" w:hAnsi="Times New Roman" w:cs="Times New Roman"/>
      <w:b/>
      <w:bCs/>
      <w:spacing w:val="60"/>
      <w:sz w:val="23"/>
      <w:szCs w:val="23"/>
      <w:shd w:val="clear" w:color="auto" w:fill="FFFFFF"/>
    </w:rPr>
  </w:style>
  <w:style w:type="character" w:customStyle="1" w:styleId="720">
    <w:name w:val="Основной текст (7)2"/>
    <w:basedOn w:val="7"/>
    <w:uiPriority w:val="99"/>
    <w:rsid w:val="00B5110F"/>
    <w:rPr>
      <w:rFonts w:ascii="Times New Roman" w:hAnsi="Times New Roman" w:cs="Times New Roman"/>
      <w:b/>
      <w:bCs/>
      <w:sz w:val="27"/>
      <w:szCs w:val="27"/>
      <w:shd w:val="clear" w:color="auto" w:fill="FFFFFF"/>
    </w:rPr>
  </w:style>
  <w:style w:type="character" w:customStyle="1" w:styleId="260">
    <w:name w:val="Основной текст (26)_"/>
    <w:basedOn w:val="a0"/>
    <w:link w:val="261"/>
    <w:uiPriority w:val="99"/>
    <w:rsid w:val="00B5110F"/>
    <w:rPr>
      <w:rFonts w:ascii="Arial Unicode MS" w:eastAsia="Arial Unicode MS" w:cs="Arial Unicode MS"/>
      <w:noProof/>
      <w:sz w:val="26"/>
      <w:szCs w:val="26"/>
      <w:shd w:val="clear" w:color="auto" w:fill="FFFFFF"/>
    </w:rPr>
  </w:style>
  <w:style w:type="character" w:customStyle="1" w:styleId="MicrosoftSansSerif1">
    <w:name w:val="Колонтитул + Microsoft Sans Serif1"/>
    <w:aliases w:val="9 pt1"/>
    <w:basedOn w:val="ac"/>
    <w:uiPriority w:val="99"/>
    <w:rsid w:val="00B5110F"/>
    <w:rPr>
      <w:rFonts w:ascii="Microsoft Sans Serif" w:hAnsi="Microsoft Sans Serif" w:cs="Microsoft Sans Serif"/>
      <w:noProof/>
      <w:sz w:val="18"/>
      <w:szCs w:val="18"/>
      <w:shd w:val="clear" w:color="auto" w:fill="FFFFFF"/>
    </w:rPr>
  </w:style>
  <w:style w:type="paragraph" w:customStyle="1" w:styleId="aa">
    <w:name w:val="Сноска"/>
    <w:basedOn w:val="a"/>
    <w:link w:val="a9"/>
    <w:uiPriority w:val="99"/>
    <w:rsid w:val="00B5110F"/>
    <w:pPr>
      <w:shd w:val="clear" w:color="auto" w:fill="FFFFFF"/>
      <w:spacing w:line="240" w:lineRule="atLeast"/>
      <w:ind w:firstLine="0"/>
      <w:jc w:val="left"/>
    </w:pPr>
    <w:rPr>
      <w:rFonts w:eastAsiaTheme="minorHAnsi"/>
      <w:sz w:val="23"/>
      <w:szCs w:val="23"/>
    </w:rPr>
  </w:style>
  <w:style w:type="paragraph" w:customStyle="1" w:styleId="20">
    <w:name w:val="Сноска (2)"/>
    <w:basedOn w:val="a"/>
    <w:link w:val="2"/>
    <w:uiPriority w:val="99"/>
    <w:rsid w:val="00B5110F"/>
    <w:pPr>
      <w:shd w:val="clear" w:color="auto" w:fill="FFFFFF"/>
      <w:spacing w:after="60" w:line="240" w:lineRule="atLeast"/>
      <w:ind w:firstLine="0"/>
      <w:jc w:val="left"/>
    </w:pPr>
    <w:rPr>
      <w:rFonts w:eastAsiaTheme="minorHAnsi"/>
      <w:sz w:val="19"/>
      <w:szCs w:val="19"/>
    </w:rPr>
  </w:style>
  <w:style w:type="paragraph" w:customStyle="1" w:styleId="22">
    <w:name w:val="Основной текст (2)"/>
    <w:basedOn w:val="a"/>
    <w:link w:val="21"/>
    <w:uiPriority w:val="99"/>
    <w:rsid w:val="00B5110F"/>
    <w:pPr>
      <w:shd w:val="clear" w:color="auto" w:fill="FFFFFF"/>
      <w:spacing w:line="240" w:lineRule="atLeast"/>
      <w:ind w:firstLine="0"/>
      <w:jc w:val="left"/>
    </w:pPr>
    <w:rPr>
      <w:rFonts w:eastAsiaTheme="minorHAnsi"/>
      <w:i/>
      <w:iCs/>
      <w:sz w:val="17"/>
      <w:szCs w:val="17"/>
    </w:rPr>
  </w:style>
  <w:style w:type="paragraph" w:customStyle="1" w:styleId="310">
    <w:name w:val="Основной текст (3)1"/>
    <w:basedOn w:val="a"/>
    <w:link w:val="31"/>
    <w:uiPriority w:val="99"/>
    <w:rsid w:val="00B5110F"/>
    <w:pPr>
      <w:shd w:val="clear" w:color="auto" w:fill="FFFFFF"/>
      <w:spacing w:before="60" w:after="180" w:line="274" w:lineRule="exact"/>
      <w:ind w:firstLine="0"/>
      <w:jc w:val="center"/>
    </w:pPr>
    <w:rPr>
      <w:rFonts w:eastAsiaTheme="minorHAnsi"/>
      <w:sz w:val="23"/>
      <w:szCs w:val="23"/>
    </w:rPr>
  </w:style>
  <w:style w:type="paragraph" w:customStyle="1" w:styleId="42">
    <w:name w:val="Основной текст (4)"/>
    <w:basedOn w:val="a"/>
    <w:link w:val="41"/>
    <w:uiPriority w:val="99"/>
    <w:rsid w:val="00B5110F"/>
    <w:pPr>
      <w:shd w:val="clear" w:color="auto" w:fill="FFFFFF"/>
      <w:spacing w:line="240" w:lineRule="atLeast"/>
      <w:ind w:firstLine="0"/>
      <w:jc w:val="left"/>
    </w:pPr>
    <w:rPr>
      <w:rFonts w:ascii="Microsoft Sans Serif" w:eastAsiaTheme="minorHAnsi" w:hAnsi="Microsoft Sans Serif" w:cs="Microsoft Sans Serif"/>
      <w:i/>
      <w:iCs/>
      <w:spacing w:val="-20"/>
      <w:sz w:val="21"/>
      <w:szCs w:val="21"/>
    </w:rPr>
  </w:style>
  <w:style w:type="paragraph" w:customStyle="1" w:styleId="52">
    <w:name w:val="Основной текст (5)"/>
    <w:basedOn w:val="a"/>
    <w:link w:val="51"/>
    <w:uiPriority w:val="99"/>
    <w:rsid w:val="00B5110F"/>
    <w:pPr>
      <w:shd w:val="clear" w:color="auto" w:fill="FFFFFF"/>
      <w:spacing w:line="240" w:lineRule="atLeast"/>
      <w:ind w:firstLine="0"/>
      <w:jc w:val="left"/>
    </w:pPr>
    <w:rPr>
      <w:rFonts w:eastAsiaTheme="minorHAnsi"/>
      <w:i/>
      <w:iCs/>
      <w:sz w:val="21"/>
      <w:szCs w:val="21"/>
    </w:rPr>
  </w:style>
  <w:style w:type="paragraph" w:customStyle="1" w:styleId="ad">
    <w:name w:val="Колонтитул"/>
    <w:basedOn w:val="a"/>
    <w:link w:val="ac"/>
    <w:uiPriority w:val="99"/>
    <w:rsid w:val="00B5110F"/>
    <w:pPr>
      <w:shd w:val="clear" w:color="auto" w:fill="FFFFFF"/>
      <w:ind w:firstLine="0"/>
      <w:jc w:val="left"/>
    </w:pPr>
    <w:rPr>
      <w:rFonts w:eastAsiaTheme="minorHAnsi"/>
      <w:noProof/>
      <w:sz w:val="20"/>
      <w:szCs w:val="20"/>
    </w:rPr>
  </w:style>
  <w:style w:type="paragraph" w:customStyle="1" w:styleId="24">
    <w:name w:val="Подпись к картинке (2)"/>
    <w:basedOn w:val="a"/>
    <w:link w:val="23"/>
    <w:uiPriority w:val="99"/>
    <w:rsid w:val="00B5110F"/>
    <w:pPr>
      <w:shd w:val="clear" w:color="auto" w:fill="FFFFFF"/>
      <w:spacing w:line="240" w:lineRule="atLeast"/>
      <w:ind w:firstLine="0"/>
      <w:jc w:val="left"/>
    </w:pPr>
    <w:rPr>
      <w:rFonts w:ascii="Microsoft Sans Serif" w:eastAsiaTheme="minorHAnsi" w:hAnsi="Microsoft Sans Serif" w:cs="Microsoft Sans Serif"/>
      <w:sz w:val="13"/>
      <w:szCs w:val="13"/>
    </w:rPr>
  </w:style>
  <w:style w:type="paragraph" w:customStyle="1" w:styleId="af">
    <w:name w:val="Подпись к картинке"/>
    <w:basedOn w:val="a"/>
    <w:link w:val="ae"/>
    <w:uiPriority w:val="99"/>
    <w:rsid w:val="00B5110F"/>
    <w:pPr>
      <w:shd w:val="clear" w:color="auto" w:fill="FFFFFF"/>
      <w:spacing w:line="216" w:lineRule="exact"/>
      <w:ind w:firstLine="0"/>
    </w:pPr>
    <w:rPr>
      <w:rFonts w:eastAsiaTheme="minorHAnsi"/>
      <w:b/>
      <w:bCs/>
      <w:sz w:val="14"/>
      <w:szCs w:val="14"/>
    </w:rPr>
  </w:style>
  <w:style w:type="paragraph" w:customStyle="1" w:styleId="311">
    <w:name w:val="Подпись к картинке (3)1"/>
    <w:basedOn w:val="a"/>
    <w:link w:val="32"/>
    <w:uiPriority w:val="99"/>
    <w:rsid w:val="00B5110F"/>
    <w:pPr>
      <w:shd w:val="clear" w:color="auto" w:fill="FFFFFF"/>
      <w:spacing w:line="240" w:lineRule="atLeast"/>
      <w:ind w:firstLine="0"/>
      <w:jc w:val="left"/>
    </w:pPr>
    <w:rPr>
      <w:rFonts w:eastAsiaTheme="minorHAnsi"/>
      <w:sz w:val="27"/>
      <w:szCs w:val="27"/>
    </w:rPr>
  </w:style>
  <w:style w:type="paragraph" w:customStyle="1" w:styleId="60">
    <w:name w:val="Основной текст (6)"/>
    <w:basedOn w:val="a"/>
    <w:link w:val="6"/>
    <w:uiPriority w:val="99"/>
    <w:rsid w:val="00B5110F"/>
    <w:pPr>
      <w:shd w:val="clear" w:color="auto" w:fill="FFFFFF"/>
      <w:spacing w:before="10920" w:line="264" w:lineRule="exact"/>
      <w:ind w:hanging="460"/>
      <w:jc w:val="left"/>
    </w:pPr>
    <w:rPr>
      <w:rFonts w:eastAsiaTheme="minorHAnsi"/>
      <w:sz w:val="19"/>
      <w:szCs w:val="19"/>
    </w:rPr>
  </w:style>
  <w:style w:type="paragraph" w:customStyle="1" w:styleId="71">
    <w:name w:val="Основной текст (7)1"/>
    <w:basedOn w:val="a"/>
    <w:link w:val="7"/>
    <w:uiPriority w:val="99"/>
    <w:rsid w:val="00B5110F"/>
    <w:pPr>
      <w:shd w:val="clear" w:color="auto" w:fill="FFFFFF"/>
      <w:spacing w:after="120" w:line="326" w:lineRule="exact"/>
      <w:ind w:firstLine="0"/>
      <w:jc w:val="center"/>
    </w:pPr>
    <w:rPr>
      <w:rFonts w:eastAsiaTheme="minorHAnsi"/>
      <w:b/>
      <w:bCs/>
      <w:sz w:val="27"/>
      <w:szCs w:val="27"/>
    </w:rPr>
  </w:style>
  <w:style w:type="paragraph" w:customStyle="1" w:styleId="81">
    <w:name w:val="Основной текст (8)1"/>
    <w:basedOn w:val="a"/>
    <w:link w:val="8"/>
    <w:uiPriority w:val="99"/>
    <w:rsid w:val="00B5110F"/>
    <w:pPr>
      <w:shd w:val="clear" w:color="auto" w:fill="FFFFFF"/>
      <w:spacing w:after="600" w:line="322" w:lineRule="exact"/>
      <w:ind w:firstLine="0"/>
      <w:jc w:val="center"/>
    </w:pPr>
    <w:rPr>
      <w:rFonts w:eastAsiaTheme="minorHAnsi"/>
      <w:b/>
      <w:bCs/>
      <w:i/>
      <w:iCs/>
      <w:sz w:val="27"/>
      <w:szCs w:val="27"/>
    </w:rPr>
  </w:style>
  <w:style w:type="paragraph" w:styleId="12">
    <w:name w:val="toc 1"/>
    <w:basedOn w:val="a"/>
    <w:next w:val="a"/>
    <w:link w:val="11"/>
    <w:uiPriority w:val="99"/>
    <w:rsid w:val="00B5110F"/>
    <w:pPr>
      <w:shd w:val="clear" w:color="auto" w:fill="FFFFFF"/>
      <w:spacing w:before="600" w:line="317" w:lineRule="exact"/>
      <w:ind w:firstLine="0"/>
      <w:jc w:val="left"/>
    </w:pPr>
    <w:rPr>
      <w:rFonts w:eastAsiaTheme="minorHAnsi"/>
      <w:sz w:val="27"/>
      <w:szCs w:val="27"/>
    </w:rPr>
  </w:style>
  <w:style w:type="paragraph" w:customStyle="1" w:styleId="110">
    <w:name w:val="Заголовок №11"/>
    <w:basedOn w:val="a"/>
    <w:link w:val="13"/>
    <w:uiPriority w:val="99"/>
    <w:rsid w:val="00B5110F"/>
    <w:pPr>
      <w:shd w:val="clear" w:color="auto" w:fill="FFFFFF"/>
      <w:spacing w:before="600" w:line="638" w:lineRule="exact"/>
      <w:ind w:hanging="1580"/>
      <w:jc w:val="center"/>
      <w:outlineLvl w:val="0"/>
    </w:pPr>
    <w:rPr>
      <w:rFonts w:eastAsiaTheme="minorHAnsi"/>
      <w:b/>
      <w:bCs/>
      <w:sz w:val="27"/>
      <w:szCs w:val="27"/>
    </w:rPr>
  </w:style>
  <w:style w:type="paragraph" w:customStyle="1" w:styleId="90">
    <w:name w:val="Основной текст (9)"/>
    <w:basedOn w:val="a"/>
    <w:link w:val="9"/>
    <w:uiPriority w:val="99"/>
    <w:rsid w:val="00B5110F"/>
    <w:pPr>
      <w:shd w:val="clear" w:color="auto" w:fill="FFFFFF"/>
      <w:spacing w:before="300" w:line="322" w:lineRule="exact"/>
      <w:ind w:firstLine="0"/>
    </w:pPr>
    <w:rPr>
      <w:rFonts w:eastAsiaTheme="minorHAnsi"/>
      <w:i/>
      <w:iCs/>
      <w:sz w:val="27"/>
      <w:szCs w:val="27"/>
    </w:rPr>
  </w:style>
  <w:style w:type="paragraph" w:customStyle="1" w:styleId="15">
    <w:name w:val="Подпись к таблице1"/>
    <w:basedOn w:val="a"/>
    <w:link w:val="af2"/>
    <w:uiPriority w:val="99"/>
    <w:rsid w:val="00B5110F"/>
    <w:pPr>
      <w:shd w:val="clear" w:color="auto" w:fill="FFFFFF"/>
      <w:spacing w:line="240" w:lineRule="atLeast"/>
      <w:ind w:firstLine="0"/>
      <w:jc w:val="left"/>
    </w:pPr>
    <w:rPr>
      <w:rFonts w:eastAsiaTheme="minorHAnsi"/>
      <w:sz w:val="27"/>
      <w:szCs w:val="27"/>
    </w:rPr>
  </w:style>
  <w:style w:type="paragraph" w:customStyle="1" w:styleId="101">
    <w:name w:val="Основной текст (10)"/>
    <w:basedOn w:val="a"/>
    <w:link w:val="100"/>
    <w:uiPriority w:val="99"/>
    <w:rsid w:val="00B5110F"/>
    <w:pPr>
      <w:shd w:val="clear" w:color="auto" w:fill="FFFFFF"/>
      <w:spacing w:line="240" w:lineRule="atLeast"/>
      <w:ind w:firstLine="0"/>
      <w:jc w:val="left"/>
    </w:pPr>
    <w:rPr>
      <w:rFonts w:eastAsiaTheme="minorHAnsi"/>
      <w:noProof/>
      <w:sz w:val="20"/>
      <w:szCs w:val="20"/>
    </w:rPr>
  </w:style>
  <w:style w:type="paragraph" w:customStyle="1" w:styleId="112">
    <w:name w:val="Основной текст (11)"/>
    <w:basedOn w:val="a"/>
    <w:link w:val="111"/>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21">
    <w:name w:val="Основной текст (12)"/>
    <w:basedOn w:val="a"/>
    <w:link w:val="12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31">
    <w:name w:val="Основной текст (13)"/>
    <w:basedOn w:val="a"/>
    <w:link w:val="13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41">
    <w:name w:val="Основной текст (14)"/>
    <w:basedOn w:val="a"/>
    <w:link w:val="140"/>
    <w:uiPriority w:val="99"/>
    <w:rsid w:val="00B5110F"/>
    <w:pPr>
      <w:shd w:val="clear" w:color="auto" w:fill="FFFFFF"/>
      <w:spacing w:line="274" w:lineRule="exact"/>
      <w:ind w:firstLine="0"/>
    </w:pPr>
    <w:rPr>
      <w:rFonts w:eastAsiaTheme="minorHAnsi"/>
      <w:i/>
      <w:iCs/>
      <w:sz w:val="23"/>
      <w:szCs w:val="23"/>
    </w:rPr>
  </w:style>
  <w:style w:type="paragraph" w:customStyle="1" w:styleId="151">
    <w:name w:val="Основной текст (15)"/>
    <w:basedOn w:val="a"/>
    <w:link w:val="15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61">
    <w:name w:val="Основной текст (16)"/>
    <w:basedOn w:val="a"/>
    <w:link w:val="16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71">
    <w:name w:val="Основной текст (17)"/>
    <w:basedOn w:val="a"/>
    <w:link w:val="170"/>
    <w:uiPriority w:val="99"/>
    <w:rsid w:val="00B5110F"/>
    <w:pPr>
      <w:shd w:val="clear" w:color="auto" w:fill="FFFFFF"/>
      <w:spacing w:before="420" w:after="120" w:line="240" w:lineRule="atLeast"/>
      <w:ind w:firstLine="0"/>
      <w:jc w:val="left"/>
    </w:pPr>
    <w:rPr>
      <w:rFonts w:eastAsiaTheme="minorHAnsi"/>
      <w:b/>
      <w:bCs/>
      <w:sz w:val="23"/>
      <w:szCs w:val="23"/>
    </w:rPr>
  </w:style>
  <w:style w:type="paragraph" w:customStyle="1" w:styleId="180">
    <w:name w:val="Основной текст (18)"/>
    <w:basedOn w:val="a"/>
    <w:link w:val="18"/>
    <w:uiPriority w:val="99"/>
    <w:rsid w:val="00B5110F"/>
    <w:pPr>
      <w:shd w:val="clear" w:color="auto" w:fill="FFFFFF"/>
      <w:spacing w:line="240" w:lineRule="atLeast"/>
      <w:ind w:firstLine="0"/>
      <w:jc w:val="left"/>
    </w:pPr>
    <w:rPr>
      <w:rFonts w:ascii="Microsoft Sans Serif" w:eastAsiaTheme="minorHAnsi" w:hAnsi="Microsoft Sans Serif" w:cs="Microsoft Sans Serif"/>
      <w:noProof/>
      <w:sz w:val="8"/>
      <w:szCs w:val="8"/>
    </w:rPr>
  </w:style>
  <w:style w:type="paragraph" w:customStyle="1" w:styleId="190">
    <w:name w:val="Основной текст (19)"/>
    <w:basedOn w:val="a"/>
    <w:link w:val="19"/>
    <w:uiPriority w:val="99"/>
    <w:rsid w:val="00B5110F"/>
    <w:pPr>
      <w:shd w:val="clear" w:color="auto" w:fill="FFFFFF"/>
      <w:spacing w:line="240" w:lineRule="atLeast"/>
      <w:ind w:firstLine="0"/>
      <w:jc w:val="left"/>
    </w:pPr>
    <w:rPr>
      <w:rFonts w:ascii="Microsoft Sans Serif" w:eastAsiaTheme="minorHAnsi" w:hAnsi="Microsoft Sans Serif" w:cs="Microsoft Sans Serif"/>
      <w:noProof/>
      <w:sz w:val="8"/>
      <w:szCs w:val="8"/>
    </w:rPr>
  </w:style>
  <w:style w:type="paragraph" w:customStyle="1" w:styleId="201">
    <w:name w:val="Основной текст (20)"/>
    <w:basedOn w:val="a"/>
    <w:link w:val="200"/>
    <w:uiPriority w:val="99"/>
    <w:rsid w:val="00B5110F"/>
    <w:pPr>
      <w:shd w:val="clear" w:color="auto" w:fill="FFFFFF"/>
      <w:spacing w:line="240" w:lineRule="atLeast"/>
      <w:ind w:firstLine="0"/>
      <w:jc w:val="left"/>
    </w:pPr>
    <w:rPr>
      <w:rFonts w:ascii="Microsoft Sans Serif" w:eastAsiaTheme="minorHAnsi" w:hAnsi="Microsoft Sans Serif" w:cs="Microsoft Sans Serif"/>
      <w:noProof/>
      <w:sz w:val="8"/>
      <w:szCs w:val="8"/>
    </w:rPr>
  </w:style>
  <w:style w:type="paragraph" w:customStyle="1" w:styleId="210">
    <w:name w:val="Подпись к таблице (2)1"/>
    <w:basedOn w:val="a"/>
    <w:link w:val="27"/>
    <w:uiPriority w:val="99"/>
    <w:rsid w:val="00B5110F"/>
    <w:pPr>
      <w:shd w:val="clear" w:color="auto" w:fill="FFFFFF"/>
      <w:spacing w:line="240" w:lineRule="atLeast"/>
      <w:ind w:firstLine="0"/>
      <w:jc w:val="left"/>
    </w:pPr>
    <w:rPr>
      <w:rFonts w:eastAsiaTheme="minorHAnsi"/>
      <w:sz w:val="23"/>
      <w:szCs w:val="23"/>
    </w:rPr>
  </w:style>
  <w:style w:type="paragraph" w:customStyle="1" w:styleId="212">
    <w:name w:val="Основной текст (21)"/>
    <w:basedOn w:val="a"/>
    <w:link w:val="211"/>
    <w:uiPriority w:val="99"/>
    <w:rsid w:val="00B5110F"/>
    <w:pPr>
      <w:shd w:val="clear" w:color="auto" w:fill="FFFFFF"/>
      <w:spacing w:line="240" w:lineRule="atLeast"/>
      <w:ind w:firstLine="0"/>
      <w:jc w:val="left"/>
    </w:pPr>
    <w:rPr>
      <w:rFonts w:ascii="Arial Unicode MS" w:eastAsia="Arial Unicode MS" w:hAnsiTheme="minorHAnsi" w:cs="Arial Unicode MS"/>
      <w:noProof/>
      <w:sz w:val="22"/>
    </w:rPr>
  </w:style>
  <w:style w:type="paragraph" w:customStyle="1" w:styleId="221">
    <w:name w:val="Основной текст (22)"/>
    <w:basedOn w:val="a"/>
    <w:link w:val="220"/>
    <w:uiPriority w:val="99"/>
    <w:rsid w:val="00B5110F"/>
    <w:pPr>
      <w:shd w:val="clear" w:color="auto" w:fill="FFFFFF"/>
      <w:spacing w:line="240" w:lineRule="atLeast"/>
      <w:ind w:firstLine="0"/>
      <w:jc w:val="left"/>
    </w:pPr>
    <w:rPr>
      <w:rFonts w:ascii="Arial Unicode MS" w:eastAsia="Arial Unicode MS" w:hAnsiTheme="minorHAnsi" w:cs="Arial Unicode MS"/>
      <w:noProof/>
      <w:sz w:val="22"/>
    </w:rPr>
  </w:style>
  <w:style w:type="paragraph" w:customStyle="1" w:styleId="37">
    <w:name w:val="Подпись к таблице (3)"/>
    <w:basedOn w:val="a"/>
    <w:link w:val="36"/>
    <w:uiPriority w:val="99"/>
    <w:rsid w:val="00B5110F"/>
    <w:pPr>
      <w:shd w:val="clear" w:color="auto" w:fill="FFFFFF"/>
      <w:spacing w:line="240" w:lineRule="atLeast"/>
      <w:ind w:firstLine="0"/>
      <w:jc w:val="left"/>
    </w:pPr>
    <w:rPr>
      <w:rFonts w:eastAsiaTheme="minorHAnsi"/>
      <w:sz w:val="19"/>
      <w:szCs w:val="19"/>
    </w:rPr>
  </w:style>
  <w:style w:type="paragraph" w:customStyle="1" w:styleId="231">
    <w:name w:val="Основной текст (23)"/>
    <w:basedOn w:val="a"/>
    <w:link w:val="230"/>
    <w:uiPriority w:val="99"/>
    <w:rsid w:val="00B5110F"/>
    <w:pPr>
      <w:shd w:val="clear" w:color="auto" w:fill="FFFFFF"/>
      <w:spacing w:line="240" w:lineRule="atLeast"/>
      <w:ind w:firstLine="0"/>
      <w:jc w:val="left"/>
    </w:pPr>
    <w:rPr>
      <w:rFonts w:ascii="Arial Unicode MS" w:eastAsia="Arial Unicode MS" w:hAnsiTheme="minorHAnsi" w:cs="Arial Unicode MS"/>
      <w:noProof/>
      <w:sz w:val="22"/>
    </w:rPr>
  </w:style>
  <w:style w:type="paragraph" w:customStyle="1" w:styleId="241">
    <w:name w:val="Основной текст (24)"/>
    <w:basedOn w:val="a"/>
    <w:link w:val="240"/>
    <w:uiPriority w:val="99"/>
    <w:rsid w:val="00B5110F"/>
    <w:pPr>
      <w:shd w:val="clear" w:color="auto" w:fill="FFFFFF"/>
      <w:spacing w:line="240" w:lineRule="atLeast"/>
      <w:ind w:firstLine="0"/>
      <w:jc w:val="left"/>
    </w:pPr>
    <w:rPr>
      <w:rFonts w:ascii="Microsoft Sans Serif" w:eastAsiaTheme="minorHAnsi" w:hAnsi="Microsoft Sans Serif" w:cs="Microsoft Sans Serif"/>
      <w:noProof/>
      <w:sz w:val="8"/>
      <w:szCs w:val="8"/>
    </w:rPr>
  </w:style>
  <w:style w:type="paragraph" w:customStyle="1" w:styleId="251">
    <w:name w:val="Основной текст (25)"/>
    <w:basedOn w:val="a"/>
    <w:link w:val="250"/>
    <w:uiPriority w:val="99"/>
    <w:rsid w:val="00B5110F"/>
    <w:pPr>
      <w:shd w:val="clear" w:color="auto" w:fill="FFFFFF"/>
      <w:spacing w:line="240" w:lineRule="atLeast"/>
      <w:ind w:firstLine="0"/>
    </w:pPr>
    <w:rPr>
      <w:rFonts w:ascii="Microsoft Sans Serif" w:eastAsiaTheme="minorHAnsi" w:hAnsi="Microsoft Sans Serif" w:cs="Microsoft Sans Serif"/>
      <w:noProof/>
      <w:sz w:val="8"/>
      <w:szCs w:val="8"/>
    </w:rPr>
  </w:style>
  <w:style w:type="paragraph" w:customStyle="1" w:styleId="261">
    <w:name w:val="Основной текст (26)"/>
    <w:basedOn w:val="a"/>
    <w:link w:val="26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styleId="af5">
    <w:name w:val="No Spacing"/>
    <w:uiPriority w:val="1"/>
    <w:qFormat/>
    <w:rsid w:val="002658B5"/>
    <w:pPr>
      <w:spacing w:after="0" w:line="240" w:lineRule="auto"/>
      <w:ind w:firstLine="709"/>
      <w:jc w:val="both"/>
    </w:pPr>
    <w:rPr>
      <w:rFonts w:ascii="Times New Roman" w:eastAsia="Calibri" w:hAnsi="Times New Roman" w:cs="Times New Roman"/>
      <w:sz w:val="24"/>
    </w:rPr>
  </w:style>
  <w:style w:type="character" w:customStyle="1" w:styleId="38">
    <w:name w:val="Основной текст (3) + Не курсив"/>
    <w:basedOn w:val="31"/>
    <w:uiPriority w:val="99"/>
    <w:rsid w:val="005F0116"/>
    <w:rPr>
      <w:rFonts w:ascii="Times New Roman" w:hAnsi="Times New Roman" w:cs="Times New Roman"/>
      <w:i w:val="0"/>
      <w:iCs w:val="0"/>
      <w:spacing w:val="0"/>
      <w:sz w:val="27"/>
      <w:szCs w:val="27"/>
      <w:shd w:val="clear" w:color="auto" w:fill="FFFFFF"/>
    </w:rPr>
  </w:style>
  <w:style w:type="paragraph" w:styleId="af6">
    <w:name w:val="List Paragraph"/>
    <w:basedOn w:val="a"/>
    <w:uiPriority w:val="34"/>
    <w:qFormat/>
    <w:rsid w:val="00C07937"/>
    <w:pPr>
      <w:ind w:left="720"/>
      <w:contextualSpacing/>
    </w:pPr>
  </w:style>
  <w:style w:type="paragraph" w:styleId="HTML">
    <w:name w:val="HTML Preformatted"/>
    <w:basedOn w:val="a"/>
    <w:link w:val="HTML0"/>
    <w:uiPriority w:val="99"/>
    <w:rsid w:val="0099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eastAsia="Arial Unicode MS" w:hAnsi="Courier New"/>
      <w:sz w:val="26"/>
      <w:szCs w:val="26"/>
      <w:lang w:eastAsia="ar-SA"/>
    </w:rPr>
  </w:style>
  <w:style w:type="character" w:customStyle="1" w:styleId="HTML0">
    <w:name w:val="Стандартный HTML Знак"/>
    <w:basedOn w:val="a0"/>
    <w:link w:val="HTML"/>
    <w:uiPriority w:val="99"/>
    <w:rsid w:val="00994167"/>
    <w:rPr>
      <w:rFonts w:ascii="Courier New" w:eastAsia="Arial Unicode MS" w:hAnsi="Courier New" w:cs="Times New Roman"/>
      <w:sz w:val="26"/>
      <w:szCs w:val="26"/>
      <w:lang w:eastAsia="ar-SA"/>
    </w:rPr>
  </w:style>
  <w:style w:type="paragraph" w:styleId="af7">
    <w:name w:val="header"/>
    <w:basedOn w:val="a"/>
    <w:link w:val="af8"/>
    <w:uiPriority w:val="99"/>
    <w:unhideWhenUsed/>
    <w:rsid w:val="00994167"/>
    <w:pPr>
      <w:tabs>
        <w:tab w:val="center" w:pos="4677"/>
        <w:tab w:val="right" w:pos="9355"/>
      </w:tabs>
      <w:ind w:firstLine="0"/>
      <w:jc w:val="left"/>
    </w:pPr>
    <w:rPr>
      <w:rFonts w:ascii="Arial Unicode MS" w:eastAsia="Arial Unicode MS" w:hAnsi="Arial Unicode MS" w:cs="Arial Unicode MS"/>
      <w:color w:val="000000"/>
      <w:szCs w:val="24"/>
      <w:lang w:eastAsia="ru-RU"/>
    </w:rPr>
  </w:style>
  <w:style w:type="character" w:customStyle="1" w:styleId="af8">
    <w:name w:val="Верхний колонтитул Знак"/>
    <w:basedOn w:val="a0"/>
    <w:link w:val="af7"/>
    <w:uiPriority w:val="99"/>
    <w:rsid w:val="00994167"/>
    <w:rPr>
      <w:rFonts w:ascii="Arial Unicode MS" w:eastAsia="Arial Unicode MS" w:hAnsi="Arial Unicode MS" w:cs="Arial Unicode MS"/>
      <w:color w:val="000000"/>
      <w:sz w:val="24"/>
      <w:szCs w:val="24"/>
      <w:lang w:eastAsia="ru-RU"/>
    </w:rPr>
  </w:style>
  <w:style w:type="character" w:customStyle="1" w:styleId="73pt">
    <w:name w:val="Основной текст (7) + Интервал 3 pt"/>
    <w:basedOn w:val="7"/>
    <w:uiPriority w:val="99"/>
    <w:rsid w:val="00170783"/>
    <w:rPr>
      <w:rFonts w:ascii="Times New Roman" w:hAnsi="Times New Roman" w:cs="Times New Roman"/>
      <w:b/>
      <w:bCs/>
      <w:spacing w:val="60"/>
      <w:sz w:val="23"/>
      <w:szCs w:val="23"/>
      <w:shd w:val="clear" w:color="auto" w:fill="FFFFFF"/>
    </w:rPr>
  </w:style>
  <w:style w:type="table" w:styleId="af9">
    <w:name w:val="Table Grid"/>
    <w:basedOn w:val="a1"/>
    <w:uiPriority w:val="59"/>
    <w:rsid w:val="0017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
    <w:link w:val="afb"/>
    <w:uiPriority w:val="99"/>
    <w:unhideWhenUsed/>
    <w:rsid w:val="00D01606"/>
    <w:pPr>
      <w:tabs>
        <w:tab w:val="center" w:pos="4677"/>
        <w:tab w:val="right" w:pos="9355"/>
      </w:tabs>
    </w:pPr>
  </w:style>
  <w:style w:type="character" w:customStyle="1" w:styleId="afb">
    <w:name w:val="Нижний колонтитул Знак"/>
    <w:basedOn w:val="a0"/>
    <w:link w:val="afa"/>
    <w:uiPriority w:val="99"/>
    <w:rsid w:val="00D01606"/>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61"/>
    <w:pPr>
      <w:spacing w:after="0" w:line="240" w:lineRule="auto"/>
      <w:ind w:firstLine="709"/>
      <w:jc w:val="both"/>
    </w:pPr>
    <w:rPr>
      <w:rFonts w:ascii="Times New Roman" w:eastAsia="Calibri" w:hAnsi="Times New Roman" w:cs="Times New Roman"/>
      <w:sz w:val="24"/>
    </w:rPr>
  </w:style>
  <w:style w:type="paragraph" w:styleId="3">
    <w:name w:val="heading 3"/>
    <w:basedOn w:val="a"/>
    <w:next w:val="a"/>
    <w:link w:val="30"/>
    <w:autoRedefine/>
    <w:uiPriority w:val="9"/>
    <w:qFormat/>
    <w:rsid w:val="00991061"/>
    <w:pPr>
      <w:keepNext/>
      <w:spacing w:before="160" w:after="160"/>
      <w:outlineLvl w:val="2"/>
    </w:pPr>
    <w:rPr>
      <w:rFonts w:eastAsia="Times New Roman"/>
      <w:b/>
      <w:bCs/>
      <w:szCs w:val="26"/>
    </w:rPr>
  </w:style>
  <w:style w:type="paragraph" w:styleId="4">
    <w:name w:val="heading 4"/>
    <w:basedOn w:val="a"/>
    <w:next w:val="a"/>
    <w:link w:val="40"/>
    <w:autoRedefine/>
    <w:uiPriority w:val="9"/>
    <w:qFormat/>
    <w:rsid w:val="00991061"/>
    <w:pPr>
      <w:keepNext/>
      <w:spacing w:before="160" w:after="160"/>
      <w:outlineLvl w:val="3"/>
    </w:pPr>
    <w:rPr>
      <w:rFonts w:eastAsia="Times New Roman"/>
      <w:bCs/>
      <w:szCs w:val="28"/>
      <w:u w:val="single"/>
      <w:lang w:eastAsia="ru-RU"/>
    </w:rPr>
  </w:style>
  <w:style w:type="paragraph" w:styleId="5">
    <w:name w:val="heading 5"/>
    <w:basedOn w:val="a"/>
    <w:next w:val="a"/>
    <w:link w:val="50"/>
    <w:autoRedefine/>
    <w:uiPriority w:val="9"/>
    <w:qFormat/>
    <w:rsid w:val="00991061"/>
    <w:pPr>
      <w:keepNext/>
      <w:spacing w:before="120" w:after="120"/>
      <w:outlineLvl w:val="4"/>
    </w:pPr>
    <w:rPr>
      <w:rFonts w:eastAsia="Times New Roman"/>
      <w:bCs/>
      <w:iCs/>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061"/>
    <w:rPr>
      <w:rFonts w:ascii="Times New Roman" w:eastAsia="Times New Roman" w:hAnsi="Times New Roman" w:cs="Times New Roman"/>
      <w:b/>
      <w:bCs/>
      <w:sz w:val="24"/>
      <w:szCs w:val="26"/>
    </w:rPr>
  </w:style>
  <w:style w:type="character" w:customStyle="1" w:styleId="40">
    <w:name w:val="Заголовок 4 Знак"/>
    <w:basedOn w:val="a0"/>
    <w:link w:val="4"/>
    <w:uiPriority w:val="9"/>
    <w:rsid w:val="00991061"/>
    <w:rPr>
      <w:rFonts w:ascii="Times New Roman" w:eastAsia="Times New Roman" w:hAnsi="Times New Roman" w:cs="Times New Roman"/>
      <w:bCs/>
      <w:sz w:val="24"/>
      <w:szCs w:val="28"/>
      <w:u w:val="single"/>
      <w:lang w:eastAsia="ru-RU"/>
    </w:rPr>
  </w:style>
  <w:style w:type="character" w:customStyle="1" w:styleId="50">
    <w:name w:val="Заголовок 5 Знак"/>
    <w:basedOn w:val="a0"/>
    <w:link w:val="5"/>
    <w:uiPriority w:val="9"/>
    <w:rsid w:val="00991061"/>
    <w:rPr>
      <w:rFonts w:ascii="Times New Roman" w:eastAsia="Times New Roman" w:hAnsi="Times New Roman" w:cs="Times New Roman"/>
      <w:bCs/>
      <w:iCs/>
      <w:sz w:val="24"/>
      <w:szCs w:val="26"/>
      <w:u w:val="single"/>
      <w:lang w:eastAsia="ru-RU"/>
    </w:rPr>
  </w:style>
  <w:style w:type="paragraph" w:customStyle="1" w:styleId="a3">
    <w:name w:val="Обычный текст"/>
    <w:basedOn w:val="a"/>
    <w:uiPriority w:val="99"/>
    <w:qFormat/>
    <w:rsid w:val="00991061"/>
    <w:rPr>
      <w:rFonts w:eastAsia="Times New Roman"/>
      <w:szCs w:val="24"/>
      <w:lang w:val="en-US" w:eastAsia="ar-SA" w:bidi="en-US"/>
    </w:rPr>
  </w:style>
  <w:style w:type="paragraph" w:customStyle="1" w:styleId="a4">
    <w:name w:val="Нормальный (таблица)"/>
    <w:basedOn w:val="a"/>
    <w:next w:val="a"/>
    <w:uiPriority w:val="99"/>
    <w:rsid w:val="005718B1"/>
    <w:pPr>
      <w:widowControl w:val="0"/>
      <w:autoSpaceDE w:val="0"/>
      <w:autoSpaceDN w:val="0"/>
      <w:adjustRightInd w:val="0"/>
      <w:ind w:firstLine="0"/>
    </w:pPr>
    <w:rPr>
      <w:rFonts w:ascii="Times New Roman CYR" w:eastAsia="Times New Roman" w:hAnsi="Times New Roman CYR" w:cs="Times New Roman CYR"/>
      <w:szCs w:val="24"/>
      <w:lang w:eastAsia="ru-RU"/>
    </w:rPr>
  </w:style>
  <w:style w:type="paragraph" w:customStyle="1" w:styleId="a5">
    <w:name w:val="Прижатый влево"/>
    <w:basedOn w:val="a"/>
    <w:next w:val="a"/>
    <w:uiPriority w:val="99"/>
    <w:rsid w:val="005718B1"/>
    <w:pPr>
      <w:widowControl w:val="0"/>
      <w:autoSpaceDE w:val="0"/>
      <w:autoSpaceDN w:val="0"/>
      <w:adjustRightInd w:val="0"/>
      <w:ind w:firstLine="0"/>
      <w:jc w:val="left"/>
    </w:pPr>
    <w:rPr>
      <w:rFonts w:ascii="Times New Roman CYR" w:eastAsia="Times New Roman" w:hAnsi="Times New Roman CYR" w:cs="Times New Roman CYR"/>
      <w:szCs w:val="24"/>
      <w:lang w:eastAsia="ru-RU"/>
    </w:rPr>
  </w:style>
  <w:style w:type="paragraph" w:styleId="a6">
    <w:name w:val="Balloon Text"/>
    <w:basedOn w:val="a"/>
    <w:link w:val="a7"/>
    <w:uiPriority w:val="99"/>
    <w:semiHidden/>
    <w:unhideWhenUsed/>
    <w:rsid w:val="005718B1"/>
    <w:rPr>
      <w:rFonts w:ascii="Tahoma" w:hAnsi="Tahoma" w:cs="Tahoma"/>
      <w:sz w:val="16"/>
      <w:szCs w:val="16"/>
    </w:rPr>
  </w:style>
  <w:style w:type="character" w:customStyle="1" w:styleId="a7">
    <w:name w:val="Текст выноски Знак"/>
    <w:basedOn w:val="a0"/>
    <w:link w:val="a6"/>
    <w:uiPriority w:val="99"/>
    <w:semiHidden/>
    <w:rsid w:val="005718B1"/>
    <w:rPr>
      <w:rFonts w:ascii="Tahoma" w:eastAsia="Calibri" w:hAnsi="Tahoma" w:cs="Tahoma"/>
      <w:sz w:val="16"/>
      <w:szCs w:val="16"/>
    </w:rPr>
  </w:style>
  <w:style w:type="character" w:styleId="a8">
    <w:name w:val="Hyperlink"/>
    <w:basedOn w:val="a0"/>
    <w:uiPriority w:val="99"/>
    <w:rsid w:val="00B5110F"/>
    <w:rPr>
      <w:color w:val="0066CC"/>
      <w:u w:val="single"/>
    </w:rPr>
  </w:style>
  <w:style w:type="character" w:customStyle="1" w:styleId="a9">
    <w:name w:val="Сноска_"/>
    <w:basedOn w:val="a0"/>
    <w:link w:val="aa"/>
    <w:uiPriority w:val="99"/>
    <w:rsid w:val="00B5110F"/>
    <w:rPr>
      <w:rFonts w:ascii="Times New Roman" w:hAnsi="Times New Roman" w:cs="Times New Roman"/>
      <w:sz w:val="23"/>
      <w:szCs w:val="23"/>
      <w:shd w:val="clear" w:color="auto" w:fill="FFFFFF"/>
    </w:rPr>
  </w:style>
  <w:style w:type="character" w:customStyle="1" w:styleId="2">
    <w:name w:val="Сноска (2)_"/>
    <w:basedOn w:val="a0"/>
    <w:link w:val="20"/>
    <w:uiPriority w:val="99"/>
    <w:rsid w:val="00B5110F"/>
    <w:rPr>
      <w:rFonts w:ascii="Times New Roman" w:hAnsi="Times New Roman" w:cs="Times New Roman"/>
      <w:sz w:val="19"/>
      <w:szCs w:val="19"/>
      <w:shd w:val="clear" w:color="auto" w:fill="FFFFFF"/>
    </w:rPr>
  </w:style>
  <w:style w:type="character" w:customStyle="1" w:styleId="21">
    <w:name w:val="Основной текст (2)_"/>
    <w:basedOn w:val="a0"/>
    <w:link w:val="22"/>
    <w:uiPriority w:val="99"/>
    <w:rsid w:val="00B5110F"/>
    <w:rPr>
      <w:rFonts w:ascii="Times New Roman" w:hAnsi="Times New Roman" w:cs="Times New Roman"/>
      <w:i/>
      <w:iCs/>
      <w:sz w:val="17"/>
      <w:szCs w:val="17"/>
      <w:shd w:val="clear" w:color="auto" w:fill="FFFFFF"/>
    </w:rPr>
  </w:style>
  <w:style w:type="character" w:customStyle="1" w:styleId="1">
    <w:name w:val="Основной текст Знак1"/>
    <w:basedOn w:val="a0"/>
    <w:link w:val="ab"/>
    <w:uiPriority w:val="99"/>
    <w:rsid w:val="00B5110F"/>
    <w:rPr>
      <w:rFonts w:ascii="Times New Roman" w:hAnsi="Times New Roman" w:cs="Times New Roman"/>
      <w:sz w:val="27"/>
      <w:szCs w:val="27"/>
      <w:shd w:val="clear" w:color="auto" w:fill="FFFFFF"/>
    </w:rPr>
  </w:style>
  <w:style w:type="character" w:customStyle="1" w:styleId="31">
    <w:name w:val="Основной текст (3)_"/>
    <w:basedOn w:val="a0"/>
    <w:link w:val="310"/>
    <w:uiPriority w:val="99"/>
    <w:rsid w:val="00B5110F"/>
    <w:rPr>
      <w:rFonts w:ascii="Times New Roman" w:hAnsi="Times New Roman" w:cs="Times New Roman"/>
      <w:sz w:val="23"/>
      <w:szCs w:val="23"/>
      <w:shd w:val="clear" w:color="auto" w:fill="FFFFFF"/>
    </w:rPr>
  </w:style>
  <w:style w:type="character" w:customStyle="1" w:styleId="39">
    <w:name w:val="Основной текст (3) + 9"/>
    <w:aliases w:val="5 pt"/>
    <w:basedOn w:val="31"/>
    <w:uiPriority w:val="99"/>
    <w:rsid w:val="00B5110F"/>
    <w:rPr>
      <w:rFonts w:ascii="Times New Roman" w:hAnsi="Times New Roman" w:cs="Times New Roman"/>
      <w:sz w:val="19"/>
      <w:szCs w:val="19"/>
      <w:shd w:val="clear" w:color="auto" w:fill="FFFFFF"/>
    </w:rPr>
  </w:style>
  <w:style w:type="character" w:customStyle="1" w:styleId="2MicrosoftSansSerif">
    <w:name w:val="Основной текст (2) + Microsoft Sans Serif"/>
    <w:aliases w:val="6 pt,Не курсив"/>
    <w:basedOn w:val="21"/>
    <w:uiPriority w:val="99"/>
    <w:rsid w:val="00B5110F"/>
    <w:rPr>
      <w:rFonts w:ascii="Microsoft Sans Serif" w:hAnsi="Microsoft Sans Serif" w:cs="Microsoft Sans Serif"/>
      <w:i w:val="0"/>
      <w:iCs w:val="0"/>
      <w:sz w:val="12"/>
      <w:szCs w:val="12"/>
      <w:shd w:val="clear" w:color="auto" w:fill="FFFFFF"/>
      <w:lang w:val="en-US" w:eastAsia="en-US"/>
    </w:rPr>
  </w:style>
  <w:style w:type="character" w:customStyle="1" w:styleId="41">
    <w:name w:val="Основной текст (4)_"/>
    <w:basedOn w:val="a0"/>
    <w:link w:val="42"/>
    <w:uiPriority w:val="99"/>
    <w:rsid w:val="00B5110F"/>
    <w:rPr>
      <w:rFonts w:ascii="Microsoft Sans Serif" w:hAnsi="Microsoft Sans Serif" w:cs="Microsoft Sans Serif"/>
      <w:i/>
      <w:iCs/>
      <w:spacing w:val="-20"/>
      <w:sz w:val="21"/>
      <w:szCs w:val="21"/>
      <w:shd w:val="clear" w:color="auto" w:fill="FFFFFF"/>
    </w:rPr>
  </w:style>
  <w:style w:type="character" w:customStyle="1" w:styleId="410pt">
    <w:name w:val="Основной текст (4) + 10 pt"/>
    <w:aliases w:val="Не курсив1,Интервал 0 pt"/>
    <w:basedOn w:val="41"/>
    <w:uiPriority w:val="99"/>
    <w:rsid w:val="00B5110F"/>
    <w:rPr>
      <w:rFonts w:ascii="Microsoft Sans Serif" w:hAnsi="Microsoft Sans Serif" w:cs="Microsoft Sans Serif"/>
      <w:i w:val="0"/>
      <w:iCs w:val="0"/>
      <w:noProof/>
      <w:spacing w:val="0"/>
      <w:sz w:val="20"/>
      <w:szCs w:val="20"/>
      <w:shd w:val="clear" w:color="auto" w:fill="FFFFFF"/>
    </w:rPr>
  </w:style>
  <w:style w:type="character" w:customStyle="1" w:styleId="10">
    <w:name w:val="Основной текст + 10"/>
    <w:aliases w:val="5 pt3,Курсив"/>
    <w:basedOn w:val="1"/>
    <w:uiPriority w:val="99"/>
    <w:rsid w:val="00B5110F"/>
    <w:rPr>
      <w:rFonts w:ascii="Times New Roman" w:hAnsi="Times New Roman" w:cs="Times New Roman"/>
      <w:i/>
      <w:iCs/>
      <w:sz w:val="21"/>
      <w:szCs w:val="21"/>
      <w:shd w:val="clear" w:color="auto" w:fill="FFFFFF"/>
    </w:rPr>
  </w:style>
  <w:style w:type="character" w:customStyle="1" w:styleId="51">
    <w:name w:val="Основной текст (5)_"/>
    <w:basedOn w:val="a0"/>
    <w:link w:val="52"/>
    <w:uiPriority w:val="99"/>
    <w:rsid w:val="00B5110F"/>
    <w:rPr>
      <w:rFonts w:ascii="Times New Roman" w:hAnsi="Times New Roman" w:cs="Times New Roman"/>
      <w:i/>
      <w:iCs/>
      <w:sz w:val="21"/>
      <w:szCs w:val="21"/>
      <w:shd w:val="clear" w:color="auto" w:fill="FFFFFF"/>
    </w:rPr>
  </w:style>
  <w:style w:type="character" w:customStyle="1" w:styleId="ac">
    <w:name w:val="Колонтитул_"/>
    <w:basedOn w:val="a0"/>
    <w:link w:val="ad"/>
    <w:uiPriority w:val="99"/>
    <w:rsid w:val="00B5110F"/>
    <w:rPr>
      <w:rFonts w:ascii="Times New Roman" w:hAnsi="Times New Roman" w:cs="Times New Roman"/>
      <w:noProof/>
      <w:sz w:val="20"/>
      <w:szCs w:val="20"/>
      <w:shd w:val="clear" w:color="auto" w:fill="FFFFFF"/>
    </w:rPr>
  </w:style>
  <w:style w:type="character" w:customStyle="1" w:styleId="MicrosoftSansSerif">
    <w:name w:val="Колонтитул + Microsoft Sans Serif"/>
    <w:aliases w:val="9 pt"/>
    <w:basedOn w:val="ac"/>
    <w:uiPriority w:val="99"/>
    <w:rsid w:val="00B5110F"/>
    <w:rPr>
      <w:rFonts w:ascii="Microsoft Sans Serif" w:hAnsi="Microsoft Sans Serif" w:cs="Microsoft Sans Serif"/>
      <w:noProof/>
      <w:sz w:val="18"/>
      <w:szCs w:val="18"/>
      <w:shd w:val="clear" w:color="auto" w:fill="FFFFFF"/>
    </w:rPr>
  </w:style>
  <w:style w:type="character" w:customStyle="1" w:styleId="23">
    <w:name w:val="Подпись к картинке (2)_"/>
    <w:basedOn w:val="a0"/>
    <w:link w:val="24"/>
    <w:uiPriority w:val="99"/>
    <w:rsid w:val="00B5110F"/>
    <w:rPr>
      <w:rFonts w:ascii="Microsoft Sans Serif" w:hAnsi="Microsoft Sans Serif" w:cs="Microsoft Sans Serif"/>
      <w:sz w:val="13"/>
      <w:szCs w:val="13"/>
      <w:shd w:val="clear" w:color="auto" w:fill="FFFFFF"/>
    </w:rPr>
  </w:style>
  <w:style w:type="character" w:customStyle="1" w:styleId="ae">
    <w:name w:val="Подпись к картинке_"/>
    <w:basedOn w:val="a0"/>
    <w:link w:val="af"/>
    <w:uiPriority w:val="99"/>
    <w:rsid w:val="00B5110F"/>
    <w:rPr>
      <w:rFonts w:ascii="Times New Roman" w:hAnsi="Times New Roman" w:cs="Times New Roman"/>
      <w:b/>
      <w:bCs/>
      <w:sz w:val="14"/>
      <w:szCs w:val="14"/>
      <w:shd w:val="clear" w:color="auto" w:fill="FFFFFF"/>
    </w:rPr>
  </w:style>
  <w:style w:type="character" w:customStyle="1" w:styleId="2TimesNewRoman">
    <w:name w:val="Подпись к картинке (2) + Times New Roman"/>
    <w:aliases w:val="7 pt,Полужирный"/>
    <w:basedOn w:val="23"/>
    <w:uiPriority w:val="99"/>
    <w:rsid w:val="00B5110F"/>
    <w:rPr>
      <w:rFonts w:ascii="Times New Roman" w:hAnsi="Times New Roman" w:cs="Times New Roman"/>
      <w:b/>
      <w:bCs/>
      <w:sz w:val="14"/>
      <w:szCs w:val="14"/>
      <w:shd w:val="clear" w:color="auto" w:fill="FFFFFF"/>
    </w:rPr>
  </w:style>
  <w:style w:type="character" w:customStyle="1" w:styleId="32">
    <w:name w:val="Подпись к картинке (3)_"/>
    <w:basedOn w:val="a0"/>
    <w:link w:val="311"/>
    <w:uiPriority w:val="99"/>
    <w:rsid w:val="00B5110F"/>
    <w:rPr>
      <w:rFonts w:ascii="Times New Roman" w:hAnsi="Times New Roman" w:cs="Times New Roman"/>
      <w:sz w:val="27"/>
      <w:szCs w:val="27"/>
      <w:shd w:val="clear" w:color="auto" w:fill="FFFFFF"/>
    </w:rPr>
  </w:style>
  <w:style w:type="character" w:customStyle="1" w:styleId="6">
    <w:name w:val="Основной текст (6)_"/>
    <w:basedOn w:val="a0"/>
    <w:link w:val="60"/>
    <w:uiPriority w:val="99"/>
    <w:rsid w:val="00B5110F"/>
    <w:rPr>
      <w:rFonts w:ascii="Times New Roman" w:hAnsi="Times New Roman" w:cs="Times New Roman"/>
      <w:sz w:val="19"/>
      <w:szCs w:val="19"/>
      <w:shd w:val="clear" w:color="auto" w:fill="FFFFFF"/>
    </w:rPr>
  </w:style>
  <w:style w:type="character" w:customStyle="1" w:styleId="6Constantia">
    <w:name w:val="Основной текст (6) + Constantia"/>
    <w:basedOn w:val="6"/>
    <w:uiPriority w:val="99"/>
    <w:rsid w:val="00B5110F"/>
    <w:rPr>
      <w:rFonts w:ascii="Constantia" w:hAnsi="Constantia" w:cs="Constantia"/>
      <w:sz w:val="19"/>
      <w:szCs w:val="19"/>
      <w:shd w:val="clear" w:color="auto" w:fill="FFFFFF"/>
    </w:rPr>
  </w:style>
  <w:style w:type="paragraph" w:styleId="ab">
    <w:name w:val="Body Text"/>
    <w:basedOn w:val="a"/>
    <w:link w:val="1"/>
    <w:uiPriority w:val="99"/>
    <w:rsid w:val="00B5110F"/>
    <w:pPr>
      <w:shd w:val="clear" w:color="auto" w:fill="FFFFFF"/>
      <w:spacing w:line="240" w:lineRule="atLeast"/>
      <w:ind w:hanging="420"/>
      <w:jc w:val="left"/>
    </w:pPr>
    <w:rPr>
      <w:rFonts w:eastAsiaTheme="minorHAnsi"/>
      <w:sz w:val="27"/>
      <w:szCs w:val="27"/>
    </w:rPr>
  </w:style>
  <w:style w:type="character" w:customStyle="1" w:styleId="af0">
    <w:name w:val="Основной текст Знак"/>
    <w:basedOn w:val="a0"/>
    <w:uiPriority w:val="99"/>
    <w:semiHidden/>
    <w:rsid w:val="00B5110F"/>
    <w:rPr>
      <w:rFonts w:ascii="Times New Roman" w:eastAsia="Calibri" w:hAnsi="Times New Roman" w:cs="Times New Roman"/>
      <w:sz w:val="24"/>
    </w:rPr>
  </w:style>
  <w:style w:type="character" w:customStyle="1" w:styleId="7">
    <w:name w:val="Основной текст (7)_"/>
    <w:basedOn w:val="a0"/>
    <w:link w:val="71"/>
    <w:uiPriority w:val="99"/>
    <w:rsid w:val="00B5110F"/>
    <w:rPr>
      <w:rFonts w:ascii="Times New Roman" w:hAnsi="Times New Roman" w:cs="Times New Roman"/>
      <w:b/>
      <w:bCs/>
      <w:sz w:val="27"/>
      <w:szCs w:val="27"/>
      <w:shd w:val="clear" w:color="auto" w:fill="FFFFFF"/>
    </w:rPr>
  </w:style>
  <w:style w:type="character" w:customStyle="1" w:styleId="70">
    <w:name w:val="Основной текст (7)"/>
    <w:basedOn w:val="7"/>
    <w:uiPriority w:val="99"/>
    <w:rsid w:val="00B5110F"/>
    <w:rPr>
      <w:rFonts w:ascii="Times New Roman" w:hAnsi="Times New Roman" w:cs="Times New Roman"/>
      <w:b/>
      <w:bCs/>
      <w:sz w:val="27"/>
      <w:szCs w:val="27"/>
      <w:shd w:val="clear" w:color="auto" w:fill="FFFFFF"/>
    </w:rPr>
  </w:style>
  <w:style w:type="character" w:customStyle="1" w:styleId="714">
    <w:name w:val="Основной текст (7)14"/>
    <w:basedOn w:val="7"/>
    <w:uiPriority w:val="99"/>
    <w:rsid w:val="00B5110F"/>
    <w:rPr>
      <w:rFonts w:ascii="Times New Roman" w:hAnsi="Times New Roman" w:cs="Times New Roman"/>
      <w:b/>
      <w:bCs/>
      <w:noProof/>
      <w:sz w:val="27"/>
      <w:szCs w:val="27"/>
      <w:shd w:val="clear" w:color="auto" w:fill="FFFFFF"/>
    </w:rPr>
  </w:style>
  <w:style w:type="character" w:customStyle="1" w:styleId="33">
    <w:name w:val="Основной текст (3)"/>
    <w:basedOn w:val="31"/>
    <w:uiPriority w:val="99"/>
    <w:rsid w:val="00B5110F"/>
    <w:rPr>
      <w:rFonts w:ascii="Times New Roman" w:hAnsi="Times New Roman" w:cs="Times New Roman"/>
      <w:sz w:val="23"/>
      <w:szCs w:val="23"/>
      <w:shd w:val="clear" w:color="auto" w:fill="FFFFFF"/>
    </w:rPr>
  </w:style>
  <w:style w:type="character" w:customStyle="1" w:styleId="34">
    <w:name w:val="Подпись к картинке (3)"/>
    <w:basedOn w:val="32"/>
    <w:uiPriority w:val="99"/>
    <w:rsid w:val="00B5110F"/>
    <w:rPr>
      <w:rFonts w:ascii="Times New Roman" w:hAnsi="Times New Roman" w:cs="Times New Roman"/>
      <w:sz w:val="27"/>
      <w:szCs w:val="27"/>
      <w:shd w:val="clear" w:color="auto" w:fill="FFFFFF"/>
    </w:rPr>
  </w:style>
  <w:style w:type="character" w:customStyle="1" w:styleId="713">
    <w:name w:val="Основной текст (7)13"/>
    <w:basedOn w:val="7"/>
    <w:uiPriority w:val="99"/>
    <w:rsid w:val="00B5110F"/>
    <w:rPr>
      <w:rFonts w:ascii="Times New Roman" w:hAnsi="Times New Roman" w:cs="Times New Roman"/>
      <w:b/>
      <w:bCs/>
      <w:sz w:val="27"/>
      <w:szCs w:val="27"/>
      <w:shd w:val="clear" w:color="auto" w:fill="FFFFFF"/>
    </w:rPr>
  </w:style>
  <w:style w:type="character" w:customStyle="1" w:styleId="712">
    <w:name w:val="Основной текст (7)12"/>
    <w:basedOn w:val="7"/>
    <w:uiPriority w:val="99"/>
    <w:rsid w:val="00B5110F"/>
    <w:rPr>
      <w:rFonts w:ascii="Times New Roman" w:hAnsi="Times New Roman" w:cs="Times New Roman"/>
      <w:b/>
      <w:bCs/>
      <w:noProof/>
      <w:sz w:val="27"/>
      <w:szCs w:val="27"/>
      <w:shd w:val="clear" w:color="auto" w:fill="FFFFFF"/>
    </w:rPr>
  </w:style>
  <w:style w:type="character" w:customStyle="1" w:styleId="711">
    <w:name w:val="Основной текст (7)11"/>
    <w:basedOn w:val="7"/>
    <w:uiPriority w:val="99"/>
    <w:rsid w:val="00B5110F"/>
    <w:rPr>
      <w:rFonts w:ascii="Times New Roman" w:hAnsi="Times New Roman" w:cs="Times New Roman"/>
      <w:b/>
      <w:bCs/>
      <w:sz w:val="27"/>
      <w:szCs w:val="27"/>
      <w:u w:val="single"/>
      <w:shd w:val="clear" w:color="auto" w:fill="FFFFFF"/>
    </w:rPr>
  </w:style>
  <w:style w:type="character" w:customStyle="1" w:styleId="8">
    <w:name w:val="Основной текст (8)_"/>
    <w:basedOn w:val="a0"/>
    <w:link w:val="81"/>
    <w:uiPriority w:val="99"/>
    <w:rsid w:val="00B5110F"/>
    <w:rPr>
      <w:rFonts w:ascii="Times New Roman" w:hAnsi="Times New Roman" w:cs="Times New Roman"/>
      <w:b/>
      <w:bCs/>
      <w:i/>
      <w:iCs/>
      <w:sz w:val="27"/>
      <w:szCs w:val="27"/>
      <w:shd w:val="clear" w:color="auto" w:fill="FFFFFF"/>
    </w:rPr>
  </w:style>
  <w:style w:type="character" w:customStyle="1" w:styleId="80">
    <w:name w:val="Основной текст (8) + Не курсив"/>
    <w:basedOn w:val="8"/>
    <w:uiPriority w:val="99"/>
    <w:rsid w:val="00B5110F"/>
    <w:rPr>
      <w:rFonts w:ascii="Times New Roman" w:hAnsi="Times New Roman" w:cs="Times New Roman"/>
      <w:b/>
      <w:bCs/>
      <w:i w:val="0"/>
      <w:iCs w:val="0"/>
      <w:sz w:val="27"/>
      <w:szCs w:val="27"/>
      <w:shd w:val="clear" w:color="auto" w:fill="FFFFFF"/>
    </w:rPr>
  </w:style>
  <w:style w:type="character" w:customStyle="1" w:styleId="11">
    <w:name w:val="Оглавление 1 Знак"/>
    <w:basedOn w:val="a0"/>
    <w:link w:val="12"/>
    <w:uiPriority w:val="99"/>
    <w:rsid w:val="00B5110F"/>
    <w:rPr>
      <w:rFonts w:ascii="Times New Roman" w:hAnsi="Times New Roman" w:cs="Times New Roman"/>
      <w:sz w:val="27"/>
      <w:szCs w:val="27"/>
      <w:shd w:val="clear" w:color="auto" w:fill="FFFFFF"/>
    </w:rPr>
  </w:style>
  <w:style w:type="character" w:customStyle="1" w:styleId="13">
    <w:name w:val="Заголовок №1_"/>
    <w:basedOn w:val="a0"/>
    <w:link w:val="110"/>
    <w:uiPriority w:val="99"/>
    <w:rsid w:val="00B5110F"/>
    <w:rPr>
      <w:rFonts w:ascii="Times New Roman" w:hAnsi="Times New Roman" w:cs="Times New Roman"/>
      <w:b/>
      <w:bCs/>
      <w:sz w:val="27"/>
      <w:szCs w:val="27"/>
      <w:shd w:val="clear" w:color="auto" w:fill="FFFFFF"/>
    </w:rPr>
  </w:style>
  <w:style w:type="character" w:customStyle="1" w:styleId="af1">
    <w:name w:val="Основной текст + Курсив"/>
    <w:basedOn w:val="1"/>
    <w:uiPriority w:val="99"/>
    <w:rsid w:val="00B5110F"/>
    <w:rPr>
      <w:rFonts w:ascii="Times New Roman" w:hAnsi="Times New Roman" w:cs="Times New Roman"/>
      <w:i/>
      <w:iCs/>
      <w:sz w:val="27"/>
      <w:szCs w:val="27"/>
      <w:shd w:val="clear" w:color="auto" w:fill="FFFFFF"/>
    </w:rPr>
  </w:style>
  <w:style w:type="character" w:customStyle="1" w:styleId="9">
    <w:name w:val="Основной текст (9)_"/>
    <w:basedOn w:val="a0"/>
    <w:link w:val="90"/>
    <w:uiPriority w:val="99"/>
    <w:rsid w:val="00B5110F"/>
    <w:rPr>
      <w:rFonts w:ascii="Times New Roman" w:hAnsi="Times New Roman" w:cs="Times New Roman"/>
      <w:i/>
      <w:iCs/>
      <w:sz w:val="27"/>
      <w:szCs w:val="27"/>
      <w:shd w:val="clear" w:color="auto" w:fill="FFFFFF"/>
    </w:rPr>
  </w:style>
  <w:style w:type="character" w:customStyle="1" w:styleId="91">
    <w:name w:val="Основной текст (9) + Не курсив"/>
    <w:basedOn w:val="9"/>
    <w:uiPriority w:val="99"/>
    <w:rsid w:val="00B5110F"/>
    <w:rPr>
      <w:rFonts w:ascii="Times New Roman" w:hAnsi="Times New Roman" w:cs="Times New Roman"/>
      <w:i w:val="0"/>
      <w:iCs w:val="0"/>
      <w:sz w:val="27"/>
      <w:szCs w:val="27"/>
      <w:shd w:val="clear" w:color="auto" w:fill="FFFFFF"/>
    </w:rPr>
  </w:style>
  <w:style w:type="character" w:customStyle="1" w:styleId="43">
    <w:name w:val="Основной текст + Курсив4"/>
    <w:basedOn w:val="1"/>
    <w:uiPriority w:val="99"/>
    <w:rsid w:val="00B5110F"/>
    <w:rPr>
      <w:rFonts w:ascii="Times New Roman" w:hAnsi="Times New Roman" w:cs="Times New Roman"/>
      <w:i/>
      <w:iCs/>
      <w:sz w:val="27"/>
      <w:szCs w:val="27"/>
      <w:shd w:val="clear" w:color="auto" w:fill="FFFFFF"/>
    </w:rPr>
  </w:style>
  <w:style w:type="character" w:customStyle="1" w:styleId="92">
    <w:name w:val="Основной текст (9) + Не курсив2"/>
    <w:basedOn w:val="9"/>
    <w:uiPriority w:val="99"/>
    <w:rsid w:val="00B5110F"/>
    <w:rPr>
      <w:rFonts w:ascii="Times New Roman" w:hAnsi="Times New Roman" w:cs="Times New Roman"/>
      <w:i w:val="0"/>
      <w:iCs w:val="0"/>
      <w:sz w:val="27"/>
      <w:szCs w:val="27"/>
      <w:shd w:val="clear" w:color="auto" w:fill="FFFFFF"/>
    </w:rPr>
  </w:style>
  <w:style w:type="character" w:customStyle="1" w:styleId="35">
    <w:name w:val="Основной текст + Курсив3"/>
    <w:basedOn w:val="1"/>
    <w:uiPriority w:val="99"/>
    <w:rsid w:val="00B5110F"/>
    <w:rPr>
      <w:rFonts w:ascii="Times New Roman" w:hAnsi="Times New Roman" w:cs="Times New Roman"/>
      <w:i/>
      <w:iCs/>
      <w:sz w:val="27"/>
      <w:szCs w:val="27"/>
      <w:shd w:val="clear" w:color="auto" w:fill="FFFFFF"/>
    </w:rPr>
  </w:style>
  <w:style w:type="character" w:customStyle="1" w:styleId="910">
    <w:name w:val="Основной текст (9) + Не курсив1"/>
    <w:basedOn w:val="9"/>
    <w:uiPriority w:val="99"/>
    <w:rsid w:val="00B5110F"/>
    <w:rPr>
      <w:rFonts w:ascii="Times New Roman" w:hAnsi="Times New Roman" w:cs="Times New Roman"/>
      <w:i w:val="0"/>
      <w:iCs w:val="0"/>
      <w:sz w:val="27"/>
      <w:szCs w:val="27"/>
      <w:shd w:val="clear" w:color="auto" w:fill="FFFFFF"/>
    </w:rPr>
  </w:style>
  <w:style w:type="character" w:customStyle="1" w:styleId="14">
    <w:name w:val="Заголовок №1 + Не полужирный"/>
    <w:aliases w:val="Интервал 3 pt"/>
    <w:basedOn w:val="13"/>
    <w:uiPriority w:val="99"/>
    <w:rsid w:val="00B5110F"/>
    <w:rPr>
      <w:rFonts w:ascii="Times New Roman" w:hAnsi="Times New Roman" w:cs="Times New Roman"/>
      <w:b w:val="0"/>
      <w:bCs w:val="0"/>
      <w:spacing w:val="70"/>
      <w:sz w:val="27"/>
      <w:szCs w:val="27"/>
      <w:shd w:val="clear" w:color="auto" w:fill="FFFFFF"/>
    </w:rPr>
  </w:style>
  <w:style w:type="character" w:customStyle="1" w:styleId="af2">
    <w:name w:val="Подпись к таблице_"/>
    <w:basedOn w:val="a0"/>
    <w:link w:val="15"/>
    <w:uiPriority w:val="99"/>
    <w:rsid w:val="00B5110F"/>
    <w:rPr>
      <w:rFonts w:ascii="Times New Roman" w:hAnsi="Times New Roman" w:cs="Times New Roman"/>
      <w:sz w:val="27"/>
      <w:szCs w:val="27"/>
      <w:shd w:val="clear" w:color="auto" w:fill="FFFFFF"/>
    </w:rPr>
  </w:style>
  <w:style w:type="character" w:customStyle="1" w:styleId="100">
    <w:name w:val="Основной текст (10)_"/>
    <w:basedOn w:val="a0"/>
    <w:link w:val="101"/>
    <w:uiPriority w:val="99"/>
    <w:rsid w:val="00B5110F"/>
    <w:rPr>
      <w:rFonts w:ascii="Times New Roman" w:hAnsi="Times New Roman" w:cs="Times New Roman"/>
      <w:noProof/>
      <w:sz w:val="20"/>
      <w:szCs w:val="20"/>
      <w:shd w:val="clear" w:color="auto" w:fill="FFFFFF"/>
    </w:rPr>
  </w:style>
  <w:style w:type="character" w:customStyle="1" w:styleId="25">
    <w:name w:val="Основной текст + Курсив2"/>
    <w:basedOn w:val="1"/>
    <w:uiPriority w:val="99"/>
    <w:rsid w:val="00B5110F"/>
    <w:rPr>
      <w:rFonts w:ascii="Times New Roman" w:hAnsi="Times New Roman" w:cs="Times New Roman"/>
      <w:i/>
      <w:iCs/>
      <w:sz w:val="27"/>
      <w:szCs w:val="27"/>
      <w:shd w:val="clear" w:color="auto" w:fill="FFFFFF"/>
    </w:rPr>
  </w:style>
  <w:style w:type="character" w:customStyle="1" w:styleId="111">
    <w:name w:val="Основной текст (11)_"/>
    <w:basedOn w:val="a0"/>
    <w:link w:val="112"/>
    <w:uiPriority w:val="99"/>
    <w:rsid w:val="00B5110F"/>
    <w:rPr>
      <w:rFonts w:ascii="Arial Unicode MS" w:eastAsia="Arial Unicode MS" w:cs="Arial Unicode MS"/>
      <w:noProof/>
      <w:sz w:val="26"/>
      <w:szCs w:val="26"/>
      <w:shd w:val="clear" w:color="auto" w:fill="FFFFFF"/>
    </w:rPr>
  </w:style>
  <w:style w:type="character" w:customStyle="1" w:styleId="120">
    <w:name w:val="Основной текст (12)_"/>
    <w:basedOn w:val="a0"/>
    <w:link w:val="121"/>
    <w:uiPriority w:val="99"/>
    <w:rsid w:val="00B5110F"/>
    <w:rPr>
      <w:rFonts w:ascii="Arial Unicode MS" w:eastAsia="Arial Unicode MS" w:cs="Arial Unicode MS"/>
      <w:noProof/>
      <w:sz w:val="26"/>
      <w:szCs w:val="26"/>
      <w:shd w:val="clear" w:color="auto" w:fill="FFFFFF"/>
    </w:rPr>
  </w:style>
  <w:style w:type="character" w:customStyle="1" w:styleId="130">
    <w:name w:val="Основной текст (13)_"/>
    <w:basedOn w:val="a0"/>
    <w:link w:val="131"/>
    <w:uiPriority w:val="99"/>
    <w:rsid w:val="00B5110F"/>
    <w:rPr>
      <w:rFonts w:ascii="Arial Unicode MS" w:eastAsia="Arial Unicode MS" w:cs="Arial Unicode MS"/>
      <w:noProof/>
      <w:sz w:val="26"/>
      <w:szCs w:val="26"/>
      <w:shd w:val="clear" w:color="auto" w:fill="FFFFFF"/>
    </w:rPr>
  </w:style>
  <w:style w:type="character" w:customStyle="1" w:styleId="16">
    <w:name w:val="Основной текст + Курсив1"/>
    <w:basedOn w:val="1"/>
    <w:uiPriority w:val="99"/>
    <w:rsid w:val="00B5110F"/>
    <w:rPr>
      <w:rFonts w:ascii="Times New Roman" w:hAnsi="Times New Roman" w:cs="Times New Roman"/>
      <w:i/>
      <w:iCs/>
      <w:sz w:val="27"/>
      <w:szCs w:val="27"/>
      <w:shd w:val="clear" w:color="auto" w:fill="FFFFFF"/>
    </w:rPr>
  </w:style>
  <w:style w:type="character" w:customStyle="1" w:styleId="13pt">
    <w:name w:val="Заголовок №1 + Интервал 3 pt"/>
    <w:basedOn w:val="13"/>
    <w:uiPriority w:val="99"/>
    <w:rsid w:val="00B5110F"/>
    <w:rPr>
      <w:rFonts w:ascii="Times New Roman" w:hAnsi="Times New Roman" w:cs="Times New Roman"/>
      <w:b/>
      <w:bCs/>
      <w:spacing w:val="70"/>
      <w:sz w:val="27"/>
      <w:szCs w:val="27"/>
      <w:shd w:val="clear" w:color="auto" w:fill="FFFFFF"/>
    </w:rPr>
  </w:style>
  <w:style w:type="character" w:customStyle="1" w:styleId="140">
    <w:name w:val="Основной текст (14)_"/>
    <w:basedOn w:val="a0"/>
    <w:link w:val="141"/>
    <w:uiPriority w:val="99"/>
    <w:rsid w:val="00B5110F"/>
    <w:rPr>
      <w:rFonts w:ascii="Times New Roman" w:hAnsi="Times New Roman" w:cs="Times New Roman"/>
      <w:i/>
      <w:iCs/>
      <w:sz w:val="23"/>
      <w:szCs w:val="23"/>
      <w:shd w:val="clear" w:color="auto" w:fill="FFFFFF"/>
    </w:rPr>
  </w:style>
  <w:style w:type="character" w:customStyle="1" w:styleId="13pt5">
    <w:name w:val="Заголовок №1 + Интервал 3 pt5"/>
    <w:basedOn w:val="13"/>
    <w:uiPriority w:val="99"/>
    <w:rsid w:val="00B5110F"/>
    <w:rPr>
      <w:rFonts w:ascii="Times New Roman" w:hAnsi="Times New Roman" w:cs="Times New Roman"/>
      <w:b/>
      <w:bCs/>
      <w:spacing w:val="70"/>
      <w:sz w:val="27"/>
      <w:szCs w:val="27"/>
      <w:shd w:val="clear" w:color="auto" w:fill="FFFFFF"/>
    </w:rPr>
  </w:style>
  <w:style w:type="character" w:customStyle="1" w:styleId="150">
    <w:name w:val="Основной текст (15)_"/>
    <w:basedOn w:val="a0"/>
    <w:link w:val="151"/>
    <w:uiPriority w:val="99"/>
    <w:rsid w:val="00B5110F"/>
    <w:rPr>
      <w:rFonts w:ascii="Arial Unicode MS" w:eastAsia="Arial Unicode MS" w:cs="Arial Unicode MS"/>
      <w:noProof/>
      <w:sz w:val="26"/>
      <w:szCs w:val="26"/>
      <w:shd w:val="clear" w:color="auto" w:fill="FFFFFF"/>
    </w:rPr>
  </w:style>
  <w:style w:type="character" w:customStyle="1" w:styleId="af3">
    <w:name w:val="Подпись к таблице"/>
    <w:basedOn w:val="af2"/>
    <w:uiPriority w:val="99"/>
    <w:rsid w:val="00B5110F"/>
    <w:rPr>
      <w:rFonts w:ascii="Times New Roman" w:hAnsi="Times New Roman" w:cs="Times New Roman"/>
      <w:sz w:val="27"/>
      <w:szCs w:val="27"/>
      <w:u w:val="single"/>
      <w:shd w:val="clear" w:color="auto" w:fill="FFFFFF"/>
    </w:rPr>
  </w:style>
  <w:style w:type="character" w:customStyle="1" w:styleId="13pt4">
    <w:name w:val="Заголовок №1 + Интервал 3 pt4"/>
    <w:basedOn w:val="13"/>
    <w:uiPriority w:val="99"/>
    <w:rsid w:val="00B5110F"/>
    <w:rPr>
      <w:rFonts w:ascii="Times New Roman" w:hAnsi="Times New Roman" w:cs="Times New Roman"/>
      <w:b/>
      <w:bCs/>
      <w:spacing w:val="70"/>
      <w:sz w:val="27"/>
      <w:szCs w:val="27"/>
      <w:shd w:val="clear" w:color="auto" w:fill="FFFFFF"/>
    </w:rPr>
  </w:style>
  <w:style w:type="character" w:customStyle="1" w:styleId="13pt3">
    <w:name w:val="Заголовок №1 + Интервал 3 pt3"/>
    <w:basedOn w:val="13"/>
    <w:uiPriority w:val="99"/>
    <w:rsid w:val="00B5110F"/>
    <w:rPr>
      <w:rFonts w:ascii="Times New Roman" w:hAnsi="Times New Roman" w:cs="Times New Roman"/>
      <w:b/>
      <w:bCs/>
      <w:spacing w:val="70"/>
      <w:sz w:val="27"/>
      <w:szCs w:val="27"/>
      <w:shd w:val="clear" w:color="auto" w:fill="FFFFFF"/>
    </w:rPr>
  </w:style>
  <w:style w:type="character" w:customStyle="1" w:styleId="160">
    <w:name w:val="Основной текст (16)_"/>
    <w:basedOn w:val="a0"/>
    <w:link w:val="161"/>
    <w:uiPriority w:val="99"/>
    <w:rsid w:val="00B5110F"/>
    <w:rPr>
      <w:rFonts w:ascii="Arial Unicode MS" w:eastAsia="Arial Unicode MS" w:cs="Arial Unicode MS"/>
      <w:noProof/>
      <w:sz w:val="26"/>
      <w:szCs w:val="26"/>
      <w:shd w:val="clear" w:color="auto" w:fill="FFFFFF"/>
    </w:rPr>
  </w:style>
  <w:style w:type="character" w:customStyle="1" w:styleId="26">
    <w:name w:val="Подпись к таблице2"/>
    <w:basedOn w:val="af2"/>
    <w:uiPriority w:val="99"/>
    <w:rsid w:val="00B5110F"/>
    <w:rPr>
      <w:rFonts w:ascii="Times New Roman" w:hAnsi="Times New Roman" w:cs="Times New Roman"/>
      <w:sz w:val="27"/>
      <w:szCs w:val="27"/>
      <w:u w:val="single"/>
      <w:shd w:val="clear" w:color="auto" w:fill="FFFFFF"/>
    </w:rPr>
  </w:style>
  <w:style w:type="character" w:customStyle="1" w:styleId="13pt2">
    <w:name w:val="Заголовок №1 + Интервал 3 pt2"/>
    <w:basedOn w:val="13"/>
    <w:uiPriority w:val="99"/>
    <w:rsid w:val="00B5110F"/>
    <w:rPr>
      <w:rFonts w:ascii="Times New Roman" w:hAnsi="Times New Roman" w:cs="Times New Roman"/>
      <w:b/>
      <w:bCs/>
      <w:spacing w:val="70"/>
      <w:sz w:val="27"/>
      <w:szCs w:val="27"/>
      <w:shd w:val="clear" w:color="auto" w:fill="FFFFFF"/>
    </w:rPr>
  </w:style>
  <w:style w:type="character" w:customStyle="1" w:styleId="17">
    <w:name w:val="Заголовок №1"/>
    <w:basedOn w:val="13"/>
    <w:uiPriority w:val="99"/>
    <w:rsid w:val="00B5110F"/>
    <w:rPr>
      <w:rFonts w:ascii="Times New Roman" w:hAnsi="Times New Roman" w:cs="Times New Roman"/>
      <w:b/>
      <w:bCs/>
      <w:sz w:val="27"/>
      <w:szCs w:val="27"/>
      <w:shd w:val="clear" w:color="auto" w:fill="FFFFFF"/>
    </w:rPr>
  </w:style>
  <w:style w:type="character" w:customStyle="1" w:styleId="13pt1">
    <w:name w:val="Заголовок №1 + Интервал 3 pt1"/>
    <w:basedOn w:val="13"/>
    <w:uiPriority w:val="99"/>
    <w:rsid w:val="00B5110F"/>
    <w:rPr>
      <w:rFonts w:ascii="Times New Roman" w:hAnsi="Times New Roman" w:cs="Times New Roman"/>
      <w:b/>
      <w:bCs/>
      <w:spacing w:val="70"/>
      <w:sz w:val="27"/>
      <w:szCs w:val="27"/>
      <w:shd w:val="clear" w:color="auto" w:fill="FFFFFF"/>
    </w:rPr>
  </w:style>
  <w:style w:type="character" w:customStyle="1" w:styleId="170">
    <w:name w:val="Основной текст (17)_"/>
    <w:basedOn w:val="a0"/>
    <w:link w:val="171"/>
    <w:uiPriority w:val="99"/>
    <w:rsid w:val="00B5110F"/>
    <w:rPr>
      <w:rFonts w:ascii="Times New Roman" w:hAnsi="Times New Roman" w:cs="Times New Roman"/>
      <w:b/>
      <w:bCs/>
      <w:sz w:val="23"/>
      <w:szCs w:val="23"/>
      <w:shd w:val="clear" w:color="auto" w:fill="FFFFFF"/>
    </w:rPr>
  </w:style>
  <w:style w:type="character" w:customStyle="1" w:styleId="18">
    <w:name w:val="Основной текст (18)_"/>
    <w:basedOn w:val="a0"/>
    <w:link w:val="180"/>
    <w:uiPriority w:val="99"/>
    <w:rsid w:val="00B5110F"/>
    <w:rPr>
      <w:rFonts w:ascii="Microsoft Sans Serif" w:hAnsi="Microsoft Sans Serif" w:cs="Microsoft Sans Serif"/>
      <w:noProof/>
      <w:sz w:val="8"/>
      <w:szCs w:val="8"/>
      <w:shd w:val="clear" w:color="auto" w:fill="FFFFFF"/>
    </w:rPr>
  </w:style>
  <w:style w:type="character" w:customStyle="1" w:styleId="19">
    <w:name w:val="Основной текст (19)_"/>
    <w:basedOn w:val="a0"/>
    <w:link w:val="190"/>
    <w:uiPriority w:val="99"/>
    <w:rsid w:val="00B5110F"/>
    <w:rPr>
      <w:rFonts w:ascii="Microsoft Sans Serif" w:hAnsi="Microsoft Sans Serif" w:cs="Microsoft Sans Serif"/>
      <w:noProof/>
      <w:sz w:val="8"/>
      <w:szCs w:val="8"/>
      <w:shd w:val="clear" w:color="auto" w:fill="FFFFFF"/>
    </w:rPr>
  </w:style>
  <w:style w:type="character" w:customStyle="1" w:styleId="200">
    <w:name w:val="Основной текст (20)_"/>
    <w:basedOn w:val="a0"/>
    <w:link w:val="201"/>
    <w:uiPriority w:val="99"/>
    <w:rsid w:val="00B5110F"/>
    <w:rPr>
      <w:rFonts w:ascii="Microsoft Sans Serif" w:hAnsi="Microsoft Sans Serif" w:cs="Microsoft Sans Serif"/>
      <w:noProof/>
      <w:sz w:val="8"/>
      <w:szCs w:val="8"/>
      <w:shd w:val="clear" w:color="auto" w:fill="FFFFFF"/>
    </w:rPr>
  </w:style>
  <w:style w:type="character" w:customStyle="1" w:styleId="710">
    <w:name w:val="Основной текст (7)10"/>
    <w:basedOn w:val="7"/>
    <w:uiPriority w:val="99"/>
    <w:rsid w:val="00B5110F"/>
    <w:rPr>
      <w:rFonts w:ascii="Times New Roman" w:hAnsi="Times New Roman" w:cs="Times New Roman"/>
      <w:b/>
      <w:bCs/>
      <w:sz w:val="27"/>
      <w:szCs w:val="27"/>
      <w:shd w:val="clear" w:color="auto" w:fill="FFFFFF"/>
    </w:rPr>
  </w:style>
  <w:style w:type="character" w:customStyle="1" w:styleId="72">
    <w:name w:val="Основной текст (7) + Курсив"/>
    <w:basedOn w:val="7"/>
    <w:uiPriority w:val="99"/>
    <w:rsid w:val="00B5110F"/>
    <w:rPr>
      <w:rFonts w:ascii="Times New Roman" w:hAnsi="Times New Roman" w:cs="Times New Roman"/>
      <w:b/>
      <w:bCs/>
      <w:i/>
      <w:iCs/>
      <w:sz w:val="27"/>
      <w:szCs w:val="27"/>
      <w:shd w:val="clear" w:color="auto" w:fill="FFFFFF"/>
    </w:rPr>
  </w:style>
  <w:style w:type="character" w:customStyle="1" w:styleId="79">
    <w:name w:val="Основной текст (7)9"/>
    <w:basedOn w:val="7"/>
    <w:uiPriority w:val="99"/>
    <w:rsid w:val="00B5110F"/>
    <w:rPr>
      <w:rFonts w:ascii="Times New Roman" w:hAnsi="Times New Roman" w:cs="Times New Roman"/>
      <w:b/>
      <w:bCs/>
      <w:sz w:val="27"/>
      <w:szCs w:val="27"/>
      <w:shd w:val="clear" w:color="auto" w:fill="FFFFFF"/>
    </w:rPr>
  </w:style>
  <w:style w:type="character" w:customStyle="1" w:styleId="78">
    <w:name w:val="Основной текст (7)8"/>
    <w:basedOn w:val="7"/>
    <w:uiPriority w:val="99"/>
    <w:rsid w:val="00B5110F"/>
    <w:rPr>
      <w:rFonts w:ascii="Times New Roman" w:hAnsi="Times New Roman" w:cs="Times New Roman"/>
      <w:b/>
      <w:bCs/>
      <w:sz w:val="27"/>
      <w:szCs w:val="27"/>
      <w:shd w:val="clear" w:color="auto" w:fill="FFFFFF"/>
    </w:rPr>
  </w:style>
  <w:style w:type="character" w:customStyle="1" w:styleId="77">
    <w:name w:val="Основной текст (7)7"/>
    <w:basedOn w:val="7"/>
    <w:uiPriority w:val="99"/>
    <w:rsid w:val="00B5110F"/>
    <w:rPr>
      <w:rFonts w:ascii="Times New Roman" w:hAnsi="Times New Roman" w:cs="Times New Roman"/>
      <w:b/>
      <w:bCs/>
      <w:sz w:val="27"/>
      <w:szCs w:val="27"/>
      <w:shd w:val="clear" w:color="auto" w:fill="FFFFFF"/>
    </w:rPr>
  </w:style>
  <w:style w:type="character" w:customStyle="1" w:styleId="76">
    <w:name w:val="Основной текст (7)6"/>
    <w:basedOn w:val="7"/>
    <w:uiPriority w:val="99"/>
    <w:rsid w:val="00B5110F"/>
    <w:rPr>
      <w:rFonts w:ascii="Times New Roman" w:hAnsi="Times New Roman" w:cs="Times New Roman"/>
      <w:b/>
      <w:bCs/>
      <w:sz w:val="27"/>
      <w:szCs w:val="27"/>
      <w:shd w:val="clear" w:color="auto" w:fill="FFFFFF"/>
    </w:rPr>
  </w:style>
  <w:style w:type="character" w:customStyle="1" w:styleId="75">
    <w:name w:val="Основной текст (7)5"/>
    <w:basedOn w:val="7"/>
    <w:uiPriority w:val="99"/>
    <w:rsid w:val="00B5110F"/>
    <w:rPr>
      <w:rFonts w:ascii="Times New Roman" w:hAnsi="Times New Roman" w:cs="Times New Roman"/>
      <w:b/>
      <w:bCs/>
      <w:sz w:val="27"/>
      <w:szCs w:val="27"/>
      <w:shd w:val="clear" w:color="auto" w:fill="FFFFFF"/>
    </w:rPr>
  </w:style>
  <w:style w:type="character" w:customStyle="1" w:styleId="74">
    <w:name w:val="Основной текст (7)4"/>
    <w:basedOn w:val="7"/>
    <w:uiPriority w:val="99"/>
    <w:rsid w:val="00B5110F"/>
    <w:rPr>
      <w:rFonts w:ascii="Times New Roman" w:hAnsi="Times New Roman" w:cs="Times New Roman"/>
      <w:b/>
      <w:bCs/>
      <w:sz w:val="27"/>
      <w:szCs w:val="27"/>
      <w:shd w:val="clear" w:color="auto" w:fill="FFFFFF"/>
    </w:rPr>
  </w:style>
  <w:style w:type="character" w:customStyle="1" w:styleId="173pt">
    <w:name w:val="Основной текст (17) + Интервал 3 pt"/>
    <w:basedOn w:val="170"/>
    <w:uiPriority w:val="99"/>
    <w:rsid w:val="00B5110F"/>
    <w:rPr>
      <w:rFonts w:ascii="Times New Roman" w:hAnsi="Times New Roman" w:cs="Times New Roman"/>
      <w:b/>
      <w:bCs/>
      <w:spacing w:val="60"/>
      <w:sz w:val="23"/>
      <w:szCs w:val="23"/>
      <w:shd w:val="clear" w:color="auto" w:fill="FFFFFF"/>
    </w:rPr>
  </w:style>
  <w:style w:type="character" w:customStyle="1" w:styleId="27">
    <w:name w:val="Подпись к таблице (2)_"/>
    <w:basedOn w:val="a0"/>
    <w:link w:val="210"/>
    <w:uiPriority w:val="99"/>
    <w:rsid w:val="00B5110F"/>
    <w:rPr>
      <w:rFonts w:ascii="Times New Roman" w:hAnsi="Times New Roman" w:cs="Times New Roman"/>
      <w:sz w:val="23"/>
      <w:szCs w:val="23"/>
      <w:shd w:val="clear" w:color="auto" w:fill="FFFFFF"/>
    </w:rPr>
  </w:style>
  <w:style w:type="character" w:customStyle="1" w:styleId="173pt5">
    <w:name w:val="Основной текст (17) + Интервал 3 pt5"/>
    <w:basedOn w:val="170"/>
    <w:uiPriority w:val="99"/>
    <w:rsid w:val="00B5110F"/>
    <w:rPr>
      <w:rFonts w:ascii="Times New Roman" w:hAnsi="Times New Roman" w:cs="Times New Roman"/>
      <w:b/>
      <w:bCs/>
      <w:spacing w:val="60"/>
      <w:sz w:val="23"/>
      <w:szCs w:val="23"/>
      <w:shd w:val="clear" w:color="auto" w:fill="FFFFFF"/>
    </w:rPr>
  </w:style>
  <w:style w:type="character" w:customStyle="1" w:styleId="211">
    <w:name w:val="Основной текст (21)_"/>
    <w:basedOn w:val="a0"/>
    <w:link w:val="212"/>
    <w:uiPriority w:val="99"/>
    <w:rsid w:val="00B5110F"/>
    <w:rPr>
      <w:rFonts w:ascii="Arial Unicode MS" w:eastAsia="Arial Unicode MS" w:cs="Arial Unicode MS"/>
      <w:noProof/>
      <w:shd w:val="clear" w:color="auto" w:fill="FFFFFF"/>
    </w:rPr>
  </w:style>
  <w:style w:type="character" w:customStyle="1" w:styleId="220">
    <w:name w:val="Основной текст (22)_"/>
    <w:basedOn w:val="a0"/>
    <w:link w:val="221"/>
    <w:uiPriority w:val="99"/>
    <w:rsid w:val="00B5110F"/>
    <w:rPr>
      <w:rFonts w:ascii="Arial Unicode MS" w:eastAsia="Arial Unicode MS" w:cs="Arial Unicode MS"/>
      <w:noProof/>
      <w:shd w:val="clear" w:color="auto" w:fill="FFFFFF"/>
    </w:rPr>
  </w:style>
  <w:style w:type="character" w:customStyle="1" w:styleId="28">
    <w:name w:val="Подпись к таблице (2)"/>
    <w:basedOn w:val="27"/>
    <w:uiPriority w:val="99"/>
    <w:rsid w:val="00B5110F"/>
    <w:rPr>
      <w:rFonts w:ascii="Times New Roman" w:hAnsi="Times New Roman" w:cs="Times New Roman"/>
      <w:sz w:val="23"/>
      <w:szCs w:val="23"/>
      <w:u w:val="single"/>
      <w:shd w:val="clear" w:color="auto" w:fill="FFFFFF"/>
    </w:rPr>
  </w:style>
  <w:style w:type="character" w:customStyle="1" w:styleId="36">
    <w:name w:val="Подпись к таблице (3)_"/>
    <w:basedOn w:val="a0"/>
    <w:link w:val="37"/>
    <w:uiPriority w:val="99"/>
    <w:rsid w:val="00B5110F"/>
    <w:rPr>
      <w:rFonts w:ascii="Times New Roman" w:hAnsi="Times New Roman" w:cs="Times New Roman"/>
      <w:sz w:val="19"/>
      <w:szCs w:val="19"/>
      <w:shd w:val="clear" w:color="auto" w:fill="FFFFFF"/>
    </w:rPr>
  </w:style>
  <w:style w:type="character" w:customStyle="1" w:styleId="173pt4">
    <w:name w:val="Основной текст (17) + Интервал 3 pt4"/>
    <w:basedOn w:val="170"/>
    <w:uiPriority w:val="99"/>
    <w:rsid w:val="00B5110F"/>
    <w:rPr>
      <w:rFonts w:ascii="Times New Roman" w:hAnsi="Times New Roman" w:cs="Times New Roman"/>
      <w:b/>
      <w:bCs/>
      <w:spacing w:val="60"/>
      <w:sz w:val="23"/>
      <w:szCs w:val="23"/>
      <w:shd w:val="clear" w:color="auto" w:fill="FFFFFF"/>
    </w:rPr>
  </w:style>
  <w:style w:type="character" w:customStyle="1" w:styleId="611">
    <w:name w:val="Основной текст (6) + 11"/>
    <w:aliases w:val="5 pt2"/>
    <w:basedOn w:val="6"/>
    <w:uiPriority w:val="99"/>
    <w:rsid w:val="00B5110F"/>
    <w:rPr>
      <w:rFonts w:ascii="Times New Roman" w:hAnsi="Times New Roman" w:cs="Times New Roman"/>
      <w:sz w:val="23"/>
      <w:szCs w:val="23"/>
      <w:shd w:val="clear" w:color="auto" w:fill="FFFFFF"/>
    </w:rPr>
  </w:style>
  <w:style w:type="character" w:customStyle="1" w:styleId="173pt3">
    <w:name w:val="Основной текст (17) + Интервал 3 pt3"/>
    <w:basedOn w:val="170"/>
    <w:uiPriority w:val="99"/>
    <w:rsid w:val="00B5110F"/>
    <w:rPr>
      <w:rFonts w:ascii="Times New Roman" w:hAnsi="Times New Roman" w:cs="Times New Roman"/>
      <w:b/>
      <w:bCs/>
      <w:spacing w:val="60"/>
      <w:sz w:val="23"/>
      <w:szCs w:val="23"/>
      <w:shd w:val="clear" w:color="auto" w:fill="FFFFFF"/>
    </w:rPr>
  </w:style>
  <w:style w:type="character" w:customStyle="1" w:styleId="230">
    <w:name w:val="Основной текст (23)_"/>
    <w:basedOn w:val="a0"/>
    <w:link w:val="231"/>
    <w:uiPriority w:val="99"/>
    <w:rsid w:val="00B5110F"/>
    <w:rPr>
      <w:rFonts w:ascii="Arial Unicode MS" w:eastAsia="Arial Unicode MS" w:cs="Arial Unicode MS"/>
      <w:noProof/>
      <w:shd w:val="clear" w:color="auto" w:fill="FFFFFF"/>
    </w:rPr>
  </w:style>
  <w:style w:type="character" w:customStyle="1" w:styleId="222">
    <w:name w:val="Подпись к таблице (2)2"/>
    <w:basedOn w:val="27"/>
    <w:uiPriority w:val="99"/>
    <w:rsid w:val="00B5110F"/>
    <w:rPr>
      <w:rFonts w:ascii="Times New Roman" w:hAnsi="Times New Roman" w:cs="Times New Roman"/>
      <w:sz w:val="23"/>
      <w:szCs w:val="23"/>
      <w:u w:val="single"/>
      <w:shd w:val="clear" w:color="auto" w:fill="FFFFFF"/>
    </w:rPr>
  </w:style>
  <w:style w:type="character" w:customStyle="1" w:styleId="113">
    <w:name w:val="Основной текст + 11"/>
    <w:aliases w:val="5 pt1"/>
    <w:basedOn w:val="1"/>
    <w:uiPriority w:val="99"/>
    <w:rsid w:val="00B5110F"/>
    <w:rPr>
      <w:rFonts w:ascii="Times New Roman" w:hAnsi="Times New Roman" w:cs="Times New Roman"/>
      <w:sz w:val="23"/>
      <w:szCs w:val="23"/>
      <w:shd w:val="clear" w:color="auto" w:fill="FFFFFF"/>
    </w:rPr>
  </w:style>
  <w:style w:type="character" w:customStyle="1" w:styleId="173pt2">
    <w:name w:val="Основной текст (17) + Интервал 3 pt2"/>
    <w:basedOn w:val="170"/>
    <w:uiPriority w:val="99"/>
    <w:rsid w:val="00B5110F"/>
    <w:rPr>
      <w:rFonts w:ascii="Times New Roman" w:hAnsi="Times New Roman" w:cs="Times New Roman"/>
      <w:b/>
      <w:bCs/>
      <w:spacing w:val="60"/>
      <w:sz w:val="23"/>
      <w:szCs w:val="23"/>
      <w:shd w:val="clear" w:color="auto" w:fill="FFFFFF"/>
    </w:rPr>
  </w:style>
  <w:style w:type="character" w:customStyle="1" w:styleId="240">
    <w:name w:val="Основной текст (24)_"/>
    <w:basedOn w:val="a0"/>
    <w:link w:val="241"/>
    <w:uiPriority w:val="99"/>
    <w:rsid w:val="00B5110F"/>
    <w:rPr>
      <w:rFonts w:ascii="Microsoft Sans Serif" w:hAnsi="Microsoft Sans Serif" w:cs="Microsoft Sans Serif"/>
      <w:noProof/>
      <w:sz w:val="8"/>
      <w:szCs w:val="8"/>
      <w:shd w:val="clear" w:color="auto" w:fill="FFFFFF"/>
    </w:rPr>
  </w:style>
  <w:style w:type="character" w:customStyle="1" w:styleId="250">
    <w:name w:val="Основной текст (25)_"/>
    <w:basedOn w:val="a0"/>
    <w:link w:val="251"/>
    <w:uiPriority w:val="99"/>
    <w:rsid w:val="00B5110F"/>
    <w:rPr>
      <w:rFonts w:ascii="Microsoft Sans Serif" w:hAnsi="Microsoft Sans Serif" w:cs="Microsoft Sans Serif"/>
      <w:noProof/>
      <w:sz w:val="8"/>
      <w:szCs w:val="8"/>
      <w:shd w:val="clear" w:color="auto" w:fill="FFFFFF"/>
    </w:rPr>
  </w:style>
  <w:style w:type="character" w:customStyle="1" w:styleId="73">
    <w:name w:val="Основной текст (7)3"/>
    <w:basedOn w:val="7"/>
    <w:uiPriority w:val="99"/>
    <w:rsid w:val="00B5110F"/>
    <w:rPr>
      <w:rFonts w:ascii="Times New Roman" w:hAnsi="Times New Roman" w:cs="Times New Roman"/>
      <w:b/>
      <w:bCs/>
      <w:sz w:val="27"/>
      <w:szCs w:val="27"/>
      <w:shd w:val="clear" w:color="auto" w:fill="FFFFFF"/>
    </w:rPr>
  </w:style>
  <w:style w:type="character" w:customStyle="1" w:styleId="715">
    <w:name w:val="Основной текст (7) + Курсив1"/>
    <w:basedOn w:val="7"/>
    <w:uiPriority w:val="99"/>
    <w:rsid w:val="00B5110F"/>
    <w:rPr>
      <w:rFonts w:ascii="Times New Roman" w:hAnsi="Times New Roman" w:cs="Times New Roman"/>
      <w:b/>
      <w:bCs/>
      <w:i/>
      <w:iCs/>
      <w:sz w:val="27"/>
      <w:szCs w:val="27"/>
      <w:shd w:val="clear" w:color="auto" w:fill="FFFFFF"/>
    </w:rPr>
  </w:style>
  <w:style w:type="character" w:customStyle="1" w:styleId="82">
    <w:name w:val="Основной текст (8)"/>
    <w:basedOn w:val="8"/>
    <w:uiPriority w:val="99"/>
    <w:rsid w:val="00B5110F"/>
    <w:rPr>
      <w:rFonts w:ascii="Times New Roman" w:hAnsi="Times New Roman" w:cs="Times New Roman"/>
      <w:b/>
      <w:bCs/>
      <w:i/>
      <w:iCs/>
      <w:sz w:val="27"/>
      <w:szCs w:val="27"/>
      <w:shd w:val="clear" w:color="auto" w:fill="FFFFFF"/>
    </w:rPr>
  </w:style>
  <w:style w:type="character" w:customStyle="1" w:styleId="af4">
    <w:name w:val="Основной текст + Полужирный"/>
    <w:basedOn w:val="1"/>
    <w:uiPriority w:val="99"/>
    <w:rsid w:val="00B5110F"/>
    <w:rPr>
      <w:rFonts w:ascii="Times New Roman" w:hAnsi="Times New Roman" w:cs="Times New Roman"/>
      <w:b/>
      <w:bCs/>
      <w:sz w:val="27"/>
      <w:szCs w:val="27"/>
      <w:shd w:val="clear" w:color="auto" w:fill="FFFFFF"/>
    </w:rPr>
  </w:style>
  <w:style w:type="character" w:customStyle="1" w:styleId="13pt0">
    <w:name w:val="Основной текст + 13 pt"/>
    <w:basedOn w:val="1"/>
    <w:uiPriority w:val="99"/>
    <w:rsid w:val="00B5110F"/>
    <w:rPr>
      <w:rFonts w:ascii="Times New Roman" w:hAnsi="Times New Roman" w:cs="Times New Roman"/>
      <w:sz w:val="26"/>
      <w:szCs w:val="26"/>
      <w:shd w:val="clear" w:color="auto" w:fill="FFFFFF"/>
    </w:rPr>
  </w:style>
  <w:style w:type="character" w:customStyle="1" w:styleId="6pt">
    <w:name w:val="Основной текст + Интервал 6 pt"/>
    <w:basedOn w:val="1"/>
    <w:uiPriority w:val="99"/>
    <w:rsid w:val="00B5110F"/>
    <w:rPr>
      <w:rFonts w:ascii="Times New Roman" w:hAnsi="Times New Roman" w:cs="Times New Roman"/>
      <w:spacing w:val="130"/>
      <w:sz w:val="27"/>
      <w:szCs w:val="27"/>
      <w:shd w:val="clear" w:color="auto" w:fill="FFFFFF"/>
    </w:rPr>
  </w:style>
  <w:style w:type="character" w:customStyle="1" w:styleId="173pt1">
    <w:name w:val="Основной текст (17) + Интервал 3 pt1"/>
    <w:basedOn w:val="170"/>
    <w:uiPriority w:val="99"/>
    <w:rsid w:val="00B5110F"/>
    <w:rPr>
      <w:rFonts w:ascii="Times New Roman" w:hAnsi="Times New Roman" w:cs="Times New Roman"/>
      <w:b/>
      <w:bCs/>
      <w:spacing w:val="60"/>
      <w:sz w:val="23"/>
      <w:szCs w:val="23"/>
      <w:shd w:val="clear" w:color="auto" w:fill="FFFFFF"/>
    </w:rPr>
  </w:style>
  <w:style w:type="character" w:customStyle="1" w:styleId="720">
    <w:name w:val="Основной текст (7)2"/>
    <w:basedOn w:val="7"/>
    <w:uiPriority w:val="99"/>
    <w:rsid w:val="00B5110F"/>
    <w:rPr>
      <w:rFonts w:ascii="Times New Roman" w:hAnsi="Times New Roman" w:cs="Times New Roman"/>
      <w:b/>
      <w:bCs/>
      <w:sz w:val="27"/>
      <w:szCs w:val="27"/>
      <w:shd w:val="clear" w:color="auto" w:fill="FFFFFF"/>
    </w:rPr>
  </w:style>
  <w:style w:type="character" w:customStyle="1" w:styleId="260">
    <w:name w:val="Основной текст (26)_"/>
    <w:basedOn w:val="a0"/>
    <w:link w:val="261"/>
    <w:uiPriority w:val="99"/>
    <w:rsid w:val="00B5110F"/>
    <w:rPr>
      <w:rFonts w:ascii="Arial Unicode MS" w:eastAsia="Arial Unicode MS" w:cs="Arial Unicode MS"/>
      <w:noProof/>
      <w:sz w:val="26"/>
      <w:szCs w:val="26"/>
      <w:shd w:val="clear" w:color="auto" w:fill="FFFFFF"/>
    </w:rPr>
  </w:style>
  <w:style w:type="character" w:customStyle="1" w:styleId="MicrosoftSansSerif1">
    <w:name w:val="Колонтитул + Microsoft Sans Serif1"/>
    <w:aliases w:val="9 pt1"/>
    <w:basedOn w:val="ac"/>
    <w:uiPriority w:val="99"/>
    <w:rsid w:val="00B5110F"/>
    <w:rPr>
      <w:rFonts w:ascii="Microsoft Sans Serif" w:hAnsi="Microsoft Sans Serif" w:cs="Microsoft Sans Serif"/>
      <w:noProof/>
      <w:sz w:val="18"/>
      <w:szCs w:val="18"/>
      <w:shd w:val="clear" w:color="auto" w:fill="FFFFFF"/>
    </w:rPr>
  </w:style>
  <w:style w:type="paragraph" w:customStyle="1" w:styleId="aa">
    <w:name w:val="Сноска"/>
    <w:basedOn w:val="a"/>
    <w:link w:val="a9"/>
    <w:uiPriority w:val="99"/>
    <w:rsid w:val="00B5110F"/>
    <w:pPr>
      <w:shd w:val="clear" w:color="auto" w:fill="FFFFFF"/>
      <w:spacing w:line="240" w:lineRule="atLeast"/>
      <w:ind w:firstLine="0"/>
      <w:jc w:val="left"/>
    </w:pPr>
    <w:rPr>
      <w:rFonts w:eastAsiaTheme="minorHAnsi"/>
      <w:sz w:val="23"/>
      <w:szCs w:val="23"/>
    </w:rPr>
  </w:style>
  <w:style w:type="paragraph" w:customStyle="1" w:styleId="20">
    <w:name w:val="Сноска (2)"/>
    <w:basedOn w:val="a"/>
    <w:link w:val="2"/>
    <w:uiPriority w:val="99"/>
    <w:rsid w:val="00B5110F"/>
    <w:pPr>
      <w:shd w:val="clear" w:color="auto" w:fill="FFFFFF"/>
      <w:spacing w:after="60" w:line="240" w:lineRule="atLeast"/>
      <w:ind w:firstLine="0"/>
      <w:jc w:val="left"/>
    </w:pPr>
    <w:rPr>
      <w:rFonts w:eastAsiaTheme="minorHAnsi"/>
      <w:sz w:val="19"/>
      <w:szCs w:val="19"/>
    </w:rPr>
  </w:style>
  <w:style w:type="paragraph" w:customStyle="1" w:styleId="22">
    <w:name w:val="Основной текст (2)"/>
    <w:basedOn w:val="a"/>
    <w:link w:val="21"/>
    <w:uiPriority w:val="99"/>
    <w:rsid w:val="00B5110F"/>
    <w:pPr>
      <w:shd w:val="clear" w:color="auto" w:fill="FFFFFF"/>
      <w:spacing w:line="240" w:lineRule="atLeast"/>
      <w:ind w:firstLine="0"/>
      <w:jc w:val="left"/>
    </w:pPr>
    <w:rPr>
      <w:rFonts w:eastAsiaTheme="minorHAnsi"/>
      <w:i/>
      <w:iCs/>
      <w:sz w:val="17"/>
      <w:szCs w:val="17"/>
    </w:rPr>
  </w:style>
  <w:style w:type="paragraph" w:customStyle="1" w:styleId="310">
    <w:name w:val="Основной текст (3)1"/>
    <w:basedOn w:val="a"/>
    <w:link w:val="31"/>
    <w:uiPriority w:val="99"/>
    <w:rsid w:val="00B5110F"/>
    <w:pPr>
      <w:shd w:val="clear" w:color="auto" w:fill="FFFFFF"/>
      <w:spacing w:before="60" w:after="180" w:line="274" w:lineRule="exact"/>
      <w:ind w:firstLine="0"/>
      <w:jc w:val="center"/>
    </w:pPr>
    <w:rPr>
      <w:rFonts w:eastAsiaTheme="minorHAnsi"/>
      <w:sz w:val="23"/>
      <w:szCs w:val="23"/>
    </w:rPr>
  </w:style>
  <w:style w:type="paragraph" w:customStyle="1" w:styleId="42">
    <w:name w:val="Основной текст (4)"/>
    <w:basedOn w:val="a"/>
    <w:link w:val="41"/>
    <w:uiPriority w:val="99"/>
    <w:rsid w:val="00B5110F"/>
    <w:pPr>
      <w:shd w:val="clear" w:color="auto" w:fill="FFFFFF"/>
      <w:spacing w:line="240" w:lineRule="atLeast"/>
      <w:ind w:firstLine="0"/>
      <w:jc w:val="left"/>
    </w:pPr>
    <w:rPr>
      <w:rFonts w:ascii="Microsoft Sans Serif" w:eastAsiaTheme="minorHAnsi" w:hAnsi="Microsoft Sans Serif" w:cs="Microsoft Sans Serif"/>
      <w:i/>
      <w:iCs/>
      <w:spacing w:val="-20"/>
      <w:sz w:val="21"/>
      <w:szCs w:val="21"/>
    </w:rPr>
  </w:style>
  <w:style w:type="paragraph" w:customStyle="1" w:styleId="52">
    <w:name w:val="Основной текст (5)"/>
    <w:basedOn w:val="a"/>
    <w:link w:val="51"/>
    <w:uiPriority w:val="99"/>
    <w:rsid w:val="00B5110F"/>
    <w:pPr>
      <w:shd w:val="clear" w:color="auto" w:fill="FFFFFF"/>
      <w:spacing w:line="240" w:lineRule="atLeast"/>
      <w:ind w:firstLine="0"/>
      <w:jc w:val="left"/>
    </w:pPr>
    <w:rPr>
      <w:rFonts w:eastAsiaTheme="minorHAnsi"/>
      <w:i/>
      <w:iCs/>
      <w:sz w:val="21"/>
      <w:szCs w:val="21"/>
    </w:rPr>
  </w:style>
  <w:style w:type="paragraph" w:customStyle="1" w:styleId="ad">
    <w:name w:val="Колонтитул"/>
    <w:basedOn w:val="a"/>
    <w:link w:val="ac"/>
    <w:uiPriority w:val="99"/>
    <w:rsid w:val="00B5110F"/>
    <w:pPr>
      <w:shd w:val="clear" w:color="auto" w:fill="FFFFFF"/>
      <w:ind w:firstLine="0"/>
      <w:jc w:val="left"/>
    </w:pPr>
    <w:rPr>
      <w:rFonts w:eastAsiaTheme="minorHAnsi"/>
      <w:noProof/>
      <w:sz w:val="20"/>
      <w:szCs w:val="20"/>
    </w:rPr>
  </w:style>
  <w:style w:type="paragraph" w:customStyle="1" w:styleId="24">
    <w:name w:val="Подпись к картинке (2)"/>
    <w:basedOn w:val="a"/>
    <w:link w:val="23"/>
    <w:uiPriority w:val="99"/>
    <w:rsid w:val="00B5110F"/>
    <w:pPr>
      <w:shd w:val="clear" w:color="auto" w:fill="FFFFFF"/>
      <w:spacing w:line="240" w:lineRule="atLeast"/>
      <w:ind w:firstLine="0"/>
      <w:jc w:val="left"/>
    </w:pPr>
    <w:rPr>
      <w:rFonts w:ascii="Microsoft Sans Serif" w:eastAsiaTheme="minorHAnsi" w:hAnsi="Microsoft Sans Serif" w:cs="Microsoft Sans Serif"/>
      <w:sz w:val="13"/>
      <w:szCs w:val="13"/>
    </w:rPr>
  </w:style>
  <w:style w:type="paragraph" w:customStyle="1" w:styleId="af">
    <w:name w:val="Подпись к картинке"/>
    <w:basedOn w:val="a"/>
    <w:link w:val="ae"/>
    <w:uiPriority w:val="99"/>
    <w:rsid w:val="00B5110F"/>
    <w:pPr>
      <w:shd w:val="clear" w:color="auto" w:fill="FFFFFF"/>
      <w:spacing w:line="216" w:lineRule="exact"/>
      <w:ind w:firstLine="0"/>
    </w:pPr>
    <w:rPr>
      <w:rFonts w:eastAsiaTheme="minorHAnsi"/>
      <w:b/>
      <w:bCs/>
      <w:sz w:val="14"/>
      <w:szCs w:val="14"/>
    </w:rPr>
  </w:style>
  <w:style w:type="paragraph" w:customStyle="1" w:styleId="311">
    <w:name w:val="Подпись к картинке (3)1"/>
    <w:basedOn w:val="a"/>
    <w:link w:val="32"/>
    <w:uiPriority w:val="99"/>
    <w:rsid w:val="00B5110F"/>
    <w:pPr>
      <w:shd w:val="clear" w:color="auto" w:fill="FFFFFF"/>
      <w:spacing w:line="240" w:lineRule="atLeast"/>
      <w:ind w:firstLine="0"/>
      <w:jc w:val="left"/>
    </w:pPr>
    <w:rPr>
      <w:rFonts w:eastAsiaTheme="minorHAnsi"/>
      <w:sz w:val="27"/>
      <w:szCs w:val="27"/>
    </w:rPr>
  </w:style>
  <w:style w:type="paragraph" w:customStyle="1" w:styleId="60">
    <w:name w:val="Основной текст (6)"/>
    <w:basedOn w:val="a"/>
    <w:link w:val="6"/>
    <w:uiPriority w:val="99"/>
    <w:rsid w:val="00B5110F"/>
    <w:pPr>
      <w:shd w:val="clear" w:color="auto" w:fill="FFFFFF"/>
      <w:spacing w:before="10920" w:line="264" w:lineRule="exact"/>
      <w:ind w:hanging="460"/>
      <w:jc w:val="left"/>
    </w:pPr>
    <w:rPr>
      <w:rFonts w:eastAsiaTheme="minorHAnsi"/>
      <w:sz w:val="19"/>
      <w:szCs w:val="19"/>
    </w:rPr>
  </w:style>
  <w:style w:type="paragraph" w:customStyle="1" w:styleId="71">
    <w:name w:val="Основной текст (7)1"/>
    <w:basedOn w:val="a"/>
    <w:link w:val="7"/>
    <w:uiPriority w:val="99"/>
    <w:rsid w:val="00B5110F"/>
    <w:pPr>
      <w:shd w:val="clear" w:color="auto" w:fill="FFFFFF"/>
      <w:spacing w:after="120" w:line="326" w:lineRule="exact"/>
      <w:ind w:firstLine="0"/>
      <w:jc w:val="center"/>
    </w:pPr>
    <w:rPr>
      <w:rFonts w:eastAsiaTheme="minorHAnsi"/>
      <w:b/>
      <w:bCs/>
      <w:sz w:val="27"/>
      <w:szCs w:val="27"/>
    </w:rPr>
  </w:style>
  <w:style w:type="paragraph" w:customStyle="1" w:styleId="81">
    <w:name w:val="Основной текст (8)1"/>
    <w:basedOn w:val="a"/>
    <w:link w:val="8"/>
    <w:uiPriority w:val="99"/>
    <w:rsid w:val="00B5110F"/>
    <w:pPr>
      <w:shd w:val="clear" w:color="auto" w:fill="FFFFFF"/>
      <w:spacing w:after="600" w:line="322" w:lineRule="exact"/>
      <w:ind w:firstLine="0"/>
      <w:jc w:val="center"/>
    </w:pPr>
    <w:rPr>
      <w:rFonts w:eastAsiaTheme="minorHAnsi"/>
      <w:b/>
      <w:bCs/>
      <w:i/>
      <w:iCs/>
      <w:sz w:val="27"/>
      <w:szCs w:val="27"/>
    </w:rPr>
  </w:style>
  <w:style w:type="paragraph" w:styleId="12">
    <w:name w:val="toc 1"/>
    <w:basedOn w:val="a"/>
    <w:next w:val="a"/>
    <w:link w:val="11"/>
    <w:uiPriority w:val="99"/>
    <w:rsid w:val="00B5110F"/>
    <w:pPr>
      <w:shd w:val="clear" w:color="auto" w:fill="FFFFFF"/>
      <w:spacing w:before="600" w:line="317" w:lineRule="exact"/>
      <w:ind w:firstLine="0"/>
      <w:jc w:val="left"/>
    </w:pPr>
    <w:rPr>
      <w:rFonts w:eastAsiaTheme="minorHAnsi"/>
      <w:sz w:val="27"/>
      <w:szCs w:val="27"/>
    </w:rPr>
  </w:style>
  <w:style w:type="paragraph" w:customStyle="1" w:styleId="110">
    <w:name w:val="Заголовок №11"/>
    <w:basedOn w:val="a"/>
    <w:link w:val="13"/>
    <w:uiPriority w:val="99"/>
    <w:rsid w:val="00B5110F"/>
    <w:pPr>
      <w:shd w:val="clear" w:color="auto" w:fill="FFFFFF"/>
      <w:spacing w:before="600" w:line="638" w:lineRule="exact"/>
      <w:ind w:hanging="1580"/>
      <w:jc w:val="center"/>
      <w:outlineLvl w:val="0"/>
    </w:pPr>
    <w:rPr>
      <w:rFonts w:eastAsiaTheme="minorHAnsi"/>
      <w:b/>
      <w:bCs/>
      <w:sz w:val="27"/>
      <w:szCs w:val="27"/>
    </w:rPr>
  </w:style>
  <w:style w:type="paragraph" w:customStyle="1" w:styleId="90">
    <w:name w:val="Основной текст (9)"/>
    <w:basedOn w:val="a"/>
    <w:link w:val="9"/>
    <w:uiPriority w:val="99"/>
    <w:rsid w:val="00B5110F"/>
    <w:pPr>
      <w:shd w:val="clear" w:color="auto" w:fill="FFFFFF"/>
      <w:spacing w:before="300" w:line="322" w:lineRule="exact"/>
      <w:ind w:firstLine="0"/>
    </w:pPr>
    <w:rPr>
      <w:rFonts w:eastAsiaTheme="minorHAnsi"/>
      <w:i/>
      <w:iCs/>
      <w:sz w:val="27"/>
      <w:szCs w:val="27"/>
    </w:rPr>
  </w:style>
  <w:style w:type="paragraph" w:customStyle="1" w:styleId="15">
    <w:name w:val="Подпись к таблице1"/>
    <w:basedOn w:val="a"/>
    <w:link w:val="af2"/>
    <w:uiPriority w:val="99"/>
    <w:rsid w:val="00B5110F"/>
    <w:pPr>
      <w:shd w:val="clear" w:color="auto" w:fill="FFFFFF"/>
      <w:spacing w:line="240" w:lineRule="atLeast"/>
      <w:ind w:firstLine="0"/>
      <w:jc w:val="left"/>
    </w:pPr>
    <w:rPr>
      <w:rFonts w:eastAsiaTheme="minorHAnsi"/>
      <w:sz w:val="27"/>
      <w:szCs w:val="27"/>
    </w:rPr>
  </w:style>
  <w:style w:type="paragraph" w:customStyle="1" w:styleId="101">
    <w:name w:val="Основной текст (10)"/>
    <w:basedOn w:val="a"/>
    <w:link w:val="100"/>
    <w:uiPriority w:val="99"/>
    <w:rsid w:val="00B5110F"/>
    <w:pPr>
      <w:shd w:val="clear" w:color="auto" w:fill="FFFFFF"/>
      <w:spacing w:line="240" w:lineRule="atLeast"/>
      <w:ind w:firstLine="0"/>
      <w:jc w:val="left"/>
    </w:pPr>
    <w:rPr>
      <w:rFonts w:eastAsiaTheme="minorHAnsi"/>
      <w:noProof/>
      <w:sz w:val="20"/>
      <w:szCs w:val="20"/>
    </w:rPr>
  </w:style>
  <w:style w:type="paragraph" w:customStyle="1" w:styleId="112">
    <w:name w:val="Основной текст (11)"/>
    <w:basedOn w:val="a"/>
    <w:link w:val="111"/>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21">
    <w:name w:val="Основной текст (12)"/>
    <w:basedOn w:val="a"/>
    <w:link w:val="12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31">
    <w:name w:val="Основной текст (13)"/>
    <w:basedOn w:val="a"/>
    <w:link w:val="13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41">
    <w:name w:val="Основной текст (14)"/>
    <w:basedOn w:val="a"/>
    <w:link w:val="140"/>
    <w:uiPriority w:val="99"/>
    <w:rsid w:val="00B5110F"/>
    <w:pPr>
      <w:shd w:val="clear" w:color="auto" w:fill="FFFFFF"/>
      <w:spacing w:line="274" w:lineRule="exact"/>
      <w:ind w:firstLine="0"/>
    </w:pPr>
    <w:rPr>
      <w:rFonts w:eastAsiaTheme="minorHAnsi"/>
      <w:i/>
      <w:iCs/>
      <w:sz w:val="23"/>
      <w:szCs w:val="23"/>
    </w:rPr>
  </w:style>
  <w:style w:type="paragraph" w:customStyle="1" w:styleId="151">
    <w:name w:val="Основной текст (15)"/>
    <w:basedOn w:val="a"/>
    <w:link w:val="15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61">
    <w:name w:val="Основной текст (16)"/>
    <w:basedOn w:val="a"/>
    <w:link w:val="16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customStyle="1" w:styleId="171">
    <w:name w:val="Основной текст (17)"/>
    <w:basedOn w:val="a"/>
    <w:link w:val="170"/>
    <w:uiPriority w:val="99"/>
    <w:rsid w:val="00B5110F"/>
    <w:pPr>
      <w:shd w:val="clear" w:color="auto" w:fill="FFFFFF"/>
      <w:spacing w:before="420" w:after="120" w:line="240" w:lineRule="atLeast"/>
      <w:ind w:firstLine="0"/>
      <w:jc w:val="left"/>
    </w:pPr>
    <w:rPr>
      <w:rFonts w:eastAsiaTheme="minorHAnsi"/>
      <w:b/>
      <w:bCs/>
      <w:sz w:val="23"/>
      <w:szCs w:val="23"/>
    </w:rPr>
  </w:style>
  <w:style w:type="paragraph" w:customStyle="1" w:styleId="180">
    <w:name w:val="Основной текст (18)"/>
    <w:basedOn w:val="a"/>
    <w:link w:val="18"/>
    <w:uiPriority w:val="99"/>
    <w:rsid w:val="00B5110F"/>
    <w:pPr>
      <w:shd w:val="clear" w:color="auto" w:fill="FFFFFF"/>
      <w:spacing w:line="240" w:lineRule="atLeast"/>
      <w:ind w:firstLine="0"/>
      <w:jc w:val="left"/>
    </w:pPr>
    <w:rPr>
      <w:rFonts w:ascii="Microsoft Sans Serif" w:eastAsiaTheme="minorHAnsi" w:hAnsi="Microsoft Sans Serif" w:cs="Microsoft Sans Serif"/>
      <w:noProof/>
      <w:sz w:val="8"/>
      <w:szCs w:val="8"/>
    </w:rPr>
  </w:style>
  <w:style w:type="paragraph" w:customStyle="1" w:styleId="190">
    <w:name w:val="Основной текст (19)"/>
    <w:basedOn w:val="a"/>
    <w:link w:val="19"/>
    <w:uiPriority w:val="99"/>
    <w:rsid w:val="00B5110F"/>
    <w:pPr>
      <w:shd w:val="clear" w:color="auto" w:fill="FFFFFF"/>
      <w:spacing w:line="240" w:lineRule="atLeast"/>
      <w:ind w:firstLine="0"/>
      <w:jc w:val="left"/>
    </w:pPr>
    <w:rPr>
      <w:rFonts w:ascii="Microsoft Sans Serif" w:eastAsiaTheme="minorHAnsi" w:hAnsi="Microsoft Sans Serif" w:cs="Microsoft Sans Serif"/>
      <w:noProof/>
      <w:sz w:val="8"/>
      <w:szCs w:val="8"/>
    </w:rPr>
  </w:style>
  <w:style w:type="paragraph" w:customStyle="1" w:styleId="201">
    <w:name w:val="Основной текст (20)"/>
    <w:basedOn w:val="a"/>
    <w:link w:val="200"/>
    <w:uiPriority w:val="99"/>
    <w:rsid w:val="00B5110F"/>
    <w:pPr>
      <w:shd w:val="clear" w:color="auto" w:fill="FFFFFF"/>
      <w:spacing w:line="240" w:lineRule="atLeast"/>
      <w:ind w:firstLine="0"/>
      <w:jc w:val="left"/>
    </w:pPr>
    <w:rPr>
      <w:rFonts w:ascii="Microsoft Sans Serif" w:eastAsiaTheme="minorHAnsi" w:hAnsi="Microsoft Sans Serif" w:cs="Microsoft Sans Serif"/>
      <w:noProof/>
      <w:sz w:val="8"/>
      <w:szCs w:val="8"/>
    </w:rPr>
  </w:style>
  <w:style w:type="paragraph" w:customStyle="1" w:styleId="210">
    <w:name w:val="Подпись к таблице (2)1"/>
    <w:basedOn w:val="a"/>
    <w:link w:val="27"/>
    <w:uiPriority w:val="99"/>
    <w:rsid w:val="00B5110F"/>
    <w:pPr>
      <w:shd w:val="clear" w:color="auto" w:fill="FFFFFF"/>
      <w:spacing w:line="240" w:lineRule="atLeast"/>
      <w:ind w:firstLine="0"/>
      <w:jc w:val="left"/>
    </w:pPr>
    <w:rPr>
      <w:rFonts w:eastAsiaTheme="minorHAnsi"/>
      <w:sz w:val="23"/>
      <w:szCs w:val="23"/>
    </w:rPr>
  </w:style>
  <w:style w:type="paragraph" w:customStyle="1" w:styleId="212">
    <w:name w:val="Основной текст (21)"/>
    <w:basedOn w:val="a"/>
    <w:link w:val="211"/>
    <w:uiPriority w:val="99"/>
    <w:rsid w:val="00B5110F"/>
    <w:pPr>
      <w:shd w:val="clear" w:color="auto" w:fill="FFFFFF"/>
      <w:spacing w:line="240" w:lineRule="atLeast"/>
      <w:ind w:firstLine="0"/>
      <w:jc w:val="left"/>
    </w:pPr>
    <w:rPr>
      <w:rFonts w:ascii="Arial Unicode MS" w:eastAsia="Arial Unicode MS" w:hAnsiTheme="minorHAnsi" w:cs="Arial Unicode MS"/>
      <w:noProof/>
      <w:sz w:val="22"/>
    </w:rPr>
  </w:style>
  <w:style w:type="paragraph" w:customStyle="1" w:styleId="221">
    <w:name w:val="Основной текст (22)"/>
    <w:basedOn w:val="a"/>
    <w:link w:val="220"/>
    <w:uiPriority w:val="99"/>
    <w:rsid w:val="00B5110F"/>
    <w:pPr>
      <w:shd w:val="clear" w:color="auto" w:fill="FFFFFF"/>
      <w:spacing w:line="240" w:lineRule="atLeast"/>
      <w:ind w:firstLine="0"/>
      <w:jc w:val="left"/>
    </w:pPr>
    <w:rPr>
      <w:rFonts w:ascii="Arial Unicode MS" w:eastAsia="Arial Unicode MS" w:hAnsiTheme="minorHAnsi" w:cs="Arial Unicode MS"/>
      <w:noProof/>
      <w:sz w:val="22"/>
    </w:rPr>
  </w:style>
  <w:style w:type="paragraph" w:customStyle="1" w:styleId="37">
    <w:name w:val="Подпись к таблице (3)"/>
    <w:basedOn w:val="a"/>
    <w:link w:val="36"/>
    <w:uiPriority w:val="99"/>
    <w:rsid w:val="00B5110F"/>
    <w:pPr>
      <w:shd w:val="clear" w:color="auto" w:fill="FFFFFF"/>
      <w:spacing w:line="240" w:lineRule="atLeast"/>
      <w:ind w:firstLine="0"/>
      <w:jc w:val="left"/>
    </w:pPr>
    <w:rPr>
      <w:rFonts w:eastAsiaTheme="minorHAnsi"/>
      <w:sz w:val="19"/>
      <w:szCs w:val="19"/>
    </w:rPr>
  </w:style>
  <w:style w:type="paragraph" w:customStyle="1" w:styleId="231">
    <w:name w:val="Основной текст (23)"/>
    <w:basedOn w:val="a"/>
    <w:link w:val="230"/>
    <w:uiPriority w:val="99"/>
    <w:rsid w:val="00B5110F"/>
    <w:pPr>
      <w:shd w:val="clear" w:color="auto" w:fill="FFFFFF"/>
      <w:spacing w:line="240" w:lineRule="atLeast"/>
      <w:ind w:firstLine="0"/>
      <w:jc w:val="left"/>
    </w:pPr>
    <w:rPr>
      <w:rFonts w:ascii="Arial Unicode MS" w:eastAsia="Arial Unicode MS" w:hAnsiTheme="minorHAnsi" w:cs="Arial Unicode MS"/>
      <w:noProof/>
      <w:sz w:val="22"/>
    </w:rPr>
  </w:style>
  <w:style w:type="paragraph" w:customStyle="1" w:styleId="241">
    <w:name w:val="Основной текст (24)"/>
    <w:basedOn w:val="a"/>
    <w:link w:val="240"/>
    <w:uiPriority w:val="99"/>
    <w:rsid w:val="00B5110F"/>
    <w:pPr>
      <w:shd w:val="clear" w:color="auto" w:fill="FFFFFF"/>
      <w:spacing w:line="240" w:lineRule="atLeast"/>
      <w:ind w:firstLine="0"/>
      <w:jc w:val="left"/>
    </w:pPr>
    <w:rPr>
      <w:rFonts w:ascii="Microsoft Sans Serif" w:eastAsiaTheme="minorHAnsi" w:hAnsi="Microsoft Sans Serif" w:cs="Microsoft Sans Serif"/>
      <w:noProof/>
      <w:sz w:val="8"/>
      <w:szCs w:val="8"/>
    </w:rPr>
  </w:style>
  <w:style w:type="paragraph" w:customStyle="1" w:styleId="251">
    <w:name w:val="Основной текст (25)"/>
    <w:basedOn w:val="a"/>
    <w:link w:val="250"/>
    <w:uiPriority w:val="99"/>
    <w:rsid w:val="00B5110F"/>
    <w:pPr>
      <w:shd w:val="clear" w:color="auto" w:fill="FFFFFF"/>
      <w:spacing w:line="240" w:lineRule="atLeast"/>
      <w:ind w:firstLine="0"/>
    </w:pPr>
    <w:rPr>
      <w:rFonts w:ascii="Microsoft Sans Serif" w:eastAsiaTheme="minorHAnsi" w:hAnsi="Microsoft Sans Serif" w:cs="Microsoft Sans Serif"/>
      <w:noProof/>
      <w:sz w:val="8"/>
      <w:szCs w:val="8"/>
    </w:rPr>
  </w:style>
  <w:style w:type="paragraph" w:customStyle="1" w:styleId="261">
    <w:name w:val="Основной текст (26)"/>
    <w:basedOn w:val="a"/>
    <w:link w:val="260"/>
    <w:uiPriority w:val="99"/>
    <w:rsid w:val="00B5110F"/>
    <w:pPr>
      <w:shd w:val="clear" w:color="auto" w:fill="FFFFFF"/>
      <w:spacing w:line="240" w:lineRule="atLeast"/>
      <w:ind w:firstLine="0"/>
      <w:jc w:val="left"/>
    </w:pPr>
    <w:rPr>
      <w:rFonts w:ascii="Arial Unicode MS" w:eastAsia="Arial Unicode MS" w:hAnsiTheme="minorHAnsi" w:cs="Arial Unicode MS"/>
      <w:noProof/>
      <w:sz w:val="26"/>
      <w:szCs w:val="26"/>
    </w:rPr>
  </w:style>
  <w:style w:type="paragraph" w:styleId="af5">
    <w:name w:val="No Spacing"/>
    <w:uiPriority w:val="1"/>
    <w:qFormat/>
    <w:rsid w:val="002658B5"/>
    <w:pPr>
      <w:spacing w:after="0" w:line="240" w:lineRule="auto"/>
      <w:ind w:firstLine="709"/>
      <w:jc w:val="both"/>
    </w:pPr>
    <w:rPr>
      <w:rFonts w:ascii="Times New Roman" w:eastAsia="Calibri" w:hAnsi="Times New Roman" w:cs="Times New Roman"/>
      <w:sz w:val="24"/>
    </w:rPr>
  </w:style>
  <w:style w:type="character" w:customStyle="1" w:styleId="38">
    <w:name w:val="Основной текст (3) + Не курсив"/>
    <w:basedOn w:val="31"/>
    <w:uiPriority w:val="99"/>
    <w:rsid w:val="005F0116"/>
    <w:rPr>
      <w:rFonts w:ascii="Times New Roman" w:hAnsi="Times New Roman" w:cs="Times New Roman"/>
      <w:i w:val="0"/>
      <w:iCs w:val="0"/>
      <w:spacing w:val="0"/>
      <w:sz w:val="27"/>
      <w:szCs w:val="27"/>
      <w:shd w:val="clear" w:color="auto" w:fill="FFFFFF"/>
    </w:rPr>
  </w:style>
  <w:style w:type="paragraph" w:styleId="af6">
    <w:name w:val="List Paragraph"/>
    <w:basedOn w:val="a"/>
    <w:uiPriority w:val="34"/>
    <w:qFormat/>
    <w:rsid w:val="00C07937"/>
    <w:pPr>
      <w:ind w:left="720"/>
      <w:contextualSpacing/>
    </w:pPr>
  </w:style>
  <w:style w:type="paragraph" w:styleId="HTML">
    <w:name w:val="HTML Preformatted"/>
    <w:basedOn w:val="a"/>
    <w:link w:val="HTML0"/>
    <w:uiPriority w:val="99"/>
    <w:rsid w:val="0099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eastAsia="Arial Unicode MS" w:hAnsi="Courier New"/>
      <w:sz w:val="26"/>
      <w:szCs w:val="26"/>
      <w:lang w:eastAsia="ar-SA"/>
    </w:rPr>
  </w:style>
  <w:style w:type="character" w:customStyle="1" w:styleId="HTML0">
    <w:name w:val="Стандартный HTML Знак"/>
    <w:basedOn w:val="a0"/>
    <w:link w:val="HTML"/>
    <w:uiPriority w:val="99"/>
    <w:rsid w:val="00994167"/>
    <w:rPr>
      <w:rFonts w:ascii="Courier New" w:eastAsia="Arial Unicode MS" w:hAnsi="Courier New" w:cs="Times New Roman"/>
      <w:sz w:val="26"/>
      <w:szCs w:val="26"/>
      <w:lang w:eastAsia="ar-SA"/>
    </w:rPr>
  </w:style>
  <w:style w:type="paragraph" w:styleId="af7">
    <w:name w:val="header"/>
    <w:basedOn w:val="a"/>
    <w:link w:val="af8"/>
    <w:uiPriority w:val="99"/>
    <w:unhideWhenUsed/>
    <w:rsid w:val="00994167"/>
    <w:pPr>
      <w:tabs>
        <w:tab w:val="center" w:pos="4677"/>
        <w:tab w:val="right" w:pos="9355"/>
      </w:tabs>
      <w:ind w:firstLine="0"/>
      <w:jc w:val="left"/>
    </w:pPr>
    <w:rPr>
      <w:rFonts w:ascii="Arial Unicode MS" w:eastAsia="Arial Unicode MS" w:hAnsi="Arial Unicode MS" w:cs="Arial Unicode MS"/>
      <w:color w:val="000000"/>
      <w:szCs w:val="24"/>
      <w:lang w:eastAsia="ru-RU"/>
    </w:rPr>
  </w:style>
  <w:style w:type="character" w:customStyle="1" w:styleId="af8">
    <w:name w:val="Верхний колонтитул Знак"/>
    <w:basedOn w:val="a0"/>
    <w:link w:val="af7"/>
    <w:uiPriority w:val="99"/>
    <w:rsid w:val="00994167"/>
    <w:rPr>
      <w:rFonts w:ascii="Arial Unicode MS" w:eastAsia="Arial Unicode MS" w:hAnsi="Arial Unicode MS" w:cs="Arial Unicode MS"/>
      <w:color w:val="000000"/>
      <w:sz w:val="24"/>
      <w:szCs w:val="24"/>
      <w:lang w:eastAsia="ru-RU"/>
    </w:rPr>
  </w:style>
  <w:style w:type="character" w:customStyle="1" w:styleId="73pt">
    <w:name w:val="Основной текст (7) + Интервал 3 pt"/>
    <w:basedOn w:val="7"/>
    <w:uiPriority w:val="99"/>
    <w:rsid w:val="00170783"/>
    <w:rPr>
      <w:rFonts w:ascii="Times New Roman" w:hAnsi="Times New Roman" w:cs="Times New Roman"/>
      <w:b/>
      <w:bCs/>
      <w:spacing w:val="60"/>
      <w:sz w:val="23"/>
      <w:szCs w:val="23"/>
      <w:shd w:val="clear" w:color="auto" w:fill="FFFFFF"/>
    </w:rPr>
  </w:style>
  <w:style w:type="table" w:styleId="af9">
    <w:name w:val="Table Grid"/>
    <w:basedOn w:val="a1"/>
    <w:uiPriority w:val="59"/>
    <w:rsid w:val="0017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
    <w:link w:val="afb"/>
    <w:uiPriority w:val="99"/>
    <w:unhideWhenUsed/>
    <w:rsid w:val="00D01606"/>
    <w:pPr>
      <w:tabs>
        <w:tab w:val="center" w:pos="4677"/>
        <w:tab w:val="right" w:pos="9355"/>
      </w:tabs>
    </w:pPr>
  </w:style>
  <w:style w:type="character" w:customStyle="1" w:styleId="afb">
    <w:name w:val="Нижний колонтитул Знак"/>
    <w:basedOn w:val="a0"/>
    <w:link w:val="afa"/>
    <w:uiPriority w:val="99"/>
    <w:rsid w:val="00D0160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1444-1156-4771-A584-4C5E107B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17161</Words>
  <Characters>97821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User-Г</dc:creator>
  <cp:lastModifiedBy>ARM-O</cp:lastModifiedBy>
  <cp:revision>5</cp:revision>
  <cp:lastPrinted>2022-09-27T12:11:00Z</cp:lastPrinted>
  <dcterms:created xsi:type="dcterms:W3CDTF">2022-09-20T10:25:00Z</dcterms:created>
  <dcterms:modified xsi:type="dcterms:W3CDTF">2022-09-27T12:12:00Z</dcterms:modified>
</cp:coreProperties>
</file>